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3704" w14:textId="77777777" w:rsidR="1AD69740" w:rsidRPr="00076BAC" w:rsidRDefault="1AD69740" w:rsidP="1AD69740">
      <w:pPr>
        <w:pStyle w:val="ListParagraph"/>
        <w:ind w:left="-624" w:right="-624"/>
        <w:rPr>
          <w:b/>
          <w:bCs/>
          <w:szCs w:val="24"/>
        </w:rPr>
      </w:pPr>
    </w:p>
    <w:p w14:paraId="31C63705" w14:textId="77777777" w:rsidR="00AD152D" w:rsidRPr="006E7C72" w:rsidRDefault="00C93772" w:rsidP="006E7C72">
      <w:pPr>
        <w:pStyle w:val="Title"/>
      </w:pPr>
      <w:r w:rsidRPr="006E7C72">
        <w:t xml:space="preserve">ALCOHOL AND DRUG PARTNERSHIP </w:t>
      </w:r>
      <w:r w:rsidR="00E72A4B" w:rsidRPr="006E7C72">
        <w:t xml:space="preserve">ANNUAL </w:t>
      </w:r>
      <w:r w:rsidR="00AD152D" w:rsidRPr="006E7C72">
        <w:t>REPORTING TO THE SCOTTISH GOVERNMENT</w:t>
      </w:r>
      <w:r w:rsidR="00811AC7" w:rsidRPr="006E7C72">
        <w:t xml:space="preserve"> </w:t>
      </w:r>
      <w:r w:rsidR="007B5202" w:rsidRPr="006E7C72">
        <w:t>2021/22</w:t>
      </w:r>
      <w:r w:rsidR="00AD152D" w:rsidRPr="006E7C72">
        <w:t xml:space="preserve">: </w:t>
      </w:r>
    </w:p>
    <w:p w14:paraId="31C63706" w14:textId="77777777" w:rsidR="1AD69740" w:rsidRPr="00076BAC" w:rsidRDefault="1AD69740" w:rsidP="1AD69740">
      <w:pPr>
        <w:pStyle w:val="ListParagraph"/>
        <w:ind w:left="-624" w:right="-624"/>
        <w:rPr>
          <w:b/>
          <w:bCs/>
          <w:szCs w:val="24"/>
        </w:rPr>
      </w:pPr>
    </w:p>
    <w:p w14:paraId="31C63707" w14:textId="77777777" w:rsidR="00C90004" w:rsidRPr="00076BAC" w:rsidRDefault="00412DCE" w:rsidP="00AB3968">
      <w:pPr>
        <w:pStyle w:val="ListParagraph"/>
        <w:ind w:left="-624" w:right="-624"/>
        <w:jc w:val="both"/>
        <w:rPr>
          <w:b/>
          <w:sz w:val="22"/>
          <w:szCs w:val="22"/>
        </w:rPr>
      </w:pPr>
      <w:r w:rsidRPr="00076BAC">
        <w:rPr>
          <w:b/>
          <w:sz w:val="22"/>
          <w:szCs w:val="22"/>
        </w:rPr>
        <w:t>I.</w:t>
      </w:r>
      <w:r w:rsidR="00C90004" w:rsidRPr="00076BAC">
        <w:rPr>
          <w:b/>
          <w:sz w:val="22"/>
          <w:szCs w:val="22"/>
        </w:rPr>
        <w:tab/>
      </w:r>
      <w:r w:rsidR="00C90004" w:rsidRPr="006E7C72">
        <w:rPr>
          <w:rStyle w:val="Heading1Char"/>
          <w:b/>
          <w:bCs/>
        </w:rPr>
        <w:t>Delivery progress</w:t>
      </w:r>
    </w:p>
    <w:p w14:paraId="31C63708" w14:textId="77777777" w:rsidR="00E72A4B" w:rsidRPr="006E7C72" w:rsidRDefault="00412DCE" w:rsidP="00AB3968">
      <w:pPr>
        <w:pStyle w:val="ListParagraph"/>
        <w:ind w:left="-624" w:right="-624"/>
        <w:jc w:val="both"/>
        <w:rPr>
          <w:b/>
          <w:sz w:val="22"/>
          <w:szCs w:val="22"/>
        </w:rPr>
      </w:pPr>
      <w:r w:rsidRPr="006E7C72">
        <w:rPr>
          <w:b/>
          <w:sz w:val="22"/>
          <w:szCs w:val="22"/>
        </w:rPr>
        <w:t>II</w:t>
      </w:r>
      <w:r w:rsidR="00C90004" w:rsidRPr="006E7C72">
        <w:rPr>
          <w:b/>
          <w:sz w:val="22"/>
          <w:szCs w:val="22"/>
        </w:rPr>
        <w:t>.</w:t>
      </w:r>
      <w:r w:rsidR="00C90004" w:rsidRPr="006E7C72">
        <w:rPr>
          <w:rStyle w:val="Heading1Char"/>
          <w:b/>
        </w:rPr>
        <w:tab/>
        <w:t>Financial framework</w:t>
      </w:r>
    </w:p>
    <w:p w14:paraId="31C6370A" w14:textId="77777777" w:rsidR="00535745" w:rsidRPr="00076BAC" w:rsidRDefault="00535745" w:rsidP="1AD69740">
      <w:pPr>
        <w:pStyle w:val="ListParagraph"/>
        <w:ind w:left="-624" w:right="-624"/>
        <w:rPr>
          <w:szCs w:val="24"/>
        </w:rPr>
      </w:pPr>
    </w:p>
    <w:p w14:paraId="31C6370B" w14:textId="77777777" w:rsidR="00AD152D" w:rsidRDefault="00C93878" w:rsidP="00AB3968">
      <w:pPr>
        <w:pStyle w:val="ListParagraph"/>
        <w:ind w:left="-624" w:right="-624"/>
        <w:jc w:val="both"/>
        <w:rPr>
          <w:sz w:val="22"/>
          <w:szCs w:val="22"/>
        </w:rPr>
      </w:pPr>
      <w:r w:rsidRPr="00076BAC">
        <w:rPr>
          <w:sz w:val="22"/>
          <w:szCs w:val="22"/>
        </w:rPr>
        <w:t xml:space="preserve">This form is designed to capture your </w:t>
      </w:r>
      <w:r w:rsidRPr="00076BAC">
        <w:rPr>
          <w:b/>
          <w:sz w:val="22"/>
          <w:szCs w:val="22"/>
          <w:u w:val="single"/>
        </w:rPr>
        <w:t xml:space="preserve">progress during the </w:t>
      </w:r>
      <w:r w:rsidR="00811AC7" w:rsidRPr="00076BAC">
        <w:rPr>
          <w:b/>
          <w:sz w:val="22"/>
          <w:szCs w:val="22"/>
          <w:u w:val="single"/>
        </w:rPr>
        <w:t xml:space="preserve">financial year </w:t>
      </w:r>
      <w:r w:rsidR="007B5202">
        <w:rPr>
          <w:b/>
          <w:sz w:val="22"/>
          <w:szCs w:val="22"/>
          <w:u w:val="single"/>
        </w:rPr>
        <w:t>2021/22</w:t>
      </w:r>
      <w:r w:rsidR="006A620D" w:rsidRPr="00076BAC">
        <w:rPr>
          <w:sz w:val="22"/>
          <w:szCs w:val="22"/>
        </w:rPr>
        <w:t xml:space="preserve"> against </w:t>
      </w:r>
      <w:r w:rsidR="00AD152D">
        <w:rPr>
          <w:sz w:val="22"/>
          <w:szCs w:val="22"/>
        </w:rPr>
        <w:t xml:space="preserve">the of </w:t>
      </w:r>
      <w:r w:rsidR="006A620D" w:rsidRPr="00076BAC">
        <w:rPr>
          <w:sz w:val="22"/>
          <w:szCs w:val="22"/>
        </w:rPr>
        <w:t xml:space="preserve">the </w:t>
      </w:r>
      <w:hyperlink r:id="rId9" w:history="1">
        <w:r w:rsidR="006A620D" w:rsidRPr="00076BAC">
          <w:rPr>
            <w:rStyle w:val="Hyperlink"/>
            <w:color w:val="auto"/>
            <w:sz w:val="22"/>
            <w:szCs w:val="22"/>
          </w:rPr>
          <w:t>Rights, Respect and Recovery strategy</w:t>
        </w:r>
      </w:hyperlink>
      <w:r w:rsidR="006A620D" w:rsidRPr="00076BAC">
        <w:rPr>
          <w:sz w:val="22"/>
          <w:szCs w:val="22"/>
        </w:rPr>
        <w:t xml:space="preserve"> </w:t>
      </w:r>
      <w:r w:rsidR="0091695C" w:rsidRPr="00076BAC">
        <w:rPr>
          <w:sz w:val="22"/>
          <w:szCs w:val="22"/>
        </w:rPr>
        <w:t xml:space="preserve">including </w:t>
      </w:r>
      <w:r w:rsidR="006A620D" w:rsidRPr="00076BAC">
        <w:rPr>
          <w:sz w:val="22"/>
          <w:szCs w:val="22"/>
        </w:rPr>
        <w:t xml:space="preserve">the Drug Deaths Task Force </w:t>
      </w:r>
      <w:hyperlink r:id="rId10" w:history="1">
        <w:r w:rsidR="006A620D" w:rsidRPr="00076BAC">
          <w:rPr>
            <w:rStyle w:val="Hyperlink"/>
            <w:color w:val="auto"/>
            <w:sz w:val="22"/>
            <w:szCs w:val="22"/>
          </w:rPr>
          <w:t>emergency response paper</w:t>
        </w:r>
      </w:hyperlink>
      <w:r w:rsidR="0091695C" w:rsidRPr="00076BAC">
        <w:rPr>
          <w:rStyle w:val="Hyperlink"/>
          <w:color w:val="auto"/>
          <w:sz w:val="22"/>
          <w:szCs w:val="22"/>
          <w:u w:val="none"/>
        </w:rPr>
        <w:t xml:space="preserve"> and the </w:t>
      </w:r>
      <w:hyperlink r:id="rId11" w:history="1">
        <w:r w:rsidR="0091695C" w:rsidRPr="00076BAC">
          <w:rPr>
            <w:rStyle w:val="Hyperlink"/>
            <w:color w:val="auto"/>
            <w:sz w:val="22"/>
            <w:szCs w:val="22"/>
          </w:rPr>
          <w:t>Alcohol Framework 201</w:t>
        </w:r>
        <w:r w:rsidR="00916A7F" w:rsidRPr="00076BAC">
          <w:rPr>
            <w:rStyle w:val="Hyperlink"/>
            <w:color w:val="auto"/>
            <w:sz w:val="22"/>
            <w:szCs w:val="22"/>
          </w:rPr>
          <w:t>8</w:t>
        </w:r>
      </w:hyperlink>
      <w:r w:rsidR="00CE240B" w:rsidRPr="00076BAC">
        <w:rPr>
          <w:rStyle w:val="Hyperlink"/>
          <w:color w:val="auto"/>
          <w:sz w:val="22"/>
          <w:szCs w:val="22"/>
          <w:u w:val="none"/>
        </w:rPr>
        <w:t>.</w:t>
      </w:r>
      <w:r w:rsidR="00D73C39" w:rsidRPr="00076BAC">
        <w:rPr>
          <w:sz w:val="22"/>
          <w:szCs w:val="22"/>
        </w:rPr>
        <w:t xml:space="preserve"> </w:t>
      </w:r>
      <w:r w:rsidR="00AD152D">
        <w:rPr>
          <w:sz w:val="22"/>
          <w:szCs w:val="22"/>
        </w:rPr>
        <w:t>This will not reflect the totality of your work but will cover those areas which you do not already report progress against through other processes, such as the MAT Standards.</w:t>
      </w:r>
    </w:p>
    <w:p w14:paraId="31C6370C" w14:textId="77777777" w:rsidR="00AD152D" w:rsidRDefault="00AD152D" w:rsidP="00AB3968">
      <w:pPr>
        <w:pStyle w:val="ListParagraph"/>
        <w:ind w:left="-624" w:right="-624"/>
        <w:jc w:val="both"/>
        <w:rPr>
          <w:sz w:val="22"/>
          <w:szCs w:val="22"/>
        </w:rPr>
      </w:pPr>
    </w:p>
    <w:p w14:paraId="31C6370D" w14:textId="77777777" w:rsidR="00D73C39" w:rsidRPr="00076BAC" w:rsidRDefault="00D73C39" w:rsidP="00AB3968">
      <w:pPr>
        <w:pStyle w:val="ListParagraph"/>
        <w:ind w:left="-624" w:right="-624"/>
        <w:jc w:val="both"/>
        <w:rPr>
          <w:b/>
          <w:sz w:val="22"/>
          <w:szCs w:val="22"/>
          <w:u w:val="single"/>
        </w:rPr>
      </w:pPr>
      <w:r w:rsidRPr="00076BAC">
        <w:rPr>
          <w:sz w:val="22"/>
          <w:szCs w:val="22"/>
        </w:rPr>
        <w:t xml:space="preserve">We recognise that each ADP is on a journey of </w:t>
      </w:r>
      <w:proofErr w:type="gramStart"/>
      <w:r w:rsidRPr="00076BAC">
        <w:rPr>
          <w:sz w:val="22"/>
          <w:szCs w:val="22"/>
        </w:rPr>
        <w:t>improvement</w:t>
      </w:r>
      <w:proofErr w:type="gramEnd"/>
      <w:r w:rsidRPr="00076BAC">
        <w:rPr>
          <w:sz w:val="22"/>
          <w:szCs w:val="22"/>
        </w:rPr>
        <w:t xml:space="preserve"> and it is likely that </w:t>
      </w:r>
      <w:r w:rsidR="00663B29" w:rsidRPr="00076BAC">
        <w:rPr>
          <w:sz w:val="22"/>
          <w:szCs w:val="22"/>
        </w:rPr>
        <w:t xml:space="preserve">further </w:t>
      </w:r>
      <w:r w:rsidRPr="00076BAC">
        <w:rPr>
          <w:sz w:val="22"/>
          <w:szCs w:val="22"/>
        </w:rPr>
        <w:t>progress has been made since</w:t>
      </w:r>
      <w:r w:rsidR="00811AC7" w:rsidRPr="00076BAC">
        <w:rPr>
          <w:sz w:val="22"/>
          <w:szCs w:val="22"/>
        </w:rPr>
        <w:t xml:space="preserve"> </w:t>
      </w:r>
      <w:r w:rsidR="0072053B">
        <w:rPr>
          <w:sz w:val="22"/>
          <w:szCs w:val="22"/>
        </w:rPr>
        <w:t>2021/22</w:t>
      </w:r>
      <w:r w:rsidR="00EC6483" w:rsidRPr="00076BAC">
        <w:rPr>
          <w:sz w:val="22"/>
          <w:szCs w:val="22"/>
        </w:rPr>
        <w:t xml:space="preserve">. </w:t>
      </w:r>
      <w:r w:rsidRPr="00076BAC">
        <w:rPr>
          <w:sz w:val="22"/>
          <w:szCs w:val="22"/>
        </w:rPr>
        <w:t xml:space="preserve">Please note that we have opted for a tick box approach for this annual review but want to emphasise that the options provided are for ease of completion and it is not expected that every ADP will have all options in place. </w:t>
      </w:r>
      <w:r w:rsidR="00663B29" w:rsidRPr="00076BAC">
        <w:rPr>
          <w:sz w:val="22"/>
          <w:szCs w:val="22"/>
        </w:rPr>
        <w:t>We have also included open text questions where you can share details of progress in more detail.</w:t>
      </w:r>
      <w:r w:rsidR="008E5576" w:rsidRPr="00076BAC">
        <w:rPr>
          <w:sz w:val="22"/>
          <w:szCs w:val="22"/>
        </w:rPr>
        <w:t xml:space="preserve"> Please </w:t>
      </w:r>
      <w:r w:rsidR="00DE7F57" w:rsidRPr="00076BAC">
        <w:rPr>
          <w:sz w:val="22"/>
          <w:szCs w:val="22"/>
        </w:rPr>
        <w:t xml:space="preserve">ensure all </w:t>
      </w:r>
      <w:r w:rsidR="00E0427A" w:rsidRPr="00076BAC">
        <w:rPr>
          <w:sz w:val="22"/>
          <w:szCs w:val="22"/>
        </w:rPr>
        <w:t xml:space="preserve">sections </w:t>
      </w:r>
      <w:r w:rsidR="00DE7F57" w:rsidRPr="00076BAC">
        <w:rPr>
          <w:sz w:val="22"/>
          <w:szCs w:val="22"/>
        </w:rPr>
        <w:t xml:space="preserve">are </w:t>
      </w:r>
      <w:r w:rsidR="00C35C96" w:rsidRPr="00076BAC">
        <w:rPr>
          <w:sz w:val="22"/>
          <w:szCs w:val="22"/>
        </w:rPr>
        <w:t xml:space="preserve">fully </w:t>
      </w:r>
      <w:r w:rsidR="00DE7F57" w:rsidRPr="00076BAC">
        <w:rPr>
          <w:sz w:val="22"/>
          <w:szCs w:val="22"/>
        </w:rPr>
        <w:t>completed.</w:t>
      </w:r>
      <w:r w:rsidR="00B144CE" w:rsidRPr="00076BAC">
        <w:rPr>
          <w:sz w:val="22"/>
          <w:szCs w:val="22"/>
        </w:rPr>
        <w:t xml:space="preserve"> </w:t>
      </w:r>
      <w:r w:rsidR="00B144CE" w:rsidRPr="00076BAC">
        <w:rPr>
          <w:b/>
          <w:sz w:val="22"/>
          <w:szCs w:val="22"/>
          <w:u w:val="single"/>
        </w:rPr>
        <w:t>You should include any additional information in each section that you feel relevant to any services affected by COVID-</w:t>
      </w:r>
      <w:r w:rsidR="009F563C" w:rsidRPr="00076BAC">
        <w:rPr>
          <w:b/>
          <w:sz w:val="22"/>
          <w:szCs w:val="22"/>
          <w:u w:val="single"/>
        </w:rPr>
        <w:t>19.</w:t>
      </w:r>
    </w:p>
    <w:p w14:paraId="31C6370E" w14:textId="77777777" w:rsidR="00C93878" w:rsidRPr="00076BAC" w:rsidRDefault="00C93878" w:rsidP="00AB3968">
      <w:pPr>
        <w:pStyle w:val="ListParagraph"/>
        <w:ind w:left="-624" w:right="-624"/>
        <w:jc w:val="both"/>
        <w:rPr>
          <w:sz w:val="22"/>
          <w:szCs w:val="22"/>
        </w:rPr>
      </w:pPr>
    </w:p>
    <w:p w14:paraId="31C6370F" w14:textId="77777777" w:rsidR="00C93878" w:rsidRPr="00076BAC" w:rsidRDefault="00C93878" w:rsidP="00AB3968">
      <w:pPr>
        <w:pStyle w:val="ListParagraph"/>
        <w:ind w:left="-624" w:right="-624"/>
        <w:jc w:val="both"/>
        <w:rPr>
          <w:sz w:val="22"/>
          <w:szCs w:val="22"/>
        </w:rPr>
      </w:pPr>
      <w:r w:rsidRPr="00076BAC">
        <w:rPr>
          <w:sz w:val="22"/>
          <w:szCs w:val="22"/>
        </w:rPr>
        <w:t>The data provided in this form will allow us to provide updates and assurance to Scottish</w:t>
      </w:r>
      <w:r w:rsidR="00EC6483" w:rsidRPr="00076BAC">
        <w:rPr>
          <w:sz w:val="22"/>
          <w:szCs w:val="22"/>
        </w:rPr>
        <w:t xml:space="preserve"> Ministers around ADP delivery.</w:t>
      </w:r>
      <w:r w:rsidRPr="00076BAC">
        <w:rPr>
          <w:sz w:val="22"/>
          <w:szCs w:val="22"/>
        </w:rPr>
        <w:t xml:space="preserve"> We do not </w:t>
      </w:r>
      <w:r w:rsidR="00663B29" w:rsidRPr="00076BAC">
        <w:rPr>
          <w:sz w:val="22"/>
          <w:szCs w:val="22"/>
        </w:rPr>
        <w:t xml:space="preserve">intend </w:t>
      </w:r>
      <w:r w:rsidRPr="00076BAC">
        <w:rPr>
          <w:sz w:val="22"/>
          <w:szCs w:val="22"/>
        </w:rPr>
        <w:t xml:space="preserve">to publish the completed forms on our website but encourage ADPs to publish their own submissions </w:t>
      </w:r>
      <w:r w:rsidR="0091695C" w:rsidRPr="00076BAC">
        <w:rPr>
          <w:sz w:val="22"/>
          <w:szCs w:val="22"/>
        </w:rPr>
        <w:t xml:space="preserve">as a part of their annual reports, </w:t>
      </w:r>
      <w:r w:rsidRPr="00076BAC">
        <w:rPr>
          <w:sz w:val="22"/>
          <w:szCs w:val="22"/>
        </w:rPr>
        <w:t>in line with good governance and transparency</w:t>
      </w:r>
      <w:r w:rsidR="00EC6483" w:rsidRPr="00076BAC">
        <w:rPr>
          <w:sz w:val="22"/>
          <w:szCs w:val="22"/>
        </w:rPr>
        <w:t>.</w:t>
      </w:r>
      <w:r w:rsidR="00A859B3" w:rsidRPr="00076BAC">
        <w:rPr>
          <w:sz w:val="22"/>
          <w:szCs w:val="22"/>
        </w:rPr>
        <w:t xml:space="preserve"> All data will be sha</w:t>
      </w:r>
      <w:r w:rsidR="00E0427A" w:rsidRPr="00076BAC">
        <w:rPr>
          <w:sz w:val="22"/>
          <w:szCs w:val="22"/>
        </w:rPr>
        <w:t xml:space="preserve">red with PHS to inform drugs policy monitoring and evaluation, </w:t>
      </w:r>
      <w:r w:rsidR="00A859B3" w:rsidRPr="00076BAC">
        <w:rPr>
          <w:sz w:val="22"/>
          <w:szCs w:val="22"/>
        </w:rPr>
        <w:t>and e</w:t>
      </w:r>
      <w:r w:rsidRPr="00076BAC">
        <w:rPr>
          <w:sz w:val="22"/>
          <w:szCs w:val="22"/>
        </w:rPr>
        <w:t xml:space="preserve">xcerpts and/or summary </w:t>
      </w:r>
      <w:r w:rsidR="00E0427A" w:rsidRPr="00076BAC">
        <w:rPr>
          <w:sz w:val="22"/>
          <w:szCs w:val="22"/>
        </w:rPr>
        <w:t>data from the submission may be</w:t>
      </w:r>
      <w:r w:rsidRPr="00076BAC">
        <w:rPr>
          <w:sz w:val="22"/>
          <w:szCs w:val="22"/>
        </w:rPr>
        <w:t xml:space="preserve"> used in</w:t>
      </w:r>
      <w:r w:rsidR="00663B29" w:rsidRPr="00076BAC">
        <w:rPr>
          <w:sz w:val="22"/>
          <w:szCs w:val="22"/>
        </w:rPr>
        <w:t xml:space="preserve"> published</w:t>
      </w:r>
      <w:r w:rsidRPr="00076BAC">
        <w:rPr>
          <w:sz w:val="22"/>
          <w:szCs w:val="22"/>
        </w:rPr>
        <w:t xml:space="preserve"> reports</w:t>
      </w:r>
      <w:r w:rsidR="0060551A" w:rsidRPr="00076BAC">
        <w:rPr>
          <w:sz w:val="22"/>
          <w:szCs w:val="22"/>
        </w:rPr>
        <w:t xml:space="preserve">. </w:t>
      </w:r>
      <w:r w:rsidR="00A859B3" w:rsidRPr="00076BAC">
        <w:rPr>
          <w:sz w:val="22"/>
          <w:szCs w:val="22"/>
        </w:rPr>
        <w:t>It should also be noted that</w:t>
      </w:r>
      <w:r w:rsidRPr="00076BAC">
        <w:rPr>
          <w:sz w:val="22"/>
          <w:szCs w:val="22"/>
        </w:rPr>
        <w:t xml:space="preserve"> the data provided </w:t>
      </w:r>
      <w:r w:rsidR="00A859B3" w:rsidRPr="00076BAC">
        <w:rPr>
          <w:sz w:val="22"/>
          <w:szCs w:val="22"/>
        </w:rPr>
        <w:t>will</w:t>
      </w:r>
      <w:r w:rsidRPr="00076BAC">
        <w:rPr>
          <w:sz w:val="22"/>
          <w:szCs w:val="22"/>
        </w:rPr>
        <w:t xml:space="preserve"> be available on request under freedom of information regulations.  </w:t>
      </w:r>
    </w:p>
    <w:p w14:paraId="31C63710" w14:textId="77777777" w:rsidR="00D73C39" w:rsidRPr="00076BAC" w:rsidRDefault="00D73C39" w:rsidP="00AB3968">
      <w:pPr>
        <w:pStyle w:val="ListParagraph"/>
        <w:ind w:left="-624" w:right="-624"/>
        <w:jc w:val="both"/>
        <w:rPr>
          <w:sz w:val="22"/>
          <w:szCs w:val="22"/>
        </w:rPr>
      </w:pPr>
    </w:p>
    <w:p w14:paraId="31C63711" w14:textId="77777777" w:rsidR="00E72A4B" w:rsidRPr="00076BAC" w:rsidRDefault="00E72A4B" w:rsidP="00AB3968">
      <w:pPr>
        <w:pStyle w:val="ListParagraph"/>
        <w:ind w:left="-624" w:right="-624"/>
        <w:jc w:val="both"/>
        <w:rPr>
          <w:sz w:val="22"/>
          <w:szCs w:val="22"/>
        </w:rPr>
      </w:pPr>
      <w:r w:rsidRPr="00076BAC">
        <w:rPr>
          <w:sz w:val="22"/>
          <w:szCs w:val="22"/>
        </w:rPr>
        <w:t xml:space="preserve">In submitting this completed Annual </w:t>
      </w:r>
      <w:r w:rsidR="00AD152D">
        <w:rPr>
          <w:sz w:val="22"/>
          <w:szCs w:val="22"/>
        </w:rPr>
        <w:t>Reporting</w:t>
      </w:r>
      <w:r w:rsidRPr="00076BAC">
        <w:rPr>
          <w:sz w:val="22"/>
          <w:szCs w:val="22"/>
        </w:rPr>
        <w:t xml:space="preserve"> </w:t>
      </w:r>
      <w:r w:rsidR="0091695C" w:rsidRPr="00076BAC">
        <w:rPr>
          <w:sz w:val="22"/>
          <w:szCs w:val="22"/>
        </w:rPr>
        <w:t xml:space="preserve">you </w:t>
      </w:r>
      <w:r w:rsidRPr="00076BAC">
        <w:rPr>
          <w:sz w:val="22"/>
          <w:szCs w:val="22"/>
        </w:rPr>
        <w:t xml:space="preserve">are confirming that this </w:t>
      </w:r>
      <w:r w:rsidR="00243F9D" w:rsidRPr="00076BAC">
        <w:rPr>
          <w:sz w:val="22"/>
          <w:szCs w:val="22"/>
        </w:rPr>
        <w:t xml:space="preserve">partnership response </w:t>
      </w:r>
      <w:r w:rsidRPr="00076BAC">
        <w:rPr>
          <w:sz w:val="22"/>
          <w:szCs w:val="22"/>
        </w:rPr>
        <w:t xml:space="preserve">has been signed off by </w:t>
      </w:r>
      <w:r w:rsidR="00DA032A" w:rsidRPr="00076BAC">
        <w:rPr>
          <w:sz w:val="22"/>
          <w:szCs w:val="22"/>
        </w:rPr>
        <w:t xml:space="preserve">your </w:t>
      </w:r>
      <w:r w:rsidRPr="00076BAC">
        <w:rPr>
          <w:sz w:val="22"/>
          <w:szCs w:val="22"/>
        </w:rPr>
        <w:t>ADP</w:t>
      </w:r>
      <w:r w:rsidR="0091695C" w:rsidRPr="00076BAC">
        <w:rPr>
          <w:sz w:val="22"/>
          <w:szCs w:val="22"/>
        </w:rPr>
        <w:t>, the</w:t>
      </w:r>
      <w:r w:rsidRPr="00076BAC">
        <w:rPr>
          <w:sz w:val="22"/>
          <w:szCs w:val="22"/>
        </w:rPr>
        <w:t xml:space="preserve"> </w:t>
      </w:r>
      <w:r w:rsidR="00C90004" w:rsidRPr="00076BAC">
        <w:rPr>
          <w:sz w:val="22"/>
          <w:szCs w:val="22"/>
        </w:rPr>
        <w:t xml:space="preserve">ADP </w:t>
      </w:r>
      <w:proofErr w:type="gramStart"/>
      <w:r w:rsidR="00C90004" w:rsidRPr="00076BAC">
        <w:rPr>
          <w:sz w:val="22"/>
          <w:szCs w:val="22"/>
        </w:rPr>
        <w:t>Chair</w:t>
      </w:r>
      <w:proofErr w:type="gramEnd"/>
      <w:r w:rsidR="00C90004" w:rsidRPr="00076BAC">
        <w:rPr>
          <w:sz w:val="22"/>
          <w:szCs w:val="22"/>
        </w:rPr>
        <w:t xml:space="preserve"> and Integrated Authority </w:t>
      </w:r>
      <w:r w:rsidR="00DE7F57" w:rsidRPr="00076BAC">
        <w:rPr>
          <w:sz w:val="22"/>
          <w:szCs w:val="22"/>
        </w:rPr>
        <w:t>Chief Officer.</w:t>
      </w:r>
    </w:p>
    <w:p w14:paraId="31C63712" w14:textId="77777777" w:rsidR="00E72A4B" w:rsidRPr="00076BAC" w:rsidRDefault="00E72A4B" w:rsidP="00AB3968">
      <w:pPr>
        <w:pStyle w:val="ListParagraph"/>
        <w:ind w:left="-624" w:right="-624"/>
        <w:jc w:val="both"/>
        <w:rPr>
          <w:sz w:val="22"/>
          <w:szCs w:val="22"/>
        </w:rPr>
      </w:pPr>
    </w:p>
    <w:p w14:paraId="31C63713" w14:textId="77777777" w:rsidR="001C77DA" w:rsidRPr="00076BAC" w:rsidRDefault="00C90004" w:rsidP="00AB3968">
      <w:pPr>
        <w:pStyle w:val="ListParagraph"/>
        <w:ind w:left="-624" w:right="-624"/>
        <w:jc w:val="both"/>
        <w:rPr>
          <w:sz w:val="22"/>
          <w:szCs w:val="22"/>
        </w:rPr>
      </w:pPr>
      <w:r w:rsidRPr="00076BAC">
        <w:rPr>
          <w:sz w:val="22"/>
          <w:szCs w:val="22"/>
        </w:rPr>
        <w:t xml:space="preserve">The Scottish Government copy should be sent by </w:t>
      </w:r>
      <w:r w:rsidR="00AD152D">
        <w:rPr>
          <w:b/>
          <w:sz w:val="22"/>
          <w:szCs w:val="22"/>
        </w:rPr>
        <w:t>Friday 5</w:t>
      </w:r>
      <w:r w:rsidR="0091695C" w:rsidRPr="00076BAC">
        <w:rPr>
          <w:b/>
          <w:sz w:val="22"/>
          <w:szCs w:val="22"/>
        </w:rPr>
        <w:t xml:space="preserve"> </w:t>
      </w:r>
      <w:r w:rsidR="00AD152D">
        <w:rPr>
          <w:b/>
          <w:sz w:val="22"/>
          <w:szCs w:val="22"/>
        </w:rPr>
        <w:t>August</w:t>
      </w:r>
      <w:r w:rsidR="00811AC7" w:rsidRPr="00076BAC">
        <w:rPr>
          <w:b/>
          <w:sz w:val="22"/>
          <w:szCs w:val="22"/>
        </w:rPr>
        <w:t xml:space="preserve"> 202</w:t>
      </w:r>
      <w:r w:rsidR="00042389">
        <w:rPr>
          <w:b/>
          <w:sz w:val="22"/>
          <w:szCs w:val="22"/>
        </w:rPr>
        <w:t>2</w:t>
      </w:r>
      <w:r w:rsidRPr="00076BAC">
        <w:rPr>
          <w:sz w:val="22"/>
          <w:szCs w:val="22"/>
        </w:rPr>
        <w:t xml:space="preserve"> to:</w:t>
      </w:r>
    </w:p>
    <w:p w14:paraId="31C63714" w14:textId="77777777" w:rsidR="00D73C39" w:rsidRPr="00076BAC" w:rsidRDefault="00CE18A8" w:rsidP="00AB3968">
      <w:pPr>
        <w:pStyle w:val="ListParagraph"/>
        <w:ind w:left="-624" w:right="-624"/>
        <w:jc w:val="both"/>
        <w:rPr>
          <w:sz w:val="22"/>
          <w:szCs w:val="22"/>
        </w:rPr>
      </w:pPr>
      <w:proofErr w:type="spellStart"/>
      <w:r w:rsidRPr="00CE18A8">
        <w:t>alcoholanddrugsupport@gov.scot</w:t>
      </w:r>
      <w:proofErr w:type="spellEnd"/>
    </w:p>
    <w:p w14:paraId="31C63715" w14:textId="77777777" w:rsidR="00412DCE" w:rsidRPr="00076BAC" w:rsidRDefault="00412DCE">
      <w:pPr>
        <w:rPr>
          <w:sz w:val="22"/>
          <w:szCs w:val="22"/>
          <w:highlight w:val="yellow"/>
        </w:rPr>
      </w:pPr>
      <w:r w:rsidRPr="00076BAC">
        <w:rPr>
          <w:sz w:val="22"/>
          <w:szCs w:val="22"/>
          <w:highlight w:val="yellow"/>
        </w:rPr>
        <w:br w:type="page"/>
      </w:r>
    </w:p>
    <w:p w14:paraId="31C63716" w14:textId="77777777" w:rsidR="00C90004" w:rsidRPr="00076BAC" w:rsidRDefault="00C90004" w:rsidP="00E72A4B">
      <w:pPr>
        <w:pStyle w:val="ListParagraph"/>
        <w:ind w:left="-624" w:right="-624"/>
        <w:rPr>
          <w:b/>
          <w:sz w:val="22"/>
          <w:szCs w:val="22"/>
          <w:highlight w:val="yellow"/>
          <w:u w:val="single"/>
        </w:rPr>
      </w:pPr>
    </w:p>
    <w:p w14:paraId="31C63717" w14:textId="68BC1F83" w:rsidR="00663B29" w:rsidRPr="00C467E4" w:rsidRDefault="00663B29" w:rsidP="00E72A4B">
      <w:pPr>
        <w:pStyle w:val="ListParagraph"/>
        <w:ind w:left="-624" w:right="-624"/>
        <w:rPr>
          <w:b/>
          <w:sz w:val="22"/>
          <w:szCs w:val="22"/>
        </w:rPr>
      </w:pPr>
      <w:r w:rsidRPr="00C467E4">
        <w:rPr>
          <w:b/>
          <w:sz w:val="22"/>
          <w:szCs w:val="22"/>
        </w:rPr>
        <w:t xml:space="preserve">NAME OF ADP: </w:t>
      </w:r>
      <w:r w:rsidR="00217E89" w:rsidRPr="00C467E4">
        <w:rPr>
          <w:b/>
          <w:sz w:val="22"/>
          <w:szCs w:val="22"/>
        </w:rPr>
        <w:tab/>
      </w:r>
      <w:sdt>
        <w:sdtPr>
          <w:rPr>
            <w:b/>
            <w:sz w:val="22"/>
            <w:szCs w:val="22"/>
            <w:shd w:val="clear" w:color="auto" w:fill="E6E6E6"/>
          </w:rPr>
          <w:id w:val="571007599"/>
          <w:placeholder>
            <w:docPart w:val="7ACE826586504092AE01EDC295BADB6F"/>
          </w:placeholder>
        </w:sdtPr>
        <w:sdtEndPr/>
        <w:sdtContent>
          <w:r w:rsidR="009F06C9">
            <w:rPr>
              <w:b/>
              <w:sz w:val="22"/>
              <w:szCs w:val="22"/>
              <w:shd w:val="clear" w:color="auto" w:fill="E6E6E6"/>
            </w:rPr>
            <w:t>Falkirk ADP</w:t>
          </w:r>
        </w:sdtContent>
      </w:sdt>
    </w:p>
    <w:p w14:paraId="31C63718" w14:textId="77777777" w:rsidR="00663B29" w:rsidRPr="00C467E4" w:rsidRDefault="00663B29" w:rsidP="00E72A4B">
      <w:pPr>
        <w:pStyle w:val="ListParagraph"/>
        <w:ind w:left="-624" w:right="-624"/>
        <w:rPr>
          <w:b/>
          <w:sz w:val="22"/>
          <w:szCs w:val="22"/>
        </w:rPr>
      </w:pPr>
    </w:p>
    <w:p w14:paraId="31C63719" w14:textId="77777777" w:rsidR="00663B29" w:rsidRPr="00C467E4" w:rsidRDefault="00663B29" w:rsidP="00E72A4B">
      <w:pPr>
        <w:pStyle w:val="ListParagraph"/>
        <w:ind w:left="-624" w:right="-624"/>
        <w:rPr>
          <w:b/>
          <w:sz w:val="22"/>
          <w:szCs w:val="22"/>
        </w:rPr>
      </w:pPr>
      <w:r w:rsidRPr="00C467E4">
        <w:rPr>
          <w:b/>
          <w:sz w:val="22"/>
          <w:szCs w:val="22"/>
        </w:rPr>
        <w:t>Key contact:</w:t>
      </w:r>
    </w:p>
    <w:p w14:paraId="31C6371A" w14:textId="30F8DB71" w:rsidR="00663B29" w:rsidRPr="00C467E4" w:rsidRDefault="00663B29" w:rsidP="00E72A4B">
      <w:pPr>
        <w:pStyle w:val="ListParagraph"/>
        <w:ind w:left="-624" w:right="-624"/>
        <w:rPr>
          <w:b/>
          <w:sz w:val="22"/>
          <w:szCs w:val="22"/>
        </w:rPr>
      </w:pPr>
      <w:r w:rsidRPr="00C467E4">
        <w:rPr>
          <w:b/>
          <w:sz w:val="22"/>
          <w:szCs w:val="22"/>
        </w:rPr>
        <w:t>Name:</w:t>
      </w:r>
      <w:r w:rsidR="00217E89" w:rsidRPr="00C467E4">
        <w:rPr>
          <w:b/>
          <w:sz w:val="22"/>
          <w:szCs w:val="22"/>
        </w:rPr>
        <w:tab/>
      </w:r>
      <w:r w:rsidR="00217E89" w:rsidRPr="00C467E4">
        <w:rPr>
          <w:b/>
          <w:sz w:val="22"/>
          <w:szCs w:val="22"/>
        </w:rPr>
        <w:tab/>
      </w:r>
      <w:sdt>
        <w:sdtPr>
          <w:rPr>
            <w:b/>
            <w:sz w:val="22"/>
            <w:szCs w:val="22"/>
            <w:shd w:val="clear" w:color="auto" w:fill="E6E6E6"/>
          </w:rPr>
          <w:id w:val="486901049"/>
          <w:placeholder>
            <w:docPart w:val="9DBA5842BDB944FCB715A6374B36A563"/>
          </w:placeholder>
        </w:sdtPr>
        <w:sdtEndPr/>
        <w:sdtContent>
          <w:r w:rsidR="009F06C9">
            <w:rPr>
              <w:b/>
              <w:sz w:val="22"/>
              <w:szCs w:val="22"/>
              <w:shd w:val="clear" w:color="auto" w:fill="E6E6E6"/>
            </w:rPr>
            <w:t>Phil Heaton</w:t>
          </w:r>
        </w:sdtContent>
      </w:sdt>
    </w:p>
    <w:p w14:paraId="31C6371B" w14:textId="23DE8617" w:rsidR="00663B29" w:rsidRPr="00C467E4" w:rsidRDefault="00663B29" w:rsidP="00E72A4B">
      <w:pPr>
        <w:pStyle w:val="ListParagraph"/>
        <w:ind w:left="-624" w:right="-624"/>
        <w:rPr>
          <w:b/>
          <w:sz w:val="22"/>
          <w:szCs w:val="22"/>
        </w:rPr>
      </w:pPr>
      <w:r w:rsidRPr="00C467E4">
        <w:rPr>
          <w:b/>
          <w:sz w:val="22"/>
          <w:szCs w:val="22"/>
        </w:rPr>
        <w:t>Job title</w:t>
      </w:r>
      <w:r w:rsidR="00217E89" w:rsidRPr="00C467E4">
        <w:rPr>
          <w:b/>
          <w:sz w:val="22"/>
          <w:szCs w:val="22"/>
        </w:rPr>
        <w:t>:</w:t>
      </w:r>
      <w:r w:rsidR="00217E89" w:rsidRPr="00C467E4">
        <w:rPr>
          <w:b/>
          <w:sz w:val="22"/>
          <w:szCs w:val="22"/>
        </w:rPr>
        <w:tab/>
      </w:r>
      <w:r w:rsidR="00217E89" w:rsidRPr="00C467E4">
        <w:rPr>
          <w:b/>
          <w:sz w:val="22"/>
          <w:szCs w:val="22"/>
        </w:rPr>
        <w:tab/>
      </w:r>
      <w:sdt>
        <w:sdtPr>
          <w:rPr>
            <w:b/>
            <w:sz w:val="22"/>
            <w:szCs w:val="22"/>
            <w:shd w:val="clear" w:color="auto" w:fill="E6E6E6"/>
          </w:rPr>
          <w:id w:val="1093208138"/>
          <w:placeholder>
            <w:docPart w:val="934817711255481CB73ADCE598E9C4DA"/>
          </w:placeholder>
        </w:sdtPr>
        <w:sdtEndPr/>
        <w:sdtContent>
          <w:r w:rsidR="009F06C9">
            <w:rPr>
              <w:b/>
              <w:sz w:val="22"/>
              <w:szCs w:val="22"/>
              <w:shd w:val="clear" w:color="auto" w:fill="E6E6E6"/>
            </w:rPr>
            <w:t>ADP Lead Officer</w:t>
          </w:r>
        </w:sdtContent>
      </w:sdt>
    </w:p>
    <w:p w14:paraId="31C6371C" w14:textId="2E52F012" w:rsidR="00663B29" w:rsidRPr="00C467E4" w:rsidRDefault="00663B29" w:rsidP="00E72A4B">
      <w:pPr>
        <w:pStyle w:val="ListParagraph"/>
        <w:ind w:left="-624" w:right="-624"/>
        <w:rPr>
          <w:b/>
          <w:sz w:val="22"/>
          <w:szCs w:val="22"/>
        </w:rPr>
      </w:pPr>
      <w:r w:rsidRPr="00C467E4">
        <w:rPr>
          <w:b/>
          <w:sz w:val="22"/>
          <w:szCs w:val="22"/>
        </w:rPr>
        <w:t>Contact email:</w:t>
      </w:r>
      <w:r w:rsidR="00217E89" w:rsidRPr="00C467E4">
        <w:rPr>
          <w:b/>
          <w:sz w:val="22"/>
          <w:szCs w:val="22"/>
        </w:rPr>
        <w:tab/>
      </w:r>
      <w:sdt>
        <w:sdtPr>
          <w:rPr>
            <w:b/>
            <w:sz w:val="22"/>
            <w:szCs w:val="22"/>
            <w:shd w:val="clear" w:color="auto" w:fill="E6E6E6"/>
          </w:rPr>
          <w:id w:val="-1340916586"/>
          <w:placeholder>
            <w:docPart w:val="ABF68866A75D464E953293CCA166956A"/>
          </w:placeholder>
        </w:sdtPr>
        <w:sdtEndPr/>
        <w:sdtContent>
          <w:r w:rsidR="009F06C9">
            <w:rPr>
              <w:b/>
              <w:sz w:val="22"/>
              <w:szCs w:val="22"/>
              <w:shd w:val="clear" w:color="auto" w:fill="E6E6E6"/>
            </w:rPr>
            <w:t>Phillip.heaton@falkirk.gov.uk</w:t>
          </w:r>
        </w:sdtContent>
      </w:sdt>
    </w:p>
    <w:p w14:paraId="31C6371D" w14:textId="77777777" w:rsidR="00663B29" w:rsidRPr="00076BAC" w:rsidRDefault="00663B29" w:rsidP="00E72A4B">
      <w:pPr>
        <w:pStyle w:val="ListParagraph"/>
        <w:ind w:left="-624" w:right="-624"/>
        <w:rPr>
          <w:sz w:val="22"/>
          <w:szCs w:val="22"/>
          <w:highlight w:val="yellow"/>
        </w:rPr>
      </w:pPr>
    </w:p>
    <w:p w14:paraId="31C6371E" w14:textId="77777777" w:rsidR="00217E89" w:rsidRPr="00076BAC" w:rsidRDefault="00217E89" w:rsidP="00E72A4B">
      <w:pPr>
        <w:pStyle w:val="ListParagraph"/>
        <w:ind w:left="-624" w:right="-624"/>
        <w:rPr>
          <w:sz w:val="22"/>
          <w:szCs w:val="22"/>
          <w:highlight w:val="yellow"/>
        </w:rPr>
      </w:pPr>
    </w:p>
    <w:p w14:paraId="31C6371F" w14:textId="77777777" w:rsidR="002140A7" w:rsidRPr="00076BAC" w:rsidRDefault="00A65B78" w:rsidP="001C77DA">
      <w:pPr>
        <w:tabs>
          <w:tab w:val="left" w:pos="7319"/>
        </w:tabs>
        <w:ind w:left="-624" w:right="-624"/>
        <w:rPr>
          <w:b/>
          <w:sz w:val="22"/>
          <w:szCs w:val="22"/>
          <w:highlight w:val="yellow"/>
        </w:rPr>
      </w:pPr>
      <w:r w:rsidRPr="00076BAC">
        <w:rPr>
          <w:b/>
          <w:sz w:val="22"/>
          <w:szCs w:val="22"/>
        </w:rPr>
        <w:t xml:space="preserve">I. </w:t>
      </w:r>
      <w:r w:rsidR="00412DCE" w:rsidRPr="00076BAC">
        <w:rPr>
          <w:b/>
          <w:sz w:val="22"/>
          <w:szCs w:val="22"/>
        </w:rPr>
        <w:t xml:space="preserve">DELIVERY PROGRESS </w:t>
      </w:r>
      <w:r w:rsidR="00663B29" w:rsidRPr="00076BAC">
        <w:rPr>
          <w:b/>
          <w:sz w:val="22"/>
          <w:szCs w:val="22"/>
        </w:rPr>
        <w:t>REPORT</w:t>
      </w:r>
      <w:r w:rsidR="00217E89" w:rsidRPr="00076BAC">
        <w:rPr>
          <w:b/>
          <w:sz w:val="22"/>
          <w:szCs w:val="22"/>
        </w:rPr>
        <w:tab/>
      </w:r>
    </w:p>
    <w:p w14:paraId="31C63720" w14:textId="77777777" w:rsidR="004C2252" w:rsidRPr="00076BAC" w:rsidRDefault="004C2252" w:rsidP="001C77DA">
      <w:pPr>
        <w:ind w:right="-624"/>
        <w:rPr>
          <w:sz w:val="22"/>
          <w:szCs w:val="22"/>
        </w:rPr>
      </w:pPr>
    </w:p>
    <w:p w14:paraId="31C63721" w14:textId="77777777" w:rsidR="00E72A4B" w:rsidRPr="00076BAC" w:rsidRDefault="00D21316" w:rsidP="1AD69740">
      <w:pPr>
        <w:pStyle w:val="ListParagraph"/>
        <w:ind w:left="-624" w:right="-624"/>
        <w:rPr>
          <w:b/>
          <w:bCs/>
          <w:sz w:val="22"/>
          <w:szCs w:val="22"/>
        </w:rPr>
      </w:pPr>
      <w:r w:rsidRPr="00076BAC">
        <w:rPr>
          <w:b/>
          <w:bCs/>
          <w:sz w:val="22"/>
          <w:szCs w:val="22"/>
        </w:rPr>
        <w:t>1</w:t>
      </w:r>
      <w:r w:rsidR="002F1054" w:rsidRPr="00076BAC">
        <w:rPr>
          <w:b/>
          <w:bCs/>
          <w:sz w:val="22"/>
          <w:szCs w:val="22"/>
        </w:rPr>
        <w:t xml:space="preserve">. </w:t>
      </w:r>
      <w:r w:rsidR="00916A7F" w:rsidRPr="00076BAC">
        <w:rPr>
          <w:b/>
          <w:bCs/>
          <w:sz w:val="22"/>
          <w:szCs w:val="22"/>
        </w:rPr>
        <w:t>Education and Prevention</w:t>
      </w:r>
    </w:p>
    <w:p w14:paraId="31C63722" w14:textId="77777777" w:rsidR="00E72A4B" w:rsidRPr="00076BAC" w:rsidRDefault="00D21316"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1</w:t>
      </w:r>
      <w:r w:rsidR="00E72A4B" w:rsidRPr="00076BAC">
        <w:rPr>
          <w:sz w:val="22"/>
          <w:szCs w:val="22"/>
        </w:rPr>
        <w:t xml:space="preserve">.1 </w:t>
      </w:r>
      <w:r w:rsidR="00F00CB2" w:rsidRPr="00076BAC">
        <w:rPr>
          <w:sz w:val="22"/>
          <w:szCs w:val="22"/>
        </w:rPr>
        <w:t>In what format was</w:t>
      </w:r>
      <w:r w:rsidR="004C2252" w:rsidRPr="00076BAC">
        <w:rPr>
          <w:sz w:val="22"/>
          <w:szCs w:val="22"/>
        </w:rPr>
        <w:t xml:space="preserve"> information provided to the </w:t>
      </w:r>
      <w:proofErr w:type="gramStart"/>
      <w:r w:rsidR="004C2252" w:rsidRPr="00076BAC">
        <w:rPr>
          <w:sz w:val="22"/>
          <w:szCs w:val="22"/>
        </w:rPr>
        <w:t>general public</w:t>
      </w:r>
      <w:proofErr w:type="gramEnd"/>
      <w:r w:rsidR="004C2252" w:rsidRPr="00076BAC">
        <w:rPr>
          <w:sz w:val="22"/>
          <w:szCs w:val="22"/>
        </w:rPr>
        <w:t xml:space="preserve"> on local treatment and support services</w:t>
      </w:r>
      <w:r w:rsidR="00D73C39" w:rsidRPr="00076BAC">
        <w:rPr>
          <w:sz w:val="22"/>
          <w:szCs w:val="22"/>
        </w:rPr>
        <w:t xml:space="preserve"> available within </w:t>
      </w:r>
      <w:r w:rsidR="0009054D" w:rsidRPr="00076BAC">
        <w:rPr>
          <w:sz w:val="22"/>
          <w:szCs w:val="22"/>
        </w:rPr>
        <w:t>the</w:t>
      </w:r>
      <w:r w:rsidR="00D73C39" w:rsidRPr="00076BAC">
        <w:rPr>
          <w:sz w:val="22"/>
          <w:szCs w:val="22"/>
        </w:rPr>
        <w:t xml:space="preserve"> ADP</w:t>
      </w:r>
      <w:r w:rsidR="004C2252" w:rsidRPr="00076BAC">
        <w:rPr>
          <w:sz w:val="22"/>
          <w:szCs w:val="22"/>
        </w:rPr>
        <w:t xml:space="preserve">? </w:t>
      </w:r>
    </w:p>
    <w:p w14:paraId="31C63723" w14:textId="77777777" w:rsidR="00773D08" w:rsidRPr="00076BAC" w:rsidRDefault="00773D08"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724" w14:textId="77777777" w:rsidR="00845BD7" w:rsidRPr="00076BAC" w:rsidRDefault="00A671B9" w:rsidP="00845BD7">
      <w:pPr>
        <w:pStyle w:val="ListParagraph"/>
        <w:pBdr>
          <w:top w:val="single" w:sz="4" w:space="1" w:color="auto"/>
          <w:left w:val="single" w:sz="4" w:space="4" w:color="auto"/>
          <w:bottom w:val="single" w:sz="4" w:space="1" w:color="auto"/>
          <w:right w:val="single" w:sz="4" w:space="4" w:color="auto"/>
        </w:pBdr>
        <w:ind w:left="-624" w:right="-624"/>
        <w:rPr>
          <w:i/>
          <w:sz w:val="22"/>
          <w:szCs w:val="22"/>
        </w:rPr>
      </w:pPr>
      <w:r w:rsidRPr="00076BAC">
        <w:rPr>
          <w:i/>
          <w:sz w:val="22"/>
          <w:szCs w:val="22"/>
        </w:rPr>
        <w:t xml:space="preserve">Please </w:t>
      </w:r>
      <w:r w:rsidR="00B36884">
        <w:rPr>
          <w:i/>
          <w:sz w:val="22"/>
          <w:szCs w:val="22"/>
        </w:rPr>
        <w:t>select</w:t>
      </w:r>
      <w:r w:rsidRPr="00076BAC">
        <w:rPr>
          <w:i/>
          <w:sz w:val="22"/>
          <w:szCs w:val="22"/>
        </w:rPr>
        <w:t xml:space="preserve"> those that apply (</w:t>
      </w:r>
      <w:r w:rsidR="00D73C39" w:rsidRPr="00076BAC">
        <w:rPr>
          <w:i/>
          <w:sz w:val="22"/>
          <w:szCs w:val="22"/>
        </w:rPr>
        <w:t xml:space="preserve">please note that this question is </w:t>
      </w:r>
      <w:proofErr w:type="gramStart"/>
      <w:r w:rsidR="00D73C39" w:rsidRPr="00076BAC">
        <w:rPr>
          <w:i/>
          <w:sz w:val="22"/>
          <w:szCs w:val="22"/>
        </w:rPr>
        <w:t>in reference to</w:t>
      </w:r>
      <w:proofErr w:type="gramEnd"/>
      <w:r w:rsidR="00D73C39" w:rsidRPr="00076BAC">
        <w:rPr>
          <w:i/>
          <w:sz w:val="22"/>
          <w:szCs w:val="22"/>
        </w:rPr>
        <w:t xml:space="preserve"> the ADP and not </w:t>
      </w:r>
      <w:r w:rsidRPr="00076BAC">
        <w:rPr>
          <w:i/>
          <w:sz w:val="22"/>
          <w:szCs w:val="22"/>
        </w:rPr>
        <w:t>individual services)</w:t>
      </w:r>
    </w:p>
    <w:p w14:paraId="31C63725" w14:textId="77777777" w:rsidR="00A671B9" w:rsidRPr="00076BAC" w:rsidRDefault="00A671B9"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726" w14:textId="445A2533" w:rsidR="00AE3114" w:rsidRPr="00076BAC" w:rsidRDefault="004C2252" w:rsidP="00916A7F">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rPr>
      </w:pPr>
      <w:r w:rsidRPr="00076BAC">
        <w:rPr>
          <w:sz w:val="22"/>
          <w:szCs w:val="22"/>
        </w:rPr>
        <w:t>L</w:t>
      </w:r>
      <w:r w:rsidR="0013595F" w:rsidRPr="00076BAC">
        <w:rPr>
          <w:sz w:val="22"/>
          <w:szCs w:val="22"/>
        </w:rPr>
        <w:t>eaflets/ take home information</w:t>
      </w:r>
      <w:r w:rsidR="001D062D" w:rsidRPr="00076BAC">
        <w:rPr>
          <w:sz w:val="22"/>
          <w:szCs w:val="22"/>
        </w:rPr>
        <w:tab/>
      </w:r>
      <w:r w:rsidR="00FB58A1" w:rsidRPr="00076BAC">
        <w:rPr>
          <w:sz w:val="22"/>
          <w:szCs w:val="22"/>
        </w:rPr>
        <w:tab/>
      </w:r>
      <w:r w:rsidR="00FB58A1" w:rsidRPr="00076BAC">
        <w:rPr>
          <w:sz w:val="22"/>
          <w:szCs w:val="22"/>
        </w:rPr>
        <w:tab/>
      </w:r>
      <w:r w:rsidR="0013595F" w:rsidRPr="00076BAC">
        <w:rPr>
          <w:sz w:val="22"/>
          <w:szCs w:val="22"/>
        </w:rPr>
        <w:t xml:space="preserve"> </w:t>
      </w:r>
      <w:sdt>
        <w:sdtPr>
          <w:rPr>
            <w:sz w:val="22"/>
            <w:szCs w:val="22"/>
            <w:shd w:val="clear" w:color="auto" w:fill="E6E6E6"/>
          </w:rPr>
          <w:id w:val="-1180041237"/>
        </w:sdtPr>
        <w:sdtEndPr/>
        <w:sdtContent>
          <w:r w:rsidR="00DE04A1">
            <w:rPr>
              <w:rFonts w:ascii="Segoe UI Symbol" w:hAnsi="Segoe UI Symbol" w:cs="Segoe UI Symbol"/>
            </w:rPr>
            <w:t>☒</w:t>
          </w:r>
        </w:sdtContent>
      </w:sdt>
    </w:p>
    <w:p w14:paraId="31C63727" w14:textId="3E8A59F9" w:rsidR="00AE3114" w:rsidRPr="00076BAC" w:rsidRDefault="0013595F"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Posters</w:t>
      </w:r>
      <w:r w:rsidR="001D062D" w:rsidRPr="00076BAC">
        <w:rPr>
          <w:sz w:val="22"/>
          <w:szCs w:val="22"/>
        </w:rPr>
        <w:tab/>
      </w:r>
      <w:r w:rsidR="001D062D" w:rsidRPr="00076BAC">
        <w:rPr>
          <w:sz w:val="22"/>
          <w:szCs w:val="22"/>
        </w:rPr>
        <w:tab/>
      </w:r>
      <w:r w:rsidR="001D062D" w:rsidRPr="00076BAC">
        <w:rPr>
          <w:sz w:val="22"/>
          <w:szCs w:val="22"/>
        </w:rPr>
        <w:tab/>
      </w:r>
      <w:r w:rsidR="001D062D" w:rsidRPr="00076BAC">
        <w:rPr>
          <w:sz w:val="22"/>
          <w:szCs w:val="22"/>
        </w:rPr>
        <w:tab/>
      </w:r>
      <w:r w:rsidR="00FB58A1" w:rsidRPr="00076BAC">
        <w:rPr>
          <w:sz w:val="22"/>
          <w:szCs w:val="22"/>
        </w:rPr>
        <w:tab/>
      </w:r>
      <w:r w:rsidR="00FB58A1" w:rsidRPr="00076BAC">
        <w:rPr>
          <w:sz w:val="22"/>
          <w:szCs w:val="22"/>
        </w:rPr>
        <w:tab/>
      </w:r>
      <w:r w:rsidR="00DE04A1">
        <w:rPr>
          <w:sz w:val="22"/>
          <w:szCs w:val="22"/>
        </w:rPr>
        <w:t xml:space="preserve"> </w:t>
      </w:r>
      <w:r w:rsidR="00DE04A1">
        <w:rPr>
          <w:rFonts w:ascii="Segoe UI Symbol" w:hAnsi="Segoe UI Symbol" w:cs="Segoe UI Symbol"/>
        </w:rPr>
        <w:t>☒</w:t>
      </w:r>
    </w:p>
    <w:p w14:paraId="31C63728" w14:textId="0DB83D9F" w:rsidR="00916A7F" w:rsidRPr="00076BAC" w:rsidRDefault="00A671B9" w:rsidP="00916A7F">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rPr>
      </w:pPr>
      <w:r w:rsidRPr="00076BAC">
        <w:rPr>
          <w:sz w:val="22"/>
          <w:szCs w:val="22"/>
        </w:rPr>
        <w:t>Website</w:t>
      </w:r>
      <w:r w:rsidR="0013595F" w:rsidRPr="00076BAC">
        <w:rPr>
          <w:sz w:val="22"/>
          <w:szCs w:val="22"/>
        </w:rPr>
        <w:t>/ s</w:t>
      </w:r>
      <w:r w:rsidR="001D062D" w:rsidRPr="00076BAC">
        <w:rPr>
          <w:sz w:val="22"/>
          <w:szCs w:val="22"/>
        </w:rPr>
        <w:t>ocial media</w:t>
      </w:r>
      <w:r w:rsidR="001D062D" w:rsidRPr="00076BAC">
        <w:rPr>
          <w:sz w:val="22"/>
          <w:szCs w:val="22"/>
        </w:rPr>
        <w:tab/>
      </w:r>
      <w:r w:rsidR="001D062D" w:rsidRPr="00076BAC">
        <w:rPr>
          <w:sz w:val="22"/>
          <w:szCs w:val="22"/>
        </w:rPr>
        <w:tab/>
      </w:r>
      <w:r w:rsidR="00FB58A1" w:rsidRPr="00076BAC">
        <w:rPr>
          <w:sz w:val="22"/>
          <w:szCs w:val="22"/>
        </w:rPr>
        <w:tab/>
      </w:r>
      <w:r w:rsidR="00FB58A1" w:rsidRPr="00076BAC">
        <w:rPr>
          <w:sz w:val="22"/>
          <w:szCs w:val="22"/>
        </w:rPr>
        <w:tab/>
      </w:r>
      <w:r w:rsidR="001D062D" w:rsidRPr="00076BAC">
        <w:rPr>
          <w:sz w:val="22"/>
          <w:szCs w:val="22"/>
        </w:rPr>
        <w:t xml:space="preserve"> </w:t>
      </w:r>
      <w:sdt>
        <w:sdtPr>
          <w:rPr>
            <w:sz w:val="22"/>
            <w:szCs w:val="22"/>
            <w:shd w:val="clear" w:color="auto" w:fill="E6E6E6"/>
          </w:rPr>
          <w:id w:val="-1481607832"/>
        </w:sdtPr>
        <w:sdtEndPr/>
        <w:sdtContent>
          <w:r w:rsidR="00EF2D6A">
            <w:rPr>
              <w:rFonts w:ascii="Segoe UI Symbol" w:hAnsi="Segoe UI Symbol" w:cs="Segoe UI Symbol"/>
            </w:rPr>
            <w:t>☒</w:t>
          </w:r>
        </w:sdtContent>
      </w:sdt>
    </w:p>
    <w:p w14:paraId="31C63729" w14:textId="19FA2BC4" w:rsidR="00D24885" w:rsidRPr="00076BAC" w:rsidRDefault="00D24885" w:rsidP="001C77DA">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Apps/webchats</w:t>
      </w:r>
      <w:r w:rsidRPr="00076BAC">
        <w:rPr>
          <w:sz w:val="22"/>
          <w:szCs w:val="22"/>
        </w:rPr>
        <w:tab/>
      </w:r>
      <w:r w:rsidRPr="00076BAC">
        <w:rPr>
          <w:sz w:val="22"/>
          <w:szCs w:val="22"/>
        </w:rPr>
        <w:tab/>
      </w:r>
      <w:r w:rsidRPr="00076BAC">
        <w:rPr>
          <w:sz w:val="22"/>
          <w:szCs w:val="22"/>
        </w:rPr>
        <w:tab/>
      </w:r>
      <w:r w:rsidRPr="00076BAC">
        <w:rPr>
          <w:sz w:val="22"/>
          <w:szCs w:val="22"/>
        </w:rPr>
        <w:tab/>
      </w:r>
      <w:r w:rsidRPr="00076BAC">
        <w:rPr>
          <w:sz w:val="22"/>
          <w:szCs w:val="22"/>
        </w:rPr>
        <w:tab/>
        <w:t xml:space="preserve"> </w:t>
      </w:r>
      <w:sdt>
        <w:sdtPr>
          <w:rPr>
            <w:sz w:val="22"/>
            <w:szCs w:val="22"/>
            <w:shd w:val="clear" w:color="auto" w:fill="E6E6E6"/>
          </w:rPr>
          <w:id w:val="666523061"/>
          <w:showingPlcHdr/>
        </w:sdtPr>
        <w:sdtEndPr/>
        <w:sdtContent>
          <w:r w:rsidR="00EE72DB">
            <w:rPr>
              <w:sz w:val="22"/>
              <w:szCs w:val="22"/>
              <w:shd w:val="clear" w:color="auto" w:fill="E6E6E6"/>
            </w:rPr>
            <w:t xml:space="preserve">     </w:t>
          </w:r>
        </w:sdtContent>
      </w:sdt>
    </w:p>
    <w:p w14:paraId="31C6372A" w14:textId="2D6DBFFE" w:rsidR="00F760D8" w:rsidRPr="00076BAC" w:rsidRDefault="00F760D8" w:rsidP="001C77DA">
      <w:pPr>
        <w:pStyle w:val="ListParagraph"/>
        <w:pBdr>
          <w:top w:val="single" w:sz="4" w:space="1" w:color="auto"/>
          <w:left w:val="single" w:sz="4" w:space="4" w:color="auto"/>
          <w:bottom w:val="single" w:sz="4" w:space="1" w:color="auto"/>
          <w:right w:val="single" w:sz="4" w:space="4" w:color="auto"/>
        </w:pBdr>
        <w:shd w:val="clear" w:color="auto" w:fill="E7E6E6" w:themeFill="background2"/>
        <w:tabs>
          <w:tab w:val="center" w:pos="4513"/>
        </w:tabs>
        <w:ind w:left="-624" w:right="-624"/>
        <w:rPr>
          <w:sz w:val="22"/>
          <w:szCs w:val="22"/>
        </w:rPr>
      </w:pPr>
      <w:r w:rsidRPr="00076BAC">
        <w:rPr>
          <w:sz w:val="22"/>
          <w:szCs w:val="22"/>
        </w:rPr>
        <w:t>Events/workshops</w:t>
      </w:r>
      <w:r w:rsidRPr="00076BAC">
        <w:rPr>
          <w:sz w:val="22"/>
          <w:szCs w:val="22"/>
        </w:rPr>
        <w:tab/>
      </w:r>
    </w:p>
    <w:p w14:paraId="31C6372B" w14:textId="3C99654B" w:rsidR="00F760D8" w:rsidRPr="00076BAC" w:rsidRDefault="006E7C72" w:rsidP="001C77DA">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rPr>
      </w:pPr>
      <w:sdt>
        <w:sdtPr>
          <w:rPr>
            <w:sz w:val="22"/>
            <w:szCs w:val="22"/>
            <w:shd w:val="clear" w:color="auto" w:fill="E6E6E6"/>
          </w:rPr>
          <w:id w:val="-1871445380"/>
          <w:text/>
        </w:sdtPr>
        <w:sdtEndPr/>
        <w:sdtContent>
          <w:r w:rsidR="007D4F32">
            <w:rPr>
              <w:sz w:val="22"/>
              <w:szCs w:val="22"/>
              <w:shd w:val="clear" w:color="auto" w:fill="E6E6E6"/>
            </w:rPr>
            <w:t>Please provide details…</w:t>
          </w:r>
        </w:sdtContent>
      </w:sdt>
    </w:p>
    <w:p w14:paraId="31C6372C" w14:textId="280E3CEF" w:rsidR="00916A7F" w:rsidRPr="00076BAC" w:rsidRDefault="00FB58A1" w:rsidP="002140A7">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 xml:space="preserve">Accessible </w:t>
      </w:r>
      <w:r w:rsidR="009F563C" w:rsidRPr="00076BAC">
        <w:rPr>
          <w:sz w:val="22"/>
          <w:szCs w:val="22"/>
        </w:rPr>
        <w:t>formats (</w:t>
      </w:r>
      <w:r w:rsidRPr="00076BAC">
        <w:rPr>
          <w:sz w:val="22"/>
          <w:szCs w:val="22"/>
        </w:rPr>
        <w:t xml:space="preserve">e.g. in different </w:t>
      </w:r>
      <w:proofErr w:type="gramStart"/>
      <w:r w:rsidRPr="00076BAC">
        <w:rPr>
          <w:sz w:val="22"/>
          <w:szCs w:val="22"/>
        </w:rPr>
        <w:t>languages)</w:t>
      </w:r>
      <w:r w:rsidR="00192A2B">
        <w:rPr>
          <w:sz w:val="22"/>
          <w:szCs w:val="22"/>
        </w:rPr>
        <w:t xml:space="preserve">   </w:t>
      </w:r>
      <w:proofErr w:type="gramEnd"/>
      <w:r w:rsidR="00192A2B">
        <w:rPr>
          <w:sz w:val="22"/>
          <w:szCs w:val="22"/>
        </w:rPr>
        <w:t xml:space="preserve">   </w:t>
      </w:r>
      <w:r w:rsidRPr="00076BAC">
        <w:rPr>
          <w:sz w:val="22"/>
          <w:szCs w:val="22"/>
        </w:rPr>
        <w:t xml:space="preserve"> </w:t>
      </w:r>
      <w:sdt>
        <w:sdtPr>
          <w:rPr>
            <w:sz w:val="22"/>
            <w:szCs w:val="22"/>
          </w:rPr>
          <w:id w:val="1195970566"/>
        </w:sdtPr>
        <w:sdtEndPr/>
        <w:sdtContent>
          <w:r w:rsidR="00EE72DB">
            <w:rPr>
              <w:rFonts w:ascii="Segoe UI Symbol" w:hAnsi="Segoe UI Symbol" w:cs="Segoe UI Symbol"/>
            </w:rPr>
            <w:t>☒</w:t>
          </w:r>
        </w:sdtContent>
      </w:sdt>
      <w:r w:rsidR="00916A7F" w:rsidRPr="00076BAC">
        <w:rPr>
          <w:sz w:val="22"/>
          <w:szCs w:val="22"/>
        </w:rPr>
        <w:t xml:space="preserve"> </w:t>
      </w:r>
    </w:p>
    <w:p w14:paraId="31C6372D" w14:textId="6B40C6E4" w:rsidR="00FB58A1" w:rsidRPr="00076BAC" w:rsidRDefault="006E7C72" w:rsidP="002140A7">
      <w:pPr>
        <w:pStyle w:val="ListParagraph"/>
        <w:pBdr>
          <w:top w:val="single" w:sz="4" w:space="1" w:color="auto"/>
          <w:left w:val="single" w:sz="4" w:space="4" w:color="auto"/>
          <w:bottom w:val="single" w:sz="4" w:space="1" w:color="auto"/>
          <w:right w:val="single" w:sz="4" w:space="4" w:color="auto"/>
        </w:pBdr>
        <w:ind w:left="-624" w:right="-624"/>
        <w:rPr>
          <w:sz w:val="22"/>
          <w:szCs w:val="22"/>
        </w:rPr>
      </w:pPr>
      <w:sdt>
        <w:sdtPr>
          <w:rPr>
            <w:sz w:val="22"/>
            <w:szCs w:val="22"/>
            <w:shd w:val="clear" w:color="auto" w:fill="E6E6E6"/>
          </w:rPr>
          <w:id w:val="-991786590"/>
          <w:text/>
        </w:sdtPr>
        <w:sdtEndPr/>
        <w:sdtContent>
          <w:r w:rsidR="007D4F32">
            <w:rPr>
              <w:sz w:val="22"/>
              <w:szCs w:val="22"/>
              <w:shd w:val="clear" w:color="auto" w:fill="E6E6E6"/>
            </w:rPr>
            <w:t>Please provide details…</w:t>
          </w:r>
        </w:sdtContent>
      </w:sdt>
    </w:p>
    <w:p w14:paraId="31C6372E" w14:textId="454452FF" w:rsidR="00916A7F" w:rsidRPr="00076BAC" w:rsidRDefault="00A671B9" w:rsidP="00916A7F">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rPr>
      </w:pPr>
      <w:r w:rsidRPr="00076BAC">
        <w:rPr>
          <w:sz w:val="22"/>
          <w:szCs w:val="22"/>
        </w:rPr>
        <w:t>Other</w:t>
      </w:r>
      <w:r w:rsidR="001D062D" w:rsidRPr="00076BAC">
        <w:rPr>
          <w:sz w:val="22"/>
          <w:szCs w:val="22"/>
        </w:rPr>
        <w:tab/>
      </w:r>
      <w:r w:rsidR="001D062D" w:rsidRPr="00076BAC">
        <w:rPr>
          <w:sz w:val="22"/>
          <w:szCs w:val="22"/>
        </w:rPr>
        <w:tab/>
      </w:r>
      <w:r w:rsidR="001D062D" w:rsidRPr="00076BAC">
        <w:rPr>
          <w:sz w:val="22"/>
          <w:szCs w:val="22"/>
        </w:rPr>
        <w:tab/>
      </w:r>
      <w:r w:rsidR="00FB58A1" w:rsidRPr="00076BAC">
        <w:rPr>
          <w:sz w:val="22"/>
          <w:szCs w:val="22"/>
        </w:rPr>
        <w:tab/>
      </w:r>
      <w:r w:rsidR="00FB58A1" w:rsidRPr="00076BAC">
        <w:rPr>
          <w:sz w:val="22"/>
          <w:szCs w:val="22"/>
        </w:rPr>
        <w:tab/>
      </w:r>
      <w:r w:rsidR="00EE72DB">
        <w:rPr>
          <w:sz w:val="22"/>
          <w:szCs w:val="22"/>
        </w:rPr>
        <w:t xml:space="preserve">       </w:t>
      </w:r>
      <w:r w:rsidR="002E260D">
        <w:rPr>
          <w:sz w:val="22"/>
          <w:szCs w:val="22"/>
        </w:rPr>
        <w:t xml:space="preserve">               </w:t>
      </w:r>
      <w:r w:rsidR="00192A2B">
        <w:rPr>
          <w:sz w:val="22"/>
          <w:szCs w:val="22"/>
        </w:rPr>
        <w:t xml:space="preserve"> </w:t>
      </w:r>
      <w:r w:rsidR="002E260D">
        <w:rPr>
          <w:sz w:val="22"/>
          <w:szCs w:val="22"/>
        </w:rPr>
        <w:t xml:space="preserve"> </w:t>
      </w:r>
      <w:r w:rsidR="00D73C39" w:rsidRPr="00076BAC">
        <w:rPr>
          <w:sz w:val="22"/>
          <w:szCs w:val="22"/>
        </w:rPr>
        <w:t xml:space="preserve"> </w:t>
      </w:r>
      <w:sdt>
        <w:sdtPr>
          <w:rPr>
            <w:sz w:val="22"/>
            <w:szCs w:val="22"/>
            <w:shd w:val="clear" w:color="auto" w:fill="E6E6E6"/>
          </w:rPr>
          <w:id w:val="1171681297"/>
        </w:sdtPr>
        <w:sdtEndPr/>
        <w:sdtContent>
          <w:r w:rsidR="00192A2B">
            <w:rPr>
              <w:rFonts w:ascii="Segoe UI Symbol" w:hAnsi="Segoe UI Symbol" w:cs="Segoe UI Symbol"/>
            </w:rPr>
            <w:t>☒</w:t>
          </w:r>
        </w:sdtContent>
      </w:sdt>
    </w:p>
    <w:p w14:paraId="31C6372F" w14:textId="77777777" w:rsidR="002140A7" w:rsidRPr="00076BAC" w:rsidRDefault="002140A7" w:rsidP="00916A7F">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rPr>
      </w:pPr>
      <w:r w:rsidRPr="00076BAC">
        <w:rPr>
          <w:sz w:val="22"/>
          <w:szCs w:val="22"/>
        </w:rPr>
        <w:t xml:space="preserve"> </w:t>
      </w:r>
    </w:p>
    <w:p w14:paraId="31C63730" w14:textId="77777777" w:rsidR="00A671B9" w:rsidRPr="00076BAC" w:rsidRDefault="00A671B9"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731" w14:textId="77777777" w:rsidR="00A671B9" w:rsidRPr="00076BAC" w:rsidRDefault="00A671B9" w:rsidP="00747A6D">
      <w:pPr>
        <w:pStyle w:val="ListParagraph"/>
        <w:ind w:left="-624" w:right="-624"/>
        <w:rPr>
          <w:sz w:val="22"/>
          <w:szCs w:val="22"/>
        </w:rPr>
      </w:pPr>
    </w:p>
    <w:p w14:paraId="31C63732" w14:textId="77777777" w:rsidR="00F76729" w:rsidRPr="00076BAC" w:rsidRDefault="00F76729" w:rsidP="00747A6D">
      <w:pPr>
        <w:pStyle w:val="ListParagraph"/>
        <w:ind w:left="-624" w:right="-624"/>
        <w:rPr>
          <w:sz w:val="22"/>
          <w:szCs w:val="22"/>
        </w:rPr>
      </w:pPr>
    </w:p>
    <w:p w14:paraId="31C63733" w14:textId="77777777" w:rsidR="00773D08" w:rsidRPr="00076BAC" w:rsidRDefault="00077046" w:rsidP="00747A6D">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1</w:t>
      </w:r>
      <w:r w:rsidR="00412DCE" w:rsidRPr="00076BAC">
        <w:rPr>
          <w:sz w:val="22"/>
          <w:szCs w:val="22"/>
        </w:rPr>
        <w:t xml:space="preserve">.2 </w:t>
      </w:r>
      <w:r w:rsidR="003B14BA" w:rsidRPr="00076BAC">
        <w:rPr>
          <w:sz w:val="22"/>
          <w:szCs w:val="22"/>
        </w:rPr>
        <w:t xml:space="preserve">Please provide details of any specific </w:t>
      </w:r>
      <w:r w:rsidR="00F82D4F" w:rsidRPr="00076BAC">
        <w:rPr>
          <w:sz w:val="22"/>
          <w:szCs w:val="22"/>
        </w:rPr>
        <w:t xml:space="preserve">education or prevention </w:t>
      </w:r>
      <w:r w:rsidR="003B14BA" w:rsidRPr="00076BAC">
        <w:rPr>
          <w:sz w:val="22"/>
          <w:szCs w:val="22"/>
        </w:rPr>
        <w:t xml:space="preserve">campaigns or activities carried out during </w:t>
      </w:r>
      <w:r w:rsidR="0072053B">
        <w:rPr>
          <w:sz w:val="22"/>
          <w:szCs w:val="22"/>
        </w:rPr>
        <w:t>2021/22</w:t>
      </w:r>
      <w:r w:rsidR="003B14BA" w:rsidRPr="00076BAC">
        <w:rPr>
          <w:sz w:val="22"/>
          <w:szCs w:val="22"/>
        </w:rPr>
        <w:t xml:space="preserve"> </w:t>
      </w:r>
      <w:r w:rsidR="00243F9D" w:rsidRPr="00076BAC">
        <w:rPr>
          <w:i/>
          <w:sz w:val="22"/>
          <w:szCs w:val="22"/>
        </w:rPr>
        <w:t>(</w:t>
      </w:r>
      <w:proofErr w:type="gramStart"/>
      <w:r w:rsidR="00243F9D" w:rsidRPr="00076BAC">
        <w:rPr>
          <w:i/>
          <w:sz w:val="22"/>
          <w:szCs w:val="22"/>
        </w:rPr>
        <w:t>E.g.</w:t>
      </w:r>
      <w:proofErr w:type="gramEnd"/>
      <w:r w:rsidR="00243F9D" w:rsidRPr="00076BAC">
        <w:rPr>
          <w:i/>
          <w:sz w:val="22"/>
          <w:szCs w:val="22"/>
        </w:rPr>
        <w:t xml:space="preserve"> Count 14 / specific communication with people who alcohol / drugs and/or at risk)</w:t>
      </w:r>
      <w:r w:rsidR="00D73C39" w:rsidRPr="00076BAC">
        <w:rPr>
          <w:sz w:val="22"/>
          <w:szCs w:val="22"/>
        </w:rPr>
        <w:t>.</w:t>
      </w:r>
    </w:p>
    <w:p w14:paraId="31C63734" w14:textId="77777777" w:rsidR="00D245DA" w:rsidRPr="00076BAC" w:rsidRDefault="00D245DA" w:rsidP="00747A6D">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735" w14:textId="77777777" w:rsidR="00D24885" w:rsidRPr="00076BAC" w:rsidRDefault="00F760D8" w:rsidP="00747A6D">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 xml:space="preserve">Campaign theme    </w:t>
      </w:r>
      <w:r w:rsidR="00D245DA" w:rsidRPr="00076BAC">
        <w:rPr>
          <w:sz w:val="22"/>
          <w:szCs w:val="22"/>
        </w:rPr>
        <w:t xml:space="preserve">                   </w:t>
      </w:r>
      <w:r w:rsidR="001C77DA" w:rsidRPr="00076BAC">
        <w:rPr>
          <w:sz w:val="22"/>
          <w:szCs w:val="22"/>
        </w:rPr>
        <w:t>I</w:t>
      </w:r>
      <w:r w:rsidR="00D24885" w:rsidRPr="00076BAC">
        <w:rPr>
          <w:sz w:val="22"/>
          <w:szCs w:val="22"/>
        </w:rPr>
        <w:t>nternational</w:t>
      </w:r>
      <w:r w:rsidR="00D24885" w:rsidRPr="00076BAC">
        <w:rPr>
          <w:sz w:val="22"/>
          <w:szCs w:val="22"/>
        </w:rPr>
        <w:tab/>
      </w:r>
      <w:r w:rsidR="001C77DA" w:rsidRPr="00076BAC">
        <w:rPr>
          <w:sz w:val="22"/>
          <w:szCs w:val="22"/>
        </w:rPr>
        <w:t>N</w:t>
      </w:r>
      <w:r w:rsidR="00D24885" w:rsidRPr="00076BAC">
        <w:rPr>
          <w:sz w:val="22"/>
          <w:szCs w:val="22"/>
        </w:rPr>
        <w:t>ational</w:t>
      </w:r>
      <w:r w:rsidR="00D24885" w:rsidRPr="00076BAC">
        <w:rPr>
          <w:sz w:val="22"/>
          <w:szCs w:val="22"/>
        </w:rPr>
        <w:tab/>
      </w:r>
      <w:r w:rsidR="001C77DA" w:rsidRPr="00076BAC">
        <w:rPr>
          <w:sz w:val="22"/>
          <w:szCs w:val="22"/>
        </w:rPr>
        <w:t>L</w:t>
      </w:r>
      <w:r w:rsidR="00D24885" w:rsidRPr="00076BAC">
        <w:rPr>
          <w:sz w:val="22"/>
          <w:szCs w:val="22"/>
        </w:rPr>
        <w:t>ocal</w:t>
      </w:r>
    </w:p>
    <w:p w14:paraId="31C63736" w14:textId="77777777" w:rsidR="00D245DA" w:rsidRPr="00076BAC" w:rsidRDefault="00D245DA" w:rsidP="00747A6D">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737" w14:textId="48061801"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rPr>
      </w:pPr>
      <w:r w:rsidRPr="00076BAC">
        <w:rPr>
          <w:sz w:val="22"/>
          <w:szCs w:val="22"/>
        </w:rPr>
        <w:t>General Health</w:t>
      </w:r>
      <w:r w:rsidRPr="00076BAC">
        <w:rPr>
          <w:sz w:val="22"/>
          <w:szCs w:val="22"/>
        </w:rPr>
        <w:tab/>
      </w:r>
      <w:r w:rsidRPr="00076BAC">
        <w:rPr>
          <w:sz w:val="22"/>
          <w:szCs w:val="22"/>
        </w:rPr>
        <w:tab/>
      </w:r>
      <w:r w:rsidRPr="00076BAC">
        <w:rPr>
          <w:sz w:val="22"/>
          <w:szCs w:val="22"/>
        </w:rPr>
        <w:tab/>
        <w:t xml:space="preserve"> </w:t>
      </w:r>
      <w:sdt>
        <w:sdtPr>
          <w:rPr>
            <w:sz w:val="22"/>
            <w:szCs w:val="22"/>
            <w:shd w:val="clear" w:color="auto" w:fill="E6E6E6"/>
          </w:rPr>
          <w:id w:val="601461249"/>
        </w:sdtPr>
        <w:sdtEndPr/>
        <w:sdtContent>
          <w:r w:rsidRPr="00076BAC">
            <w:rPr>
              <w:rFonts w:ascii="MS Gothic" w:eastAsia="MS Gothic" w:hAnsi="MS Gothic" w:hint="eastAsia"/>
              <w:sz w:val="22"/>
              <w:szCs w:val="22"/>
            </w:rPr>
            <w:t>☐</w:t>
          </w:r>
        </w:sdtContent>
      </w:sdt>
      <w:r w:rsidRPr="00076BAC">
        <w:rPr>
          <w:sz w:val="22"/>
          <w:szCs w:val="22"/>
        </w:rPr>
        <w:tab/>
      </w:r>
      <w:r w:rsidRPr="00076BAC">
        <w:rPr>
          <w:sz w:val="22"/>
          <w:szCs w:val="22"/>
        </w:rPr>
        <w:tab/>
        <w:t xml:space="preserve"> </w:t>
      </w:r>
      <w:sdt>
        <w:sdtPr>
          <w:rPr>
            <w:sz w:val="22"/>
            <w:szCs w:val="22"/>
            <w:shd w:val="clear" w:color="auto" w:fill="E6E6E6"/>
          </w:rPr>
          <w:id w:val="-505663721"/>
        </w:sdtPr>
        <w:sdtEndPr/>
        <w:sdtContent>
          <w:r w:rsidRPr="00076BAC">
            <w:rPr>
              <w:rFonts w:ascii="MS Gothic" w:eastAsia="MS Gothic" w:hAnsi="MS Gothic" w:hint="eastAsia"/>
              <w:sz w:val="22"/>
              <w:szCs w:val="22"/>
            </w:rPr>
            <w:t>☐</w:t>
          </w:r>
        </w:sdtContent>
      </w:sdt>
      <w:r w:rsidRPr="00076BAC">
        <w:rPr>
          <w:sz w:val="22"/>
          <w:szCs w:val="22"/>
        </w:rPr>
        <w:tab/>
      </w:r>
      <w:r w:rsidRPr="00076BAC">
        <w:rPr>
          <w:sz w:val="22"/>
          <w:szCs w:val="22"/>
        </w:rPr>
        <w:tab/>
        <w:t xml:space="preserve"> </w:t>
      </w:r>
      <w:sdt>
        <w:sdtPr>
          <w:rPr>
            <w:sz w:val="22"/>
            <w:szCs w:val="22"/>
            <w:shd w:val="clear" w:color="auto" w:fill="E6E6E6"/>
          </w:rPr>
          <w:id w:val="2041787624"/>
        </w:sdtPr>
        <w:sdtEndPr/>
        <w:sdtContent>
          <w:r w:rsidR="00E050C3">
            <w:rPr>
              <w:rFonts w:ascii="Segoe UI Symbol" w:hAnsi="Segoe UI Symbol" w:cs="Segoe UI Symbol"/>
            </w:rPr>
            <w:t>☒</w:t>
          </w:r>
        </w:sdtContent>
      </w:sdt>
    </w:p>
    <w:p w14:paraId="31C63738" w14:textId="26804D92"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Overdose Awareness</w:t>
      </w:r>
      <w:r w:rsidRPr="00076BAC">
        <w:rPr>
          <w:sz w:val="22"/>
          <w:szCs w:val="22"/>
        </w:rPr>
        <w:tab/>
      </w:r>
      <w:r w:rsidRPr="00076BAC">
        <w:rPr>
          <w:sz w:val="22"/>
          <w:szCs w:val="22"/>
        </w:rPr>
        <w:tab/>
        <w:t xml:space="preserve"> </w:t>
      </w:r>
      <w:sdt>
        <w:sdtPr>
          <w:rPr>
            <w:sz w:val="22"/>
            <w:szCs w:val="22"/>
            <w:shd w:val="clear" w:color="auto" w:fill="E6E6E6"/>
          </w:rPr>
          <w:id w:val="-1769156318"/>
        </w:sdtPr>
        <w:sdtEndPr/>
        <w:sdtContent>
          <w:sdt>
            <w:sdtPr>
              <w:rPr>
                <w:sz w:val="22"/>
                <w:szCs w:val="22"/>
                <w:shd w:val="clear" w:color="auto" w:fill="E6E6E6"/>
              </w:rPr>
              <w:id w:val="1743438419"/>
            </w:sdtPr>
            <w:sdtEndPr/>
            <w:sdtContent>
              <w:r w:rsidR="00ED43C8">
                <w:rPr>
                  <w:rFonts w:ascii="Segoe UI Symbol" w:hAnsi="Segoe UI Symbol" w:cs="Segoe UI Symbol"/>
                </w:rPr>
                <w:t>☒</w:t>
              </w:r>
            </w:sdtContent>
          </w:sdt>
        </w:sdtContent>
      </w:sdt>
      <w:r w:rsidRPr="00076BAC">
        <w:rPr>
          <w:sz w:val="22"/>
          <w:szCs w:val="22"/>
        </w:rPr>
        <w:tab/>
        <w:t xml:space="preserve"> </w:t>
      </w:r>
      <w:r w:rsidRPr="00076BAC">
        <w:rPr>
          <w:sz w:val="22"/>
          <w:szCs w:val="22"/>
        </w:rPr>
        <w:tab/>
      </w:r>
      <w:sdt>
        <w:sdtPr>
          <w:rPr>
            <w:sz w:val="22"/>
            <w:szCs w:val="22"/>
            <w:shd w:val="clear" w:color="auto" w:fill="E6E6E6"/>
          </w:rPr>
          <w:id w:val="1250706510"/>
        </w:sdtPr>
        <w:sdtEndPr/>
        <w:sdtContent>
          <w:sdt>
            <w:sdtPr>
              <w:rPr>
                <w:sz w:val="22"/>
                <w:szCs w:val="22"/>
                <w:shd w:val="clear" w:color="auto" w:fill="E6E6E6"/>
              </w:rPr>
              <w:id w:val="1237062712"/>
            </w:sdtPr>
            <w:sdtEndPr/>
            <w:sdtContent>
              <w:r w:rsidR="00084858">
                <w:rPr>
                  <w:rFonts w:ascii="Segoe UI Symbol" w:hAnsi="Segoe UI Symbol" w:cs="Segoe UI Symbol"/>
                </w:rPr>
                <w:t>☒</w:t>
              </w:r>
            </w:sdtContent>
          </w:sdt>
        </w:sdtContent>
      </w:sdt>
      <w:r w:rsidRPr="00076BAC">
        <w:rPr>
          <w:sz w:val="22"/>
          <w:szCs w:val="22"/>
        </w:rPr>
        <w:tab/>
      </w:r>
      <w:r w:rsidRPr="00076BAC">
        <w:rPr>
          <w:sz w:val="22"/>
          <w:szCs w:val="22"/>
        </w:rPr>
        <w:tab/>
        <w:t xml:space="preserve"> </w:t>
      </w:r>
      <w:sdt>
        <w:sdtPr>
          <w:rPr>
            <w:sz w:val="22"/>
            <w:szCs w:val="22"/>
            <w:shd w:val="clear" w:color="auto" w:fill="E6E6E6"/>
          </w:rPr>
          <w:id w:val="5723855"/>
        </w:sdtPr>
        <w:sdtEndPr/>
        <w:sdtContent>
          <w:r w:rsidR="00E050C3">
            <w:rPr>
              <w:rFonts w:ascii="Segoe UI Symbol" w:hAnsi="Segoe UI Symbol" w:cs="Segoe UI Symbol"/>
            </w:rPr>
            <w:t>☒</w:t>
          </w:r>
        </w:sdtContent>
      </w:sdt>
    </w:p>
    <w:p w14:paraId="31C63739" w14:textId="34DAC7B4"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rPr>
      </w:pPr>
      <w:r w:rsidRPr="00076BAC">
        <w:rPr>
          <w:sz w:val="22"/>
          <w:szCs w:val="22"/>
        </w:rPr>
        <w:t>Seasonal Campaigns</w:t>
      </w:r>
      <w:r w:rsidRPr="00076BAC">
        <w:rPr>
          <w:sz w:val="22"/>
          <w:szCs w:val="22"/>
        </w:rPr>
        <w:tab/>
      </w:r>
      <w:r w:rsidRPr="00076BAC">
        <w:rPr>
          <w:sz w:val="22"/>
          <w:szCs w:val="22"/>
        </w:rPr>
        <w:tab/>
        <w:t xml:space="preserve"> </w:t>
      </w:r>
      <w:sdt>
        <w:sdtPr>
          <w:rPr>
            <w:sz w:val="22"/>
            <w:szCs w:val="22"/>
            <w:shd w:val="clear" w:color="auto" w:fill="E6E6E6"/>
          </w:rPr>
          <w:id w:val="1584336275"/>
        </w:sdtPr>
        <w:sdtEndPr/>
        <w:sdtContent>
          <w:r w:rsidRPr="00076BAC">
            <w:rPr>
              <w:rFonts w:ascii="MS Gothic" w:eastAsia="MS Gothic" w:hAnsi="MS Gothic" w:hint="eastAsia"/>
              <w:sz w:val="22"/>
              <w:szCs w:val="22"/>
            </w:rPr>
            <w:t>☐</w:t>
          </w:r>
        </w:sdtContent>
      </w:sdt>
      <w:r w:rsidRPr="00076BAC">
        <w:rPr>
          <w:sz w:val="22"/>
          <w:szCs w:val="22"/>
        </w:rPr>
        <w:tab/>
        <w:t xml:space="preserve"> </w:t>
      </w:r>
      <w:r w:rsidRPr="00076BAC">
        <w:rPr>
          <w:sz w:val="22"/>
          <w:szCs w:val="22"/>
        </w:rPr>
        <w:tab/>
      </w:r>
      <w:sdt>
        <w:sdtPr>
          <w:rPr>
            <w:sz w:val="22"/>
            <w:szCs w:val="22"/>
            <w:shd w:val="clear" w:color="auto" w:fill="E6E6E6"/>
          </w:rPr>
          <w:id w:val="-1746398913"/>
        </w:sdtPr>
        <w:sdtEndPr/>
        <w:sdtContent>
          <w:r w:rsidRPr="00076BAC">
            <w:rPr>
              <w:rFonts w:ascii="MS Gothic" w:eastAsia="MS Gothic" w:hAnsi="MS Gothic" w:hint="eastAsia"/>
              <w:sz w:val="22"/>
              <w:szCs w:val="22"/>
            </w:rPr>
            <w:t>☐</w:t>
          </w:r>
        </w:sdtContent>
      </w:sdt>
      <w:r w:rsidRPr="00076BAC">
        <w:rPr>
          <w:sz w:val="22"/>
          <w:szCs w:val="22"/>
        </w:rPr>
        <w:tab/>
      </w:r>
      <w:r w:rsidRPr="00076BAC">
        <w:rPr>
          <w:sz w:val="22"/>
          <w:szCs w:val="22"/>
        </w:rPr>
        <w:tab/>
        <w:t xml:space="preserve"> </w:t>
      </w:r>
      <w:sdt>
        <w:sdtPr>
          <w:rPr>
            <w:sz w:val="22"/>
            <w:szCs w:val="22"/>
            <w:shd w:val="clear" w:color="auto" w:fill="E6E6E6"/>
          </w:rPr>
          <w:id w:val="944584916"/>
        </w:sdtPr>
        <w:sdtEndPr/>
        <w:sdtContent>
          <w:r w:rsidR="00E050C3">
            <w:rPr>
              <w:rFonts w:ascii="Segoe UI Symbol" w:hAnsi="Segoe UI Symbol" w:cs="Segoe UI Symbol"/>
            </w:rPr>
            <w:t>☒</w:t>
          </w:r>
        </w:sdtContent>
      </w:sdt>
    </w:p>
    <w:p w14:paraId="31C6373A" w14:textId="66850FDC"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Mental Health</w:t>
      </w:r>
      <w:r w:rsidRPr="00076BAC">
        <w:rPr>
          <w:sz w:val="22"/>
          <w:szCs w:val="22"/>
        </w:rPr>
        <w:tab/>
      </w:r>
      <w:r w:rsidRPr="00076BAC">
        <w:rPr>
          <w:sz w:val="22"/>
          <w:szCs w:val="22"/>
        </w:rPr>
        <w:tab/>
      </w:r>
      <w:r w:rsidRPr="00076BAC">
        <w:rPr>
          <w:sz w:val="22"/>
          <w:szCs w:val="22"/>
        </w:rPr>
        <w:tab/>
        <w:t xml:space="preserve"> </w:t>
      </w:r>
      <w:sdt>
        <w:sdtPr>
          <w:rPr>
            <w:sz w:val="22"/>
            <w:szCs w:val="22"/>
            <w:shd w:val="clear" w:color="auto" w:fill="E6E6E6"/>
          </w:rPr>
          <w:id w:val="579402010"/>
        </w:sdtPr>
        <w:sdtEndPr/>
        <w:sdtContent>
          <w:sdt>
            <w:sdtPr>
              <w:rPr>
                <w:sz w:val="22"/>
                <w:szCs w:val="22"/>
                <w:shd w:val="clear" w:color="auto" w:fill="E6E6E6"/>
              </w:rPr>
              <w:id w:val="5482663"/>
            </w:sdtPr>
            <w:sdtEndPr/>
            <w:sdtContent>
              <w:r w:rsidR="00ED43C8">
                <w:rPr>
                  <w:rFonts w:ascii="Segoe UI Symbol" w:hAnsi="Segoe UI Symbol" w:cs="Segoe UI Symbol"/>
                </w:rPr>
                <w:t>☒</w:t>
              </w:r>
            </w:sdtContent>
          </w:sdt>
        </w:sdtContent>
      </w:sdt>
      <w:r w:rsidRPr="00076BAC">
        <w:rPr>
          <w:sz w:val="22"/>
          <w:szCs w:val="22"/>
        </w:rPr>
        <w:t xml:space="preserve"> </w:t>
      </w:r>
      <w:r w:rsidRPr="00076BAC">
        <w:rPr>
          <w:sz w:val="22"/>
          <w:szCs w:val="22"/>
        </w:rPr>
        <w:tab/>
        <w:t xml:space="preserve"> </w:t>
      </w:r>
      <w:r w:rsidRPr="00076BAC">
        <w:rPr>
          <w:sz w:val="22"/>
          <w:szCs w:val="22"/>
        </w:rPr>
        <w:tab/>
      </w:r>
      <w:sdt>
        <w:sdtPr>
          <w:rPr>
            <w:sz w:val="22"/>
            <w:szCs w:val="22"/>
            <w:shd w:val="clear" w:color="auto" w:fill="E6E6E6"/>
          </w:rPr>
          <w:id w:val="-328751204"/>
        </w:sdtPr>
        <w:sdtEndPr/>
        <w:sdtContent>
          <w:sdt>
            <w:sdtPr>
              <w:rPr>
                <w:sz w:val="22"/>
                <w:szCs w:val="22"/>
                <w:shd w:val="clear" w:color="auto" w:fill="E6E6E6"/>
              </w:rPr>
              <w:id w:val="408046177"/>
            </w:sdtPr>
            <w:sdtEndPr/>
            <w:sdtContent>
              <w:r w:rsidR="00ED43C8">
                <w:rPr>
                  <w:rFonts w:ascii="Segoe UI Symbol" w:hAnsi="Segoe UI Symbol" w:cs="Segoe UI Symbol"/>
                </w:rPr>
                <w:t>☒</w:t>
              </w:r>
            </w:sdtContent>
          </w:sdt>
        </w:sdtContent>
      </w:sdt>
      <w:r w:rsidRPr="00076BAC">
        <w:rPr>
          <w:sz w:val="22"/>
          <w:szCs w:val="22"/>
        </w:rPr>
        <w:tab/>
      </w:r>
      <w:r w:rsidRPr="00076BAC">
        <w:rPr>
          <w:sz w:val="22"/>
          <w:szCs w:val="22"/>
        </w:rPr>
        <w:tab/>
        <w:t xml:space="preserve"> </w:t>
      </w:r>
      <w:sdt>
        <w:sdtPr>
          <w:rPr>
            <w:sz w:val="22"/>
            <w:szCs w:val="22"/>
            <w:shd w:val="clear" w:color="auto" w:fill="E6E6E6"/>
          </w:rPr>
          <w:id w:val="1416370694"/>
        </w:sdtPr>
        <w:sdtEndPr/>
        <w:sdtContent>
          <w:r w:rsidR="00E050C3">
            <w:rPr>
              <w:rFonts w:ascii="Segoe UI Symbol" w:hAnsi="Segoe UI Symbol" w:cs="Segoe UI Symbol"/>
            </w:rPr>
            <w:t>☒</w:t>
          </w:r>
        </w:sdtContent>
      </w:sdt>
    </w:p>
    <w:p w14:paraId="31C6373B" w14:textId="231610AF" w:rsidR="00D24885" w:rsidRPr="00076BAC" w:rsidRDefault="00D24885" w:rsidP="001C77DA">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rPr>
      </w:pPr>
      <w:r w:rsidRPr="00076BAC">
        <w:rPr>
          <w:sz w:val="22"/>
          <w:szCs w:val="22"/>
        </w:rPr>
        <w:t>Communities</w:t>
      </w:r>
      <w:r w:rsidRPr="00076BAC">
        <w:rPr>
          <w:sz w:val="22"/>
          <w:szCs w:val="22"/>
        </w:rPr>
        <w:tab/>
      </w:r>
      <w:r w:rsidRPr="00076BAC">
        <w:rPr>
          <w:sz w:val="22"/>
          <w:szCs w:val="22"/>
        </w:rPr>
        <w:tab/>
      </w:r>
      <w:r w:rsidRPr="00076BAC">
        <w:rPr>
          <w:sz w:val="22"/>
          <w:szCs w:val="22"/>
        </w:rPr>
        <w:tab/>
      </w:r>
      <w:r w:rsidRPr="00076BAC">
        <w:rPr>
          <w:sz w:val="22"/>
          <w:szCs w:val="22"/>
        </w:rPr>
        <w:tab/>
        <w:t xml:space="preserve"> </w:t>
      </w:r>
      <w:sdt>
        <w:sdtPr>
          <w:rPr>
            <w:sz w:val="22"/>
            <w:szCs w:val="22"/>
            <w:shd w:val="clear" w:color="auto" w:fill="E6E6E6"/>
          </w:rPr>
          <w:id w:val="1372348770"/>
        </w:sdtPr>
        <w:sdtEndPr/>
        <w:sdtContent>
          <w:r w:rsidRPr="00076BAC">
            <w:rPr>
              <w:rFonts w:ascii="MS Gothic" w:eastAsia="MS Gothic" w:hAnsi="MS Gothic" w:hint="eastAsia"/>
              <w:sz w:val="22"/>
              <w:szCs w:val="22"/>
              <w:shd w:val="clear" w:color="auto" w:fill="E6E6E6"/>
            </w:rPr>
            <w:t>☐</w:t>
          </w:r>
        </w:sdtContent>
      </w:sdt>
      <w:r w:rsidRPr="00076BAC">
        <w:rPr>
          <w:sz w:val="22"/>
          <w:szCs w:val="22"/>
        </w:rPr>
        <w:t xml:space="preserve"> </w:t>
      </w:r>
      <w:r w:rsidRPr="00076BAC">
        <w:rPr>
          <w:sz w:val="22"/>
          <w:szCs w:val="22"/>
        </w:rPr>
        <w:tab/>
        <w:t xml:space="preserve"> </w:t>
      </w:r>
      <w:r w:rsidRPr="00076BAC">
        <w:rPr>
          <w:sz w:val="22"/>
          <w:szCs w:val="22"/>
        </w:rPr>
        <w:tab/>
      </w:r>
      <w:sdt>
        <w:sdtPr>
          <w:rPr>
            <w:sz w:val="22"/>
            <w:szCs w:val="22"/>
            <w:shd w:val="clear" w:color="auto" w:fill="E6E6E6"/>
          </w:rPr>
          <w:id w:val="-577282946"/>
        </w:sdtPr>
        <w:sdtEndPr/>
        <w:sdtContent>
          <w:sdt>
            <w:sdtPr>
              <w:rPr>
                <w:sz w:val="22"/>
                <w:szCs w:val="22"/>
                <w:shd w:val="clear" w:color="auto" w:fill="E6E6E6"/>
              </w:rPr>
              <w:id w:val="1733732671"/>
            </w:sdtPr>
            <w:sdtEndPr/>
            <w:sdtContent>
              <w:r w:rsidR="00ED43C8">
                <w:rPr>
                  <w:rFonts w:ascii="Segoe UI Symbol" w:hAnsi="Segoe UI Symbol" w:cs="Segoe UI Symbol"/>
                </w:rPr>
                <w:t>☒</w:t>
              </w:r>
            </w:sdtContent>
          </w:sdt>
        </w:sdtContent>
      </w:sdt>
      <w:r w:rsidRPr="00076BAC">
        <w:rPr>
          <w:sz w:val="22"/>
          <w:szCs w:val="22"/>
        </w:rPr>
        <w:tab/>
      </w:r>
      <w:r w:rsidRPr="00076BAC">
        <w:rPr>
          <w:sz w:val="22"/>
          <w:szCs w:val="22"/>
        </w:rPr>
        <w:tab/>
        <w:t xml:space="preserve"> </w:t>
      </w:r>
      <w:sdt>
        <w:sdtPr>
          <w:rPr>
            <w:sz w:val="22"/>
            <w:szCs w:val="22"/>
            <w:shd w:val="clear" w:color="auto" w:fill="E6E6E6"/>
          </w:rPr>
          <w:id w:val="1632982812"/>
        </w:sdtPr>
        <w:sdtEndPr/>
        <w:sdtContent>
          <w:r w:rsidR="000B780C">
            <w:rPr>
              <w:rFonts w:ascii="Segoe UI Symbol" w:hAnsi="Segoe UI Symbol" w:cs="Segoe UI Symbol"/>
            </w:rPr>
            <w:t>☒</w:t>
          </w:r>
        </w:sdtContent>
      </w:sdt>
    </w:p>
    <w:p w14:paraId="31C6373C" w14:textId="29D6D335"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Criminal Justice</w:t>
      </w:r>
      <w:r w:rsidRPr="00076BAC">
        <w:rPr>
          <w:sz w:val="22"/>
          <w:szCs w:val="22"/>
        </w:rPr>
        <w:tab/>
      </w:r>
      <w:r w:rsidRPr="00076BAC">
        <w:rPr>
          <w:sz w:val="22"/>
          <w:szCs w:val="22"/>
        </w:rPr>
        <w:tab/>
      </w:r>
      <w:r w:rsidRPr="00076BAC">
        <w:rPr>
          <w:sz w:val="22"/>
          <w:szCs w:val="22"/>
        </w:rPr>
        <w:tab/>
        <w:t xml:space="preserve"> </w:t>
      </w:r>
      <w:sdt>
        <w:sdtPr>
          <w:rPr>
            <w:sz w:val="22"/>
            <w:szCs w:val="22"/>
            <w:shd w:val="clear" w:color="auto" w:fill="E6E6E6"/>
          </w:rPr>
          <w:id w:val="1809049274"/>
        </w:sdtPr>
        <w:sdtEndPr/>
        <w:sdtContent>
          <w:r w:rsidRPr="00076BAC">
            <w:rPr>
              <w:rFonts w:ascii="MS Gothic" w:eastAsia="MS Gothic" w:hAnsi="MS Gothic" w:hint="eastAsia"/>
              <w:sz w:val="22"/>
              <w:szCs w:val="22"/>
              <w:shd w:val="clear" w:color="auto" w:fill="E6E6E6"/>
            </w:rPr>
            <w:t>☐</w:t>
          </w:r>
        </w:sdtContent>
      </w:sdt>
      <w:r w:rsidRPr="00076BAC">
        <w:rPr>
          <w:sz w:val="22"/>
          <w:szCs w:val="22"/>
        </w:rPr>
        <w:t xml:space="preserve"> </w:t>
      </w:r>
      <w:r w:rsidRPr="00076BAC">
        <w:rPr>
          <w:sz w:val="22"/>
          <w:szCs w:val="22"/>
        </w:rPr>
        <w:tab/>
        <w:t xml:space="preserve"> </w:t>
      </w:r>
      <w:r w:rsidRPr="00076BAC">
        <w:rPr>
          <w:sz w:val="22"/>
          <w:szCs w:val="22"/>
        </w:rPr>
        <w:tab/>
      </w:r>
      <w:sdt>
        <w:sdtPr>
          <w:rPr>
            <w:sz w:val="22"/>
            <w:szCs w:val="22"/>
            <w:shd w:val="clear" w:color="auto" w:fill="E6E6E6"/>
          </w:rPr>
          <w:id w:val="453365934"/>
        </w:sdtPr>
        <w:sdtEndPr/>
        <w:sdtContent>
          <w:r w:rsidRPr="00076BAC">
            <w:rPr>
              <w:rFonts w:ascii="MS Gothic" w:eastAsia="MS Gothic" w:hAnsi="MS Gothic" w:hint="eastAsia"/>
              <w:sz w:val="22"/>
              <w:szCs w:val="22"/>
            </w:rPr>
            <w:t>☐</w:t>
          </w:r>
        </w:sdtContent>
      </w:sdt>
      <w:r w:rsidRPr="00076BAC">
        <w:rPr>
          <w:sz w:val="22"/>
          <w:szCs w:val="22"/>
        </w:rPr>
        <w:tab/>
      </w:r>
      <w:r w:rsidR="00084858">
        <w:rPr>
          <w:sz w:val="22"/>
          <w:szCs w:val="22"/>
        </w:rPr>
        <w:t xml:space="preserve">            </w:t>
      </w:r>
      <w:r w:rsidRPr="00076BAC">
        <w:rPr>
          <w:sz w:val="22"/>
          <w:szCs w:val="22"/>
        </w:rPr>
        <w:t xml:space="preserve"> </w:t>
      </w:r>
      <w:sdt>
        <w:sdtPr>
          <w:rPr>
            <w:sz w:val="22"/>
            <w:szCs w:val="22"/>
            <w:shd w:val="clear" w:color="auto" w:fill="E6E6E6"/>
          </w:rPr>
          <w:id w:val="1389685877"/>
        </w:sdtPr>
        <w:sdtEndPr/>
        <w:sdtContent>
          <w:sdt>
            <w:sdtPr>
              <w:rPr>
                <w:sz w:val="22"/>
                <w:szCs w:val="22"/>
                <w:shd w:val="clear" w:color="auto" w:fill="E6E6E6"/>
              </w:rPr>
              <w:id w:val="-852264457"/>
            </w:sdtPr>
            <w:sdtEndPr/>
            <w:sdtContent>
              <w:r w:rsidR="00ED43C8">
                <w:rPr>
                  <w:rFonts w:ascii="Segoe UI Symbol" w:hAnsi="Segoe UI Symbol" w:cs="Segoe UI Symbol"/>
                </w:rPr>
                <w:t>☒</w:t>
              </w:r>
            </w:sdtContent>
          </w:sdt>
        </w:sdtContent>
      </w:sdt>
    </w:p>
    <w:p w14:paraId="31C6373D" w14:textId="69DB8E66" w:rsidR="00D24885" w:rsidRPr="00076BAC" w:rsidRDefault="00D24885" w:rsidP="001C77DA">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rPr>
      </w:pPr>
      <w:r w:rsidRPr="00076BAC">
        <w:rPr>
          <w:sz w:val="22"/>
          <w:szCs w:val="22"/>
        </w:rPr>
        <w:t>Youth</w:t>
      </w:r>
      <w:r w:rsidRPr="00076BAC">
        <w:rPr>
          <w:sz w:val="22"/>
          <w:szCs w:val="22"/>
        </w:rPr>
        <w:tab/>
      </w:r>
      <w:r w:rsidRPr="00076BAC">
        <w:rPr>
          <w:sz w:val="22"/>
          <w:szCs w:val="22"/>
        </w:rPr>
        <w:tab/>
      </w:r>
      <w:r w:rsidRPr="00076BAC">
        <w:rPr>
          <w:sz w:val="22"/>
          <w:szCs w:val="22"/>
        </w:rPr>
        <w:tab/>
      </w:r>
      <w:r w:rsidRPr="00076BAC">
        <w:rPr>
          <w:sz w:val="22"/>
          <w:szCs w:val="22"/>
        </w:rPr>
        <w:tab/>
      </w:r>
      <w:r w:rsidRPr="00076BAC">
        <w:rPr>
          <w:sz w:val="22"/>
          <w:szCs w:val="22"/>
        </w:rPr>
        <w:tab/>
        <w:t xml:space="preserve"> </w:t>
      </w:r>
      <w:sdt>
        <w:sdtPr>
          <w:rPr>
            <w:sz w:val="22"/>
            <w:szCs w:val="22"/>
            <w:shd w:val="clear" w:color="auto" w:fill="E6E6E6"/>
          </w:rPr>
          <w:id w:val="1921290074"/>
        </w:sdtPr>
        <w:sdtEndPr/>
        <w:sdtContent>
          <w:r w:rsidRPr="00076BAC">
            <w:rPr>
              <w:rFonts w:ascii="MS Gothic" w:eastAsia="MS Gothic" w:hAnsi="MS Gothic" w:hint="eastAsia"/>
              <w:sz w:val="22"/>
              <w:szCs w:val="22"/>
              <w:shd w:val="clear" w:color="auto" w:fill="E6E6E6"/>
            </w:rPr>
            <w:t>☐</w:t>
          </w:r>
        </w:sdtContent>
      </w:sdt>
      <w:r w:rsidRPr="00076BAC">
        <w:rPr>
          <w:sz w:val="22"/>
          <w:szCs w:val="22"/>
        </w:rPr>
        <w:t xml:space="preserve"> </w:t>
      </w:r>
      <w:r w:rsidRPr="00076BAC">
        <w:rPr>
          <w:sz w:val="22"/>
          <w:szCs w:val="22"/>
        </w:rPr>
        <w:tab/>
        <w:t xml:space="preserve"> </w:t>
      </w:r>
      <w:r w:rsidRPr="00076BAC">
        <w:rPr>
          <w:sz w:val="22"/>
          <w:szCs w:val="22"/>
        </w:rPr>
        <w:tab/>
      </w:r>
      <w:sdt>
        <w:sdtPr>
          <w:rPr>
            <w:sz w:val="22"/>
            <w:szCs w:val="22"/>
            <w:shd w:val="clear" w:color="auto" w:fill="E6E6E6"/>
          </w:rPr>
          <w:id w:val="1161968493"/>
        </w:sdtPr>
        <w:sdtEndPr/>
        <w:sdtContent>
          <w:sdt>
            <w:sdtPr>
              <w:rPr>
                <w:sz w:val="22"/>
                <w:szCs w:val="22"/>
                <w:shd w:val="clear" w:color="auto" w:fill="E6E6E6"/>
              </w:rPr>
              <w:id w:val="232507744"/>
            </w:sdtPr>
            <w:sdtEndPr/>
            <w:sdtContent>
              <w:r w:rsidR="00ED43C8">
                <w:rPr>
                  <w:rFonts w:ascii="Segoe UI Symbol" w:hAnsi="Segoe UI Symbol" w:cs="Segoe UI Symbol"/>
                </w:rPr>
                <w:t>☒</w:t>
              </w:r>
            </w:sdtContent>
          </w:sdt>
        </w:sdtContent>
      </w:sdt>
      <w:r w:rsidRPr="00076BAC">
        <w:rPr>
          <w:sz w:val="22"/>
          <w:szCs w:val="22"/>
        </w:rPr>
        <w:tab/>
        <w:t xml:space="preserve"> </w:t>
      </w:r>
      <w:r w:rsidRPr="00076BAC">
        <w:rPr>
          <w:sz w:val="22"/>
          <w:szCs w:val="22"/>
        </w:rPr>
        <w:tab/>
      </w:r>
      <w:sdt>
        <w:sdtPr>
          <w:rPr>
            <w:sz w:val="22"/>
            <w:szCs w:val="22"/>
            <w:shd w:val="clear" w:color="auto" w:fill="E6E6E6"/>
          </w:rPr>
          <w:id w:val="140089024"/>
        </w:sdtPr>
        <w:sdtEndPr/>
        <w:sdtContent>
          <w:r w:rsidR="00084858">
            <w:rPr>
              <w:sz w:val="22"/>
              <w:szCs w:val="22"/>
              <w:shd w:val="clear" w:color="auto" w:fill="E6E6E6"/>
            </w:rPr>
            <w:t xml:space="preserve"> </w:t>
          </w:r>
          <w:r w:rsidR="000B780C">
            <w:rPr>
              <w:rFonts w:ascii="Segoe UI Symbol" w:hAnsi="Segoe UI Symbol" w:cs="Segoe UI Symbol"/>
            </w:rPr>
            <w:t>☒</w:t>
          </w:r>
        </w:sdtContent>
      </w:sdt>
    </w:p>
    <w:p w14:paraId="31C6373E" w14:textId="62DFCEC8"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Anti-social behaviour</w:t>
      </w:r>
      <w:r w:rsidRPr="00076BAC">
        <w:rPr>
          <w:sz w:val="22"/>
          <w:szCs w:val="22"/>
        </w:rPr>
        <w:tab/>
      </w:r>
      <w:r w:rsidRPr="00076BAC">
        <w:rPr>
          <w:sz w:val="22"/>
          <w:szCs w:val="22"/>
        </w:rPr>
        <w:tab/>
      </w:r>
      <w:r w:rsidRPr="00076BAC">
        <w:rPr>
          <w:sz w:val="22"/>
          <w:szCs w:val="22"/>
        </w:rPr>
        <w:tab/>
        <w:t xml:space="preserve"> </w:t>
      </w:r>
      <w:sdt>
        <w:sdtPr>
          <w:rPr>
            <w:sz w:val="22"/>
            <w:szCs w:val="22"/>
            <w:shd w:val="clear" w:color="auto" w:fill="E6E6E6"/>
          </w:rPr>
          <w:id w:val="794872462"/>
        </w:sdtPr>
        <w:sdtEndPr/>
        <w:sdtContent>
          <w:r w:rsidRPr="00076BAC">
            <w:rPr>
              <w:rFonts w:ascii="MS Gothic" w:eastAsia="MS Gothic" w:hAnsi="MS Gothic" w:hint="eastAsia"/>
              <w:sz w:val="22"/>
              <w:szCs w:val="22"/>
              <w:shd w:val="clear" w:color="auto" w:fill="E6E6E6"/>
            </w:rPr>
            <w:t>☐</w:t>
          </w:r>
        </w:sdtContent>
      </w:sdt>
      <w:r w:rsidRPr="00076BAC">
        <w:rPr>
          <w:sz w:val="22"/>
          <w:szCs w:val="22"/>
        </w:rPr>
        <w:t xml:space="preserve"> </w:t>
      </w:r>
      <w:r w:rsidRPr="00076BAC">
        <w:rPr>
          <w:sz w:val="22"/>
          <w:szCs w:val="22"/>
        </w:rPr>
        <w:tab/>
        <w:t xml:space="preserve"> </w:t>
      </w:r>
      <w:r w:rsidRPr="00076BAC">
        <w:rPr>
          <w:sz w:val="22"/>
          <w:szCs w:val="22"/>
        </w:rPr>
        <w:tab/>
      </w:r>
      <w:sdt>
        <w:sdtPr>
          <w:rPr>
            <w:sz w:val="22"/>
            <w:szCs w:val="22"/>
            <w:shd w:val="clear" w:color="auto" w:fill="E6E6E6"/>
          </w:rPr>
          <w:id w:val="-642278586"/>
        </w:sdtPr>
        <w:sdtEndPr/>
        <w:sdtContent>
          <w:sdt>
            <w:sdtPr>
              <w:rPr>
                <w:sz w:val="22"/>
                <w:szCs w:val="22"/>
                <w:shd w:val="clear" w:color="auto" w:fill="E6E6E6"/>
              </w:rPr>
              <w:id w:val="-1650821662"/>
            </w:sdtPr>
            <w:sdtEndPr/>
            <w:sdtContent>
              <w:r w:rsidR="00ED43C8">
                <w:rPr>
                  <w:rFonts w:ascii="Segoe UI Symbol" w:hAnsi="Segoe UI Symbol" w:cs="Segoe UI Symbol"/>
                </w:rPr>
                <w:t>☒</w:t>
              </w:r>
            </w:sdtContent>
          </w:sdt>
        </w:sdtContent>
      </w:sdt>
      <w:r w:rsidRPr="00076BAC">
        <w:rPr>
          <w:sz w:val="22"/>
          <w:szCs w:val="22"/>
        </w:rPr>
        <w:tab/>
        <w:t xml:space="preserve"> </w:t>
      </w:r>
      <w:r w:rsidRPr="00076BAC">
        <w:rPr>
          <w:sz w:val="22"/>
          <w:szCs w:val="22"/>
        </w:rPr>
        <w:tab/>
      </w:r>
      <w:sdt>
        <w:sdtPr>
          <w:rPr>
            <w:sz w:val="22"/>
            <w:szCs w:val="22"/>
            <w:shd w:val="clear" w:color="auto" w:fill="E6E6E6"/>
          </w:rPr>
          <w:id w:val="1102463603"/>
        </w:sdtPr>
        <w:sdtEndPr/>
        <w:sdtContent>
          <w:r w:rsidR="00084858">
            <w:rPr>
              <w:sz w:val="22"/>
              <w:szCs w:val="22"/>
              <w:shd w:val="clear" w:color="auto" w:fill="E6E6E6"/>
            </w:rPr>
            <w:t xml:space="preserve"> </w:t>
          </w:r>
          <w:r w:rsidRPr="00076BAC">
            <w:rPr>
              <w:rFonts w:ascii="MS Gothic" w:eastAsia="MS Gothic" w:hAnsi="MS Gothic" w:hint="eastAsia"/>
              <w:sz w:val="22"/>
              <w:szCs w:val="22"/>
            </w:rPr>
            <w:t>☐</w:t>
          </w:r>
        </w:sdtContent>
      </w:sdt>
    </w:p>
    <w:p w14:paraId="31C6373F" w14:textId="0F5963D5" w:rsidR="00D24885" w:rsidRPr="00076BAC" w:rsidRDefault="00D24885" w:rsidP="001C77DA">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rPr>
      </w:pPr>
      <w:r w:rsidRPr="00076BAC">
        <w:rPr>
          <w:sz w:val="22"/>
          <w:szCs w:val="22"/>
        </w:rPr>
        <w:t>Reducing Stigma</w:t>
      </w:r>
      <w:r w:rsidRPr="00076BAC">
        <w:rPr>
          <w:sz w:val="22"/>
          <w:szCs w:val="22"/>
        </w:rPr>
        <w:tab/>
      </w:r>
      <w:r w:rsidRPr="00076BAC">
        <w:rPr>
          <w:sz w:val="22"/>
          <w:szCs w:val="22"/>
        </w:rPr>
        <w:tab/>
      </w:r>
      <w:r w:rsidRPr="00076BAC">
        <w:rPr>
          <w:sz w:val="22"/>
          <w:szCs w:val="22"/>
        </w:rPr>
        <w:tab/>
        <w:t xml:space="preserve"> </w:t>
      </w:r>
      <w:sdt>
        <w:sdtPr>
          <w:rPr>
            <w:sz w:val="22"/>
            <w:szCs w:val="22"/>
            <w:shd w:val="clear" w:color="auto" w:fill="E6E6E6"/>
          </w:rPr>
          <w:id w:val="183720378"/>
        </w:sdtPr>
        <w:sdtEndPr/>
        <w:sdtContent>
          <w:sdt>
            <w:sdtPr>
              <w:rPr>
                <w:sz w:val="22"/>
                <w:szCs w:val="22"/>
                <w:shd w:val="clear" w:color="auto" w:fill="E6E6E6"/>
              </w:rPr>
              <w:id w:val="604004211"/>
            </w:sdtPr>
            <w:sdtEndPr/>
            <w:sdtContent>
              <w:r w:rsidR="00ED43C8">
                <w:rPr>
                  <w:rFonts w:ascii="Segoe UI Symbol" w:hAnsi="Segoe UI Symbol" w:cs="Segoe UI Symbol"/>
                </w:rPr>
                <w:t>☒</w:t>
              </w:r>
            </w:sdtContent>
          </w:sdt>
        </w:sdtContent>
      </w:sdt>
      <w:r w:rsidRPr="00076BAC">
        <w:rPr>
          <w:sz w:val="22"/>
          <w:szCs w:val="22"/>
        </w:rPr>
        <w:t xml:space="preserve"> </w:t>
      </w:r>
      <w:r w:rsidRPr="00076BAC">
        <w:rPr>
          <w:sz w:val="22"/>
          <w:szCs w:val="22"/>
        </w:rPr>
        <w:tab/>
        <w:t xml:space="preserve"> </w:t>
      </w:r>
      <w:r w:rsidRPr="00076BAC">
        <w:rPr>
          <w:sz w:val="22"/>
          <w:szCs w:val="22"/>
        </w:rPr>
        <w:tab/>
      </w:r>
      <w:sdt>
        <w:sdtPr>
          <w:rPr>
            <w:sz w:val="22"/>
            <w:szCs w:val="22"/>
            <w:shd w:val="clear" w:color="auto" w:fill="E6E6E6"/>
          </w:rPr>
          <w:id w:val="2058655343"/>
        </w:sdtPr>
        <w:sdtEndPr/>
        <w:sdtContent>
          <w:sdt>
            <w:sdtPr>
              <w:rPr>
                <w:sz w:val="22"/>
                <w:szCs w:val="22"/>
                <w:shd w:val="clear" w:color="auto" w:fill="E6E6E6"/>
              </w:rPr>
              <w:id w:val="1915812704"/>
            </w:sdtPr>
            <w:sdtEndPr/>
            <w:sdtContent>
              <w:r w:rsidR="00084858">
                <w:rPr>
                  <w:rFonts w:ascii="Segoe UI Symbol" w:hAnsi="Segoe UI Symbol" w:cs="Segoe UI Symbol"/>
                </w:rPr>
                <w:t>☒</w:t>
              </w:r>
            </w:sdtContent>
          </w:sdt>
        </w:sdtContent>
      </w:sdt>
      <w:r w:rsidRPr="00076BAC">
        <w:rPr>
          <w:sz w:val="22"/>
          <w:szCs w:val="22"/>
        </w:rPr>
        <w:tab/>
        <w:t xml:space="preserve"> </w:t>
      </w:r>
      <w:r w:rsidRPr="00076BAC">
        <w:rPr>
          <w:sz w:val="22"/>
          <w:szCs w:val="22"/>
        </w:rPr>
        <w:tab/>
      </w:r>
      <w:sdt>
        <w:sdtPr>
          <w:rPr>
            <w:sz w:val="22"/>
            <w:szCs w:val="22"/>
            <w:shd w:val="clear" w:color="auto" w:fill="E6E6E6"/>
          </w:rPr>
          <w:id w:val="1825927886"/>
        </w:sdtPr>
        <w:sdtEndPr/>
        <w:sdtContent>
          <w:r w:rsidR="00084858">
            <w:rPr>
              <w:sz w:val="22"/>
              <w:szCs w:val="22"/>
              <w:shd w:val="clear" w:color="auto" w:fill="E6E6E6"/>
            </w:rPr>
            <w:t xml:space="preserve"> </w:t>
          </w:r>
          <w:r w:rsidR="000B780C">
            <w:rPr>
              <w:rFonts w:ascii="Segoe UI Symbol" w:hAnsi="Segoe UI Symbol" w:cs="Segoe UI Symbol"/>
            </w:rPr>
            <w:t>☒</w:t>
          </w:r>
        </w:sdtContent>
      </w:sdt>
    </w:p>
    <w:p w14:paraId="31C63740" w14:textId="54729AA0"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Sexual Health</w:t>
      </w:r>
      <w:r w:rsidRPr="00076BAC">
        <w:rPr>
          <w:sz w:val="22"/>
          <w:szCs w:val="22"/>
        </w:rPr>
        <w:tab/>
      </w:r>
      <w:r w:rsidRPr="00076BAC">
        <w:rPr>
          <w:sz w:val="22"/>
          <w:szCs w:val="22"/>
        </w:rPr>
        <w:tab/>
      </w:r>
      <w:r w:rsidRPr="00076BAC">
        <w:rPr>
          <w:sz w:val="22"/>
          <w:szCs w:val="22"/>
        </w:rPr>
        <w:tab/>
        <w:t xml:space="preserve"> </w:t>
      </w:r>
      <w:sdt>
        <w:sdtPr>
          <w:rPr>
            <w:sz w:val="22"/>
            <w:szCs w:val="22"/>
            <w:shd w:val="clear" w:color="auto" w:fill="E6E6E6"/>
          </w:rPr>
          <w:id w:val="-463729620"/>
        </w:sdtPr>
        <w:sdtEndPr/>
        <w:sdtContent>
          <w:r w:rsidRPr="00076BAC">
            <w:rPr>
              <w:rFonts w:ascii="MS Gothic" w:eastAsia="MS Gothic" w:hAnsi="MS Gothic" w:hint="eastAsia"/>
              <w:sz w:val="22"/>
              <w:szCs w:val="22"/>
              <w:shd w:val="clear" w:color="auto" w:fill="E6E6E6"/>
            </w:rPr>
            <w:t>☐</w:t>
          </w:r>
        </w:sdtContent>
      </w:sdt>
      <w:r w:rsidRPr="00076BAC">
        <w:rPr>
          <w:sz w:val="22"/>
          <w:szCs w:val="22"/>
        </w:rPr>
        <w:t xml:space="preserve"> </w:t>
      </w:r>
      <w:r w:rsidRPr="00076BAC">
        <w:rPr>
          <w:sz w:val="22"/>
          <w:szCs w:val="22"/>
        </w:rPr>
        <w:tab/>
        <w:t xml:space="preserve"> </w:t>
      </w:r>
      <w:r w:rsidRPr="00076BAC">
        <w:rPr>
          <w:sz w:val="22"/>
          <w:szCs w:val="22"/>
        </w:rPr>
        <w:tab/>
      </w:r>
      <w:sdt>
        <w:sdtPr>
          <w:rPr>
            <w:sz w:val="22"/>
            <w:szCs w:val="22"/>
            <w:shd w:val="clear" w:color="auto" w:fill="E6E6E6"/>
          </w:rPr>
          <w:id w:val="-1422027419"/>
        </w:sdtPr>
        <w:sdtEndPr/>
        <w:sdtContent>
          <w:r w:rsidRPr="00076BAC">
            <w:rPr>
              <w:rFonts w:ascii="MS Gothic" w:eastAsia="MS Gothic" w:hAnsi="MS Gothic" w:hint="eastAsia"/>
              <w:sz w:val="22"/>
              <w:szCs w:val="22"/>
            </w:rPr>
            <w:t>☐</w:t>
          </w:r>
        </w:sdtContent>
      </w:sdt>
      <w:r w:rsidRPr="00076BAC">
        <w:rPr>
          <w:sz w:val="22"/>
          <w:szCs w:val="22"/>
        </w:rPr>
        <w:tab/>
        <w:t xml:space="preserve"> </w:t>
      </w:r>
      <w:r w:rsidR="00084858">
        <w:rPr>
          <w:sz w:val="22"/>
          <w:szCs w:val="22"/>
        </w:rPr>
        <w:t xml:space="preserve">   </w:t>
      </w:r>
      <w:r w:rsidR="007D4F32">
        <w:rPr>
          <w:sz w:val="22"/>
          <w:szCs w:val="22"/>
        </w:rPr>
        <w:t xml:space="preserve">  </w:t>
      </w:r>
      <w:r w:rsidR="00084858">
        <w:rPr>
          <w:sz w:val="22"/>
          <w:szCs w:val="22"/>
        </w:rPr>
        <w:t xml:space="preserve">       </w:t>
      </w:r>
      <w:sdt>
        <w:sdtPr>
          <w:rPr>
            <w:sz w:val="22"/>
            <w:szCs w:val="22"/>
            <w:shd w:val="clear" w:color="auto" w:fill="E6E6E6"/>
          </w:rPr>
          <w:id w:val="-879319972"/>
        </w:sdtPr>
        <w:sdtEndPr/>
        <w:sdtContent>
          <w:r w:rsidR="00ED43C8">
            <w:rPr>
              <w:rFonts w:ascii="Segoe UI Symbol" w:hAnsi="Segoe UI Symbol" w:cs="Segoe UI Symbol"/>
            </w:rPr>
            <w:t>☒</w:t>
          </w:r>
        </w:sdtContent>
      </w:sdt>
    </w:p>
    <w:p w14:paraId="31C63741" w14:textId="4BA2DB3E"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shd w:val="clear" w:color="auto" w:fill="E6E6E6"/>
        </w:rPr>
      </w:pPr>
      <w:r w:rsidRPr="00076BAC">
        <w:rPr>
          <w:sz w:val="22"/>
          <w:szCs w:val="22"/>
        </w:rPr>
        <w:t>Other</w:t>
      </w:r>
      <w:r w:rsidRPr="00076BAC">
        <w:rPr>
          <w:sz w:val="22"/>
          <w:szCs w:val="22"/>
        </w:rPr>
        <w:tab/>
      </w:r>
      <w:r w:rsidRPr="00076BAC">
        <w:rPr>
          <w:sz w:val="22"/>
          <w:szCs w:val="22"/>
        </w:rPr>
        <w:tab/>
      </w:r>
      <w:r w:rsidRPr="00076BAC">
        <w:rPr>
          <w:sz w:val="22"/>
          <w:szCs w:val="22"/>
        </w:rPr>
        <w:tab/>
      </w:r>
      <w:r w:rsidRPr="00076BAC">
        <w:rPr>
          <w:sz w:val="22"/>
          <w:szCs w:val="22"/>
        </w:rPr>
        <w:tab/>
      </w:r>
      <w:r w:rsidRPr="00076BAC">
        <w:rPr>
          <w:sz w:val="22"/>
          <w:szCs w:val="22"/>
        </w:rPr>
        <w:tab/>
        <w:t xml:space="preserve"> </w:t>
      </w:r>
      <w:sdt>
        <w:sdtPr>
          <w:rPr>
            <w:sz w:val="22"/>
            <w:szCs w:val="22"/>
            <w:shd w:val="clear" w:color="auto" w:fill="E6E6E6"/>
          </w:rPr>
          <w:id w:val="16134050"/>
        </w:sdtPr>
        <w:sdtEndPr/>
        <w:sdtContent>
          <w:r w:rsidRPr="00076BAC">
            <w:rPr>
              <w:rFonts w:ascii="MS Gothic" w:eastAsia="MS Gothic" w:hAnsi="MS Gothic" w:hint="eastAsia"/>
              <w:sz w:val="22"/>
              <w:szCs w:val="22"/>
            </w:rPr>
            <w:t>☐</w:t>
          </w:r>
        </w:sdtContent>
      </w:sdt>
      <w:r w:rsidRPr="00076BAC">
        <w:rPr>
          <w:sz w:val="22"/>
          <w:szCs w:val="22"/>
        </w:rPr>
        <w:tab/>
        <w:t xml:space="preserve"> </w:t>
      </w:r>
      <w:r w:rsidRPr="00076BAC">
        <w:rPr>
          <w:sz w:val="22"/>
          <w:szCs w:val="22"/>
        </w:rPr>
        <w:tab/>
      </w:r>
      <w:sdt>
        <w:sdtPr>
          <w:rPr>
            <w:sz w:val="22"/>
            <w:szCs w:val="22"/>
            <w:shd w:val="clear" w:color="auto" w:fill="E6E6E6"/>
          </w:rPr>
          <w:id w:val="422853159"/>
        </w:sdtPr>
        <w:sdtEndPr/>
        <w:sdtContent>
          <w:r w:rsidRPr="00076BAC">
            <w:rPr>
              <w:rFonts w:ascii="MS Gothic" w:eastAsia="MS Gothic" w:hAnsi="MS Gothic" w:hint="eastAsia"/>
              <w:sz w:val="22"/>
              <w:szCs w:val="22"/>
            </w:rPr>
            <w:t>☐</w:t>
          </w:r>
        </w:sdtContent>
      </w:sdt>
      <w:r w:rsidRPr="00076BAC">
        <w:rPr>
          <w:sz w:val="22"/>
          <w:szCs w:val="22"/>
        </w:rPr>
        <w:tab/>
      </w:r>
      <w:r w:rsidR="00084858">
        <w:rPr>
          <w:sz w:val="22"/>
          <w:szCs w:val="22"/>
        </w:rPr>
        <w:t xml:space="preserve">   </w:t>
      </w:r>
      <w:r w:rsidR="007D4F32">
        <w:rPr>
          <w:sz w:val="22"/>
          <w:szCs w:val="22"/>
        </w:rPr>
        <w:t xml:space="preserve"> </w:t>
      </w:r>
      <w:r w:rsidR="00084858">
        <w:rPr>
          <w:sz w:val="22"/>
          <w:szCs w:val="22"/>
        </w:rPr>
        <w:t xml:space="preserve">        </w:t>
      </w:r>
      <w:r w:rsidRPr="00076BAC">
        <w:rPr>
          <w:sz w:val="22"/>
          <w:szCs w:val="22"/>
        </w:rPr>
        <w:t xml:space="preserve"> </w:t>
      </w:r>
      <w:sdt>
        <w:sdtPr>
          <w:rPr>
            <w:sz w:val="22"/>
            <w:szCs w:val="22"/>
            <w:shd w:val="clear" w:color="auto" w:fill="E6E6E6"/>
          </w:rPr>
          <w:id w:val="-2048987812"/>
        </w:sdtPr>
        <w:sdtEndPr/>
        <w:sdtContent>
          <w:sdt>
            <w:sdtPr>
              <w:rPr>
                <w:sz w:val="22"/>
                <w:szCs w:val="22"/>
                <w:shd w:val="clear" w:color="auto" w:fill="E6E6E6"/>
              </w:rPr>
              <w:id w:val="1818140159"/>
            </w:sdtPr>
            <w:sdtEndPr/>
            <w:sdtContent>
              <w:r w:rsidR="00084858">
                <w:rPr>
                  <w:rFonts w:ascii="Segoe UI Symbol" w:hAnsi="Segoe UI Symbol" w:cs="Segoe UI Symbol"/>
                </w:rPr>
                <w:t>☒</w:t>
              </w:r>
            </w:sdtContent>
          </w:sdt>
        </w:sdtContent>
      </w:sdt>
    </w:p>
    <w:p w14:paraId="31C63742" w14:textId="77777777" w:rsidR="0077259A" w:rsidRPr="00076BAC" w:rsidRDefault="0077259A" w:rsidP="00D24885">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rPr>
      </w:pPr>
      <w:r w:rsidRPr="00076BAC">
        <w:rPr>
          <w:sz w:val="22"/>
          <w:szCs w:val="22"/>
        </w:rPr>
        <w:t>Please specify…</w:t>
      </w:r>
    </w:p>
    <w:p w14:paraId="31C63743" w14:textId="27F977CB" w:rsidR="00D24885" w:rsidRPr="00076BAC" w:rsidRDefault="000B1A6A" w:rsidP="00D24885">
      <w:pPr>
        <w:pStyle w:val="ListParagraph"/>
        <w:pBdr>
          <w:top w:val="single" w:sz="4" w:space="1" w:color="auto"/>
          <w:left w:val="single" w:sz="4" w:space="4" w:color="auto"/>
          <w:bottom w:val="single" w:sz="4" w:space="1" w:color="auto"/>
          <w:right w:val="single" w:sz="4" w:space="4" w:color="auto"/>
        </w:pBdr>
        <w:ind w:left="-624" w:right="-624"/>
        <w:rPr>
          <w:sz w:val="22"/>
          <w:szCs w:val="22"/>
          <w:shd w:val="clear" w:color="auto" w:fill="E6E6E6"/>
        </w:rPr>
      </w:pPr>
      <w:r>
        <w:lastRenderedPageBreak/>
        <w:t>In addition to all national and internation</w:t>
      </w:r>
      <w:r w:rsidR="00B86AE7">
        <w:t>al campaigns, Falkirk ADP</w:t>
      </w:r>
      <w:r w:rsidR="00DC5E81">
        <w:t xml:space="preserve">’s </w:t>
      </w:r>
      <w:r w:rsidR="0002579C">
        <w:t xml:space="preserve">Social influence </w:t>
      </w:r>
      <w:r w:rsidR="00DC5E81">
        <w:t>P</w:t>
      </w:r>
      <w:r w:rsidR="0002579C">
        <w:t xml:space="preserve">roject </w:t>
      </w:r>
      <w:r w:rsidR="00DC5E81">
        <w:t xml:space="preserve">delivered </w:t>
      </w:r>
      <w:r w:rsidR="0002579C">
        <w:t xml:space="preserve">3 PSE lessons devoted to drug and alcohol awareness and messaging. Research suggests a 50% drop in substance use among pupils, reduced </w:t>
      </w:r>
      <w:proofErr w:type="gramStart"/>
      <w:r w:rsidR="0002579C">
        <w:t>crime</w:t>
      </w:r>
      <w:proofErr w:type="gramEnd"/>
      <w:r w:rsidR="0002579C">
        <w:t xml:space="preserve"> and antisocial behaviour.</w:t>
      </w:r>
    </w:p>
    <w:p w14:paraId="31C63744" w14:textId="77777777" w:rsidR="00F979FD" w:rsidRPr="00076BAC" w:rsidRDefault="00F979FD" w:rsidP="00747A6D">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745" w14:textId="77777777" w:rsidR="00916A7F" w:rsidRPr="00076BAC" w:rsidRDefault="00916A7F" w:rsidP="00747A6D">
      <w:pPr>
        <w:pStyle w:val="ListParagraph"/>
        <w:ind w:left="-624" w:right="-624"/>
        <w:rPr>
          <w:sz w:val="22"/>
          <w:szCs w:val="22"/>
        </w:rPr>
      </w:pPr>
    </w:p>
    <w:p w14:paraId="31C63746" w14:textId="77777777" w:rsidR="00916A7F" w:rsidRPr="00076BAC" w:rsidRDefault="00916A7F" w:rsidP="00747A6D">
      <w:pPr>
        <w:pStyle w:val="ListParagraph"/>
        <w:ind w:left="-624" w:right="-624"/>
        <w:rPr>
          <w:sz w:val="22"/>
          <w:szCs w:val="22"/>
        </w:rPr>
      </w:pPr>
    </w:p>
    <w:p w14:paraId="31C63747" w14:textId="77777777" w:rsidR="00925FD8" w:rsidRPr="00076BAC" w:rsidRDefault="00077046" w:rsidP="00D03E0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1</w:t>
      </w:r>
      <w:r w:rsidR="00D03E05" w:rsidRPr="00076BAC">
        <w:rPr>
          <w:sz w:val="22"/>
          <w:szCs w:val="22"/>
        </w:rPr>
        <w:t xml:space="preserve">.3 Please provide details </w:t>
      </w:r>
      <w:r w:rsidR="00BB429C" w:rsidRPr="00076BAC">
        <w:rPr>
          <w:sz w:val="22"/>
          <w:szCs w:val="22"/>
        </w:rPr>
        <w:t xml:space="preserve">on </w:t>
      </w:r>
      <w:r w:rsidR="00D03E05" w:rsidRPr="00076BAC">
        <w:rPr>
          <w:sz w:val="22"/>
          <w:szCs w:val="22"/>
        </w:rPr>
        <w:t xml:space="preserve">education and prevention measures/ services/ projects provided during the year </w:t>
      </w:r>
      <w:r w:rsidR="0072053B">
        <w:rPr>
          <w:sz w:val="22"/>
          <w:szCs w:val="22"/>
        </w:rPr>
        <w:t>2021/22</w:t>
      </w:r>
      <w:r w:rsidRPr="00076BAC">
        <w:rPr>
          <w:sz w:val="22"/>
          <w:szCs w:val="22"/>
        </w:rPr>
        <w:t>,</w:t>
      </w:r>
      <w:r w:rsidR="00D03E05" w:rsidRPr="00076BAC">
        <w:rPr>
          <w:sz w:val="22"/>
          <w:szCs w:val="22"/>
        </w:rPr>
        <w:t xml:space="preserve"> </w:t>
      </w:r>
      <w:r w:rsidR="00496DB0" w:rsidRPr="00076BAC">
        <w:rPr>
          <w:sz w:val="22"/>
          <w:szCs w:val="22"/>
        </w:rPr>
        <w:t xml:space="preserve">specifically </w:t>
      </w:r>
      <w:r w:rsidR="00D03E05" w:rsidRPr="00076BAC">
        <w:rPr>
          <w:sz w:val="22"/>
          <w:szCs w:val="22"/>
        </w:rPr>
        <w:t>around drugs and alcohol</w:t>
      </w:r>
      <w:r w:rsidR="00FE2436" w:rsidRPr="00076BAC">
        <w:rPr>
          <w:sz w:val="22"/>
          <w:szCs w:val="22"/>
        </w:rPr>
        <w:t xml:space="preserve"> </w:t>
      </w:r>
      <w:r w:rsidR="001C77DA" w:rsidRPr="00076BAC">
        <w:rPr>
          <w:sz w:val="22"/>
          <w:szCs w:val="22"/>
        </w:rPr>
        <w:t>(select all that apply)</w:t>
      </w:r>
      <w:r w:rsidR="00D03E05" w:rsidRPr="00076BAC">
        <w:rPr>
          <w:sz w:val="22"/>
          <w:szCs w:val="22"/>
        </w:rPr>
        <w:t>.</w:t>
      </w:r>
    </w:p>
    <w:p w14:paraId="31C63748" w14:textId="77777777" w:rsidR="00D34930" w:rsidRPr="00076BAC" w:rsidRDefault="00D34930" w:rsidP="00D03E05">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749" w14:textId="09C8F3EF" w:rsidR="00D34930" w:rsidRPr="00076BAC" w:rsidRDefault="00D34930" w:rsidP="00D03E0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Teaching materials</w:t>
      </w:r>
      <w:r w:rsidRPr="00076BAC">
        <w:rPr>
          <w:sz w:val="22"/>
          <w:szCs w:val="22"/>
        </w:rPr>
        <w:tab/>
      </w:r>
      <w:r w:rsidRPr="00076BAC">
        <w:rPr>
          <w:sz w:val="22"/>
          <w:szCs w:val="22"/>
        </w:rPr>
        <w:tab/>
      </w:r>
      <w:r w:rsidRPr="00076BAC">
        <w:rPr>
          <w:sz w:val="22"/>
          <w:szCs w:val="22"/>
        </w:rPr>
        <w:tab/>
      </w:r>
      <w:sdt>
        <w:sdtPr>
          <w:rPr>
            <w:sz w:val="22"/>
            <w:szCs w:val="22"/>
            <w:shd w:val="clear" w:color="auto" w:fill="E6E6E6"/>
          </w:rPr>
          <w:id w:val="1752158098"/>
        </w:sdtPr>
        <w:sdtEndPr/>
        <w:sdtContent>
          <w:sdt>
            <w:sdtPr>
              <w:rPr>
                <w:sz w:val="22"/>
                <w:szCs w:val="22"/>
                <w:shd w:val="clear" w:color="auto" w:fill="E6E6E6"/>
              </w:rPr>
              <w:id w:val="1008486264"/>
            </w:sdtPr>
            <w:sdtEndPr/>
            <w:sdtContent>
              <w:r w:rsidR="0042593A">
                <w:rPr>
                  <w:rFonts w:ascii="Segoe UI Symbol" w:hAnsi="Segoe UI Symbol" w:cs="Segoe UI Symbol"/>
                </w:rPr>
                <w:t>☒</w:t>
              </w:r>
            </w:sdtContent>
          </w:sdt>
        </w:sdtContent>
      </w:sdt>
    </w:p>
    <w:p w14:paraId="31C6374A" w14:textId="51809F91" w:rsidR="00D34930" w:rsidRPr="00076BAC" w:rsidRDefault="00D34930" w:rsidP="00D03E0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Youth Worker materials/training</w:t>
      </w:r>
      <w:r w:rsidRPr="00076BAC">
        <w:rPr>
          <w:sz w:val="22"/>
          <w:szCs w:val="22"/>
        </w:rPr>
        <w:tab/>
      </w:r>
      <w:sdt>
        <w:sdtPr>
          <w:rPr>
            <w:sz w:val="22"/>
            <w:szCs w:val="22"/>
            <w:shd w:val="clear" w:color="auto" w:fill="E6E6E6"/>
          </w:rPr>
          <w:id w:val="-1729529019"/>
        </w:sdtPr>
        <w:sdtEndPr/>
        <w:sdtContent>
          <w:sdt>
            <w:sdtPr>
              <w:rPr>
                <w:sz w:val="22"/>
                <w:szCs w:val="22"/>
                <w:shd w:val="clear" w:color="auto" w:fill="E6E6E6"/>
              </w:rPr>
              <w:id w:val="135377192"/>
            </w:sdtPr>
            <w:sdtEndPr/>
            <w:sdtContent>
              <w:r w:rsidR="0042593A">
                <w:rPr>
                  <w:rFonts w:ascii="Segoe UI Symbol" w:hAnsi="Segoe UI Symbol" w:cs="Segoe UI Symbol"/>
                </w:rPr>
                <w:t>☒</w:t>
              </w:r>
            </w:sdtContent>
          </w:sdt>
        </w:sdtContent>
      </w:sdt>
    </w:p>
    <w:p w14:paraId="31C6374B" w14:textId="7D8E0B08" w:rsidR="00D34930" w:rsidRPr="00076BAC" w:rsidRDefault="00D34930" w:rsidP="00D03E0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Promotion of naloxone</w:t>
      </w:r>
      <w:r w:rsidRPr="00076BAC">
        <w:rPr>
          <w:sz w:val="22"/>
          <w:szCs w:val="22"/>
        </w:rPr>
        <w:tab/>
      </w:r>
      <w:r w:rsidRPr="00076BAC">
        <w:rPr>
          <w:sz w:val="22"/>
          <w:szCs w:val="22"/>
        </w:rPr>
        <w:tab/>
      </w:r>
      <w:sdt>
        <w:sdtPr>
          <w:rPr>
            <w:sz w:val="22"/>
            <w:szCs w:val="22"/>
            <w:shd w:val="clear" w:color="auto" w:fill="E6E6E6"/>
          </w:rPr>
          <w:id w:val="1199745389"/>
        </w:sdtPr>
        <w:sdtEndPr/>
        <w:sdtContent>
          <w:r w:rsidR="008F2E1D">
            <w:rPr>
              <w:rFonts w:ascii="Segoe UI Symbol" w:hAnsi="Segoe UI Symbol" w:cs="Segoe UI Symbol"/>
            </w:rPr>
            <w:t>☒</w:t>
          </w:r>
        </w:sdtContent>
      </w:sdt>
    </w:p>
    <w:p w14:paraId="31C6374C" w14:textId="1C8FE424" w:rsidR="00D34930" w:rsidRPr="00076BAC" w:rsidRDefault="00D34930" w:rsidP="00D03E0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Peer-led interventions</w:t>
      </w:r>
      <w:r w:rsidRPr="00076BAC">
        <w:rPr>
          <w:sz w:val="22"/>
          <w:szCs w:val="22"/>
        </w:rPr>
        <w:tab/>
      </w:r>
      <w:r w:rsidRPr="00076BAC">
        <w:rPr>
          <w:sz w:val="22"/>
          <w:szCs w:val="22"/>
        </w:rPr>
        <w:tab/>
      </w:r>
      <w:sdt>
        <w:sdtPr>
          <w:rPr>
            <w:sz w:val="22"/>
            <w:szCs w:val="22"/>
            <w:shd w:val="clear" w:color="auto" w:fill="E6E6E6"/>
          </w:rPr>
          <w:id w:val="87206120"/>
        </w:sdtPr>
        <w:sdtEndPr/>
        <w:sdtContent>
          <w:r w:rsidR="008F2E1D">
            <w:rPr>
              <w:rFonts w:ascii="Segoe UI Symbol" w:hAnsi="Segoe UI Symbol" w:cs="Segoe UI Symbol"/>
            </w:rPr>
            <w:t>☒</w:t>
          </w:r>
        </w:sdtContent>
      </w:sdt>
    </w:p>
    <w:p w14:paraId="31C6374D" w14:textId="03B1723E" w:rsidR="00D34930" w:rsidRPr="00076BAC" w:rsidRDefault="00D34930" w:rsidP="00D03E0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Stigma reduction</w:t>
      </w:r>
      <w:r w:rsidRPr="00076BAC">
        <w:rPr>
          <w:sz w:val="22"/>
          <w:szCs w:val="22"/>
        </w:rPr>
        <w:tab/>
      </w:r>
      <w:r w:rsidRPr="00076BAC">
        <w:rPr>
          <w:sz w:val="22"/>
          <w:szCs w:val="22"/>
        </w:rPr>
        <w:tab/>
      </w:r>
      <w:r w:rsidRPr="00076BAC">
        <w:rPr>
          <w:sz w:val="22"/>
          <w:szCs w:val="22"/>
        </w:rPr>
        <w:tab/>
      </w:r>
      <w:sdt>
        <w:sdtPr>
          <w:rPr>
            <w:sz w:val="22"/>
            <w:szCs w:val="22"/>
            <w:shd w:val="clear" w:color="auto" w:fill="E6E6E6"/>
          </w:rPr>
          <w:id w:val="-588230765"/>
        </w:sdtPr>
        <w:sdtEndPr/>
        <w:sdtContent>
          <w:r w:rsidR="008F2E1D">
            <w:rPr>
              <w:rFonts w:ascii="Segoe UI Symbol" w:hAnsi="Segoe UI Symbol" w:cs="Segoe UI Symbol"/>
            </w:rPr>
            <w:t>☒</w:t>
          </w:r>
        </w:sdtContent>
      </w:sdt>
    </w:p>
    <w:p w14:paraId="31C6374E" w14:textId="5B04A546" w:rsidR="00D34930" w:rsidRPr="00076BAC" w:rsidRDefault="00D34930" w:rsidP="00D03E0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Counselling services</w:t>
      </w:r>
      <w:r w:rsidRPr="00076BAC">
        <w:rPr>
          <w:sz w:val="22"/>
          <w:szCs w:val="22"/>
        </w:rPr>
        <w:tab/>
      </w:r>
      <w:r w:rsidRPr="00076BAC">
        <w:rPr>
          <w:sz w:val="22"/>
          <w:szCs w:val="22"/>
        </w:rPr>
        <w:tab/>
      </w:r>
      <w:r w:rsidRPr="00076BAC">
        <w:rPr>
          <w:sz w:val="22"/>
          <w:szCs w:val="22"/>
        </w:rPr>
        <w:tab/>
      </w:r>
      <w:sdt>
        <w:sdtPr>
          <w:rPr>
            <w:sz w:val="22"/>
            <w:szCs w:val="22"/>
            <w:shd w:val="clear" w:color="auto" w:fill="E6E6E6"/>
          </w:rPr>
          <w:id w:val="-331605673"/>
        </w:sdtPr>
        <w:sdtEndPr/>
        <w:sdtContent>
          <w:r w:rsidR="00F625B6">
            <w:rPr>
              <w:rFonts w:ascii="Segoe UI Symbol" w:hAnsi="Segoe UI Symbol" w:cs="Segoe UI Symbol"/>
            </w:rPr>
            <w:t>☒</w:t>
          </w:r>
        </w:sdtContent>
      </w:sdt>
    </w:p>
    <w:p w14:paraId="31C6374F" w14:textId="754A6341" w:rsidR="00D34930" w:rsidRPr="00076BAC" w:rsidRDefault="00D34930" w:rsidP="00D03E0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Information services</w:t>
      </w:r>
      <w:r w:rsidRPr="00076BAC">
        <w:rPr>
          <w:sz w:val="22"/>
          <w:szCs w:val="22"/>
        </w:rPr>
        <w:tab/>
      </w:r>
      <w:r w:rsidRPr="00076BAC">
        <w:rPr>
          <w:sz w:val="22"/>
          <w:szCs w:val="22"/>
        </w:rPr>
        <w:tab/>
      </w:r>
      <w:r w:rsidRPr="00076BAC">
        <w:rPr>
          <w:sz w:val="22"/>
          <w:szCs w:val="22"/>
        </w:rPr>
        <w:tab/>
      </w:r>
      <w:sdt>
        <w:sdtPr>
          <w:rPr>
            <w:sz w:val="22"/>
            <w:szCs w:val="22"/>
            <w:shd w:val="clear" w:color="auto" w:fill="E6E6E6"/>
          </w:rPr>
          <w:id w:val="2006395953"/>
        </w:sdtPr>
        <w:sdtEndPr/>
        <w:sdtContent>
          <w:r w:rsidR="00F625B6">
            <w:rPr>
              <w:rFonts w:ascii="Segoe UI Symbol" w:hAnsi="Segoe UI Symbol" w:cs="Segoe UI Symbol"/>
            </w:rPr>
            <w:t>☒</w:t>
          </w:r>
        </w:sdtContent>
      </w:sdt>
    </w:p>
    <w:p w14:paraId="31C63750" w14:textId="40C34213" w:rsidR="00D34930" w:rsidRPr="00076BAC" w:rsidRDefault="00D34930" w:rsidP="00D03E0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Wellbeing services</w:t>
      </w:r>
      <w:r w:rsidRPr="00076BAC">
        <w:rPr>
          <w:sz w:val="22"/>
          <w:szCs w:val="22"/>
        </w:rPr>
        <w:tab/>
      </w:r>
      <w:r w:rsidRPr="00076BAC">
        <w:rPr>
          <w:sz w:val="22"/>
          <w:szCs w:val="22"/>
        </w:rPr>
        <w:tab/>
      </w:r>
      <w:r w:rsidRPr="00076BAC">
        <w:rPr>
          <w:sz w:val="22"/>
          <w:szCs w:val="22"/>
        </w:rPr>
        <w:tab/>
      </w:r>
      <w:sdt>
        <w:sdtPr>
          <w:rPr>
            <w:sz w:val="22"/>
            <w:szCs w:val="22"/>
            <w:shd w:val="clear" w:color="auto" w:fill="E6E6E6"/>
          </w:rPr>
          <w:id w:val="-581674001"/>
        </w:sdtPr>
        <w:sdtEndPr/>
        <w:sdtContent>
          <w:r w:rsidR="00F625B6">
            <w:rPr>
              <w:rFonts w:ascii="Segoe UI Symbol" w:hAnsi="Segoe UI Symbol" w:cs="Segoe UI Symbol"/>
            </w:rPr>
            <w:t>☒</w:t>
          </w:r>
        </w:sdtContent>
      </w:sdt>
    </w:p>
    <w:p w14:paraId="31C63751" w14:textId="77777777" w:rsidR="00D34930" w:rsidRPr="00076BAC" w:rsidRDefault="00D34930" w:rsidP="00D03E05">
      <w:pPr>
        <w:pStyle w:val="ListParagraph"/>
        <w:pBdr>
          <w:top w:val="single" w:sz="4" w:space="1" w:color="auto"/>
          <w:left w:val="single" w:sz="4" w:space="4" w:color="auto"/>
          <w:bottom w:val="single" w:sz="4" w:space="1" w:color="auto"/>
          <w:right w:val="single" w:sz="4" w:space="4" w:color="auto"/>
        </w:pBdr>
        <w:ind w:left="-624" w:right="-624"/>
        <w:rPr>
          <w:sz w:val="22"/>
          <w:szCs w:val="22"/>
          <w:shd w:val="clear" w:color="auto" w:fill="E6E6E6"/>
        </w:rPr>
      </w:pPr>
      <w:r w:rsidRPr="00076BAC">
        <w:rPr>
          <w:sz w:val="22"/>
          <w:szCs w:val="22"/>
        </w:rPr>
        <w:t>Youth activities (</w:t>
      </w:r>
      <w:proofErr w:type="gramStart"/>
      <w:r w:rsidRPr="00076BAC">
        <w:rPr>
          <w:sz w:val="22"/>
          <w:szCs w:val="22"/>
        </w:rPr>
        <w:t>e.g.</w:t>
      </w:r>
      <w:proofErr w:type="gramEnd"/>
      <w:r w:rsidRPr="00076BAC">
        <w:rPr>
          <w:sz w:val="22"/>
          <w:szCs w:val="22"/>
        </w:rPr>
        <w:t xml:space="preserve"> sports, art)</w:t>
      </w:r>
      <w:r w:rsidRPr="00076BAC">
        <w:rPr>
          <w:sz w:val="22"/>
          <w:szCs w:val="22"/>
        </w:rPr>
        <w:tab/>
      </w:r>
      <w:sdt>
        <w:sdtPr>
          <w:rPr>
            <w:sz w:val="22"/>
            <w:szCs w:val="22"/>
            <w:shd w:val="clear" w:color="auto" w:fill="E6E6E6"/>
          </w:rPr>
          <w:id w:val="-1654897772"/>
        </w:sdtPr>
        <w:sdtEndPr/>
        <w:sdtContent>
          <w:r w:rsidRPr="00076BAC">
            <w:rPr>
              <w:rFonts w:ascii="MS Gothic" w:eastAsia="MS Gothic" w:hAnsi="MS Gothic" w:hint="eastAsia"/>
              <w:sz w:val="22"/>
              <w:szCs w:val="22"/>
            </w:rPr>
            <w:t>☐</w:t>
          </w:r>
        </w:sdtContent>
      </w:sdt>
    </w:p>
    <w:p w14:paraId="31C63752" w14:textId="6CF98093" w:rsidR="00D34930" w:rsidRPr="00076BAC" w:rsidRDefault="00FC1FD8" w:rsidP="00FC1FD8">
      <w:pPr>
        <w:pStyle w:val="ListParagraph"/>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788"/>
        </w:tabs>
        <w:ind w:left="-624" w:right="-624"/>
        <w:rPr>
          <w:sz w:val="22"/>
          <w:szCs w:val="22"/>
          <w:shd w:val="clear" w:color="auto" w:fill="E6E6E6"/>
        </w:rPr>
      </w:pPr>
      <w:r w:rsidRPr="00076BAC">
        <w:rPr>
          <w:sz w:val="22"/>
          <w:szCs w:val="22"/>
          <w:shd w:val="clear" w:color="auto" w:fill="E6E6E6"/>
        </w:rPr>
        <w:t>Other</w:t>
      </w:r>
      <w:r w:rsidRPr="00076BAC">
        <w:rPr>
          <w:sz w:val="22"/>
          <w:szCs w:val="22"/>
          <w:shd w:val="clear" w:color="auto" w:fill="E6E6E6"/>
        </w:rPr>
        <w:tab/>
      </w:r>
      <w:r w:rsidRPr="00076BAC">
        <w:rPr>
          <w:sz w:val="22"/>
          <w:szCs w:val="22"/>
          <w:shd w:val="clear" w:color="auto" w:fill="E6E6E6"/>
        </w:rPr>
        <w:tab/>
      </w:r>
      <w:r w:rsidRPr="00076BAC">
        <w:rPr>
          <w:sz w:val="22"/>
          <w:szCs w:val="22"/>
          <w:shd w:val="clear" w:color="auto" w:fill="E6E6E6"/>
        </w:rPr>
        <w:tab/>
      </w:r>
      <w:r w:rsidR="00D34930" w:rsidRPr="00076BAC">
        <w:rPr>
          <w:sz w:val="22"/>
          <w:szCs w:val="22"/>
          <w:shd w:val="clear" w:color="auto" w:fill="E6E6E6"/>
        </w:rPr>
        <w:tab/>
      </w:r>
      <w:sdt>
        <w:sdtPr>
          <w:rPr>
            <w:sz w:val="22"/>
            <w:szCs w:val="22"/>
            <w:shd w:val="clear" w:color="auto" w:fill="E6E6E6"/>
          </w:rPr>
          <w:id w:val="931704104"/>
        </w:sdtPr>
        <w:sdtEndPr/>
        <w:sdtContent>
          <w:r w:rsidR="00D34930" w:rsidRPr="00076BAC">
            <w:rPr>
              <w:rFonts w:ascii="MS Gothic" w:eastAsia="MS Gothic" w:hAnsi="MS Gothic" w:hint="eastAsia"/>
              <w:sz w:val="22"/>
              <w:szCs w:val="22"/>
            </w:rPr>
            <w:t>☐</w:t>
          </w:r>
        </w:sdtContent>
      </w:sdt>
    </w:p>
    <w:p w14:paraId="31C63753" w14:textId="77777777" w:rsidR="00D34930" w:rsidRPr="00076BAC" w:rsidRDefault="00D34930" w:rsidP="00D03E05">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754" w14:textId="77777777" w:rsidR="00D03E05" w:rsidRPr="00076BAC" w:rsidRDefault="00D03E05" w:rsidP="00E72A4B">
      <w:pPr>
        <w:pStyle w:val="ListParagraph"/>
        <w:ind w:left="-624" w:right="-624"/>
        <w:rPr>
          <w:sz w:val="22"/>
          <w:szCs w:val="22"/>
        </w:rPr>
      </w:pPr>
    </w:p>
    <w:p w14:paraId="31C63755" w14:textId="77777777" w:rsidR="00773D08" w:rsidRPr="00076BAC" w:rsidRDefault="00773D08" w:rsidP="00E72A4B">
      <w:pPr>
        <w:pStyle w:val="ListParagraph"/>
        <w:ind w:left="-624" w:right="-624"/>
        <w:rPr>
          <w:sz w:val="22"/>
          <w:szCs w:val="22"/>
        </w:rPr>
      </w:pPr>
    </w:p>
    <w:p w14:paraId="31C63756" w14:textId="7777777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1.4 Please provide details of where these measures / services / projects were delivered.</w:t>
      </w:r>
    </w:p>
    <w:p w14:paraId="31C63757" w14:textId="7777777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758" w14:textId="56191D5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rPr>
      </w:pPr>
      <w:r w:rsidRPr="00076BAC">
        <w:rPr>
          <w:sz w:val="22"/>
          <w:szCs w:val="22"/>
        </w:rPr>
        <w:t xml:space="preserve">Formal setting such as schools </w:t>
      </w:r>
      <w:r w:rsidRPr="00076BAC">
        <w:rPr>
          <w:sz w:val="22"/>
          <w:szCs w:val="22"/>
        </w:rPr>
        <w:tab/>
      </w:r>
      <w:r w:rsidRPr="00076BAC">
        <w:rPr>
          <w:sz w:val="22"/>
          <w:szCs w:val="22"/>
        </w:rPr>
        <w:tab/>
      </w:r>
      <w:r w:rsidRPr="00076BAC">
        <w:rPr>
          <w:sz w:val="22"/>
          <w:szCs w:val="22"/>
        </w:rPr>
        <w:tab/>
      </w:r>
      <w:sdt>
        <w:sdtPr>
          <w:rPr>
            <w:sz w:val="22"/>
            <w:szCs w:val="22"/>
            <w:shd w:val="clear" w:color="auto" w:fill="E6E6E6"/>
          </w:rPr>
          <w:id w:val="-867134718"/>
        </w:sdtPr>
        <w:sdtEndPr/>
        <w:sdtContent>
          <w:r w:rsidR="00F625B6">
            <w:rPr>
              <w:rFonts w:ascii="Segoe UI Symbol" w:hAnsi="Segoe UI Symbol" w:cs="Segoe UI Symbol"/>
            </w:rPr>
            <w:t>☒</w:t>
          </w:r>
        </w:sdtContent>
      </w:sdt>
    </w:p>
    <w:p w14:paraId="31C63759" w14:textId="7777777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Youth Groups</w:t>
      </w:r>
      <w:r w:rsidRPr="00076BAC">
        <w:rPr>
          <w:sz w:val="22"/>
          <w:szCs w:val="22"/>
        </w:rPr>
        <w:tab/>
      </w:r>
      <w:r w:rsidRPr="00076BAC">
        <w:rPr>
          <w:sz w:val="22"/>
          <w:szCs w:val="22"/>
        </w:rPr>
        <w:tab/>
      </w:r>
      <w:r w:rsidRPr="00076BAC">
        <w:rPr>
          <w:sz w:val="22"/>
          <w:szCs w:val="22"/>
        </w:rPr>
        <w:tab/>
      </w:r>
      <w:r w:rsidRPr="00076BAC">
        <w:rPr>
          <w:sz w:val="22"/>
          <w:szCs w:val="22"/>
        </w:rPr>
        <w:tab/>
      </w:r>
      <w:r w:rsidRPr="00076BAC">
        <w:rPr>
          <w:sz w:val="22"/>
          <w:szCs w:val="22"/>
        </w:rPr>
        <w:tab/>
      </w:r>
      <w:sdt>
        <w:sdtPr>
          <w:rPr>
            <w:sz w:val="22"/>
            <w:szCs w:val="22"/>
            <w:shd w:val="clear" w:color="auto" w:fill="E6E6E6"/>
          </w:rPr>
          <w:id w:val="-1889249785"/>
        </w:sdtPr>
        <w:sdtEndPr/>
        <w:sdtContent>
          <w:r w:rsidRPr="00076BAC">
            <w:rPr>
              <w:rFonts w:ascii="MS Gothic" w:eastAsia="MS Gothic" w:hAnsi="MS Gothic" w:hint="eastAsia"/>
              <w:sz w:val="22"/>
              <w:szCs w:val="22"/>
            </w:rPr>
            <w:t>☐</w:t>
          </w:r>
        </w:sdtContent>
      </w:sdt>
    </w:p>
    <w:p w14:paraId="31C6375A" w14:textId="7777777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shd w:val="clear" w:color="auto" w:fill="E6E6E6"/>
        </w:rPr>
      </w:pPr>
      <w:r w:rsidRPr="00076BAC">
        <w:rPr>
          <w:sz w:val="22"/>
          <w:szCs w:val="22"/>
        </w:rPr>
        <w:t>Community Learning and Development</w:t>
      </w:r>
      <w:r w:rsidRPr="00076BAC">
        <w:rPr>
          <w:sz w:val="22"/>
          <w:szCs w:val="22"/>
        </w:rPr>
        <w:tab/>
      </w:r>
      <w:r w:rsidRPr="00076BAC">
        <w:rPr>
          <w:sz w:val="22"/>
          <w:szCs w:val="22"/>
        </w:rPr>
        <w:tab/>
      </w:r>
      <w:sdt>
        <w:sdtPr>
          <w:rPr>
            <w:sz w:val="22"/>
            <w:szCs w:val="22"/>
            <w:shd w:val="clear" w:color="auto" w:fill="E6E6E6"/>
          </w:rPr>
          <w:id w:val="1558281785"/>
        </w:sdtPr>
        <w:sdtEndPr/>
        <w:sdtContent>
          <w:r w:rsidRPr="00076BAC">
            <w:rPr>
              <w:rFonts w:ascii="MS Gothic" w:eastAsia="MS Gothic" w:hAnsi="MS Gothic" w:hint="eastAsia"/>
              <w:sz w:val="22"/>
              <w:szCs w:val="22"/>
            </w:rPr>
            <w:t>☐</w:t>
          </w:r>
        </w:sdtContent>
      </w:sdt>
    </w:p>
    <w:p w14:paraId="31C6375B" w14:textId="111E91ED"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624" w:right="-624"/>
        <w:rPr>
          <w:sz w:val="22"/>
          <w:szCs w:val="22"/>
          <w:shd w:val="clear" w:color="auto" w:fill="E6E6E6"/>
        </w:rPr>
      </w:pPr>
      <w:r w:rsidRPr="00076BAC">
        <w:rPr>
          <w:sz w:val="22"/>
          <w:szCs w:val="22"/>
        </w:rPr>
        <w:t>Via Community/third Sector partners or services</w:t>
      </w:r>
      <w:r w:rsidRPr="00076BAC">
        <w:rPr>
          <w:sz w:val="22"/>
          <w:szCs w:val="22"/>
        </w:rPr>
        <w:tab/>
      </w:r>
      <w:sdt>
        <w:sdtPr>
          <w:rPr>
            <w:sz w:val="22"/>
            <w:szCs w:val="22"/>
            <w:shd w:val="clear" w:color="auto" w:fill="E6E6E6"/>
          </w:rPr>
          <w:id w:val="334729027"/>
        </w:sdtPr>
        <w:sdtEndPr/>
        <w:sdtContent>
          <w:r w:rsidR="00CB3A73">
            <w:rPr>
              <w:rFonts w:ascii="Segoe UI Symbol" w:hAnsi="Segoe UI Symbol" w:cs="Segoe UI Symbol"/>
            </w:rPr>
            <w:t>☒</w:t>
          </w:r>
        </w:sdtContent>
      </w:sdt>
    </w:p>
    <w:p w14:paraId="31C6375C" w14:textId="7777777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rPr>
      </w:pPr>
      <w:r w:rsidRPr="00076BAC">
        <w:rPr>
          <w:sz w:val="22"/>
          <w:szCs w:val="22"/>
          <w:shd w:val="clear" w:color="auto" w:fill="E6E6E6"/>
        </w:rPr>
        <w:t xml:space="preserve">Online or by telephone                                             </w:t>
      </w:r>
      <w:sdt>
        <w:sdtPr>
          <w:rPr>
            <w:sz w:val="22"/>
            <w:szCs w:val="22"/>
            <w:shd w:val="clear" w:color="auto" w:fill="E6E6E6"/>
          </w:rPr>
          <w:id w:val="1895540024"/>
        </w:sdtPr>
        <w:sdtEndPr/>
        <w:sdtContent>
          <w:r w:rsidRPr="00076BAC">
            <w:rPr>
              <w:rFonts w:ascii="MS Gothic" w:eastAsia="MS Gothic" w:hAnsi="MS Gothic" w:hint="eastAsia"/>
              <w:sz w:val="22"/>
              <w:szCs w:val="22"/>
            </w:rPr>
            <w:t>☐</w:t>
          </w:r>
        </w:sdtContent>
      </w:sdt>
    </w:p>
    <w:p w14:paraId="31C6375E" w14:textId="77777777" w:rsidR="00773D08" w:rsidRPr="00076BAC" w:rsidRDefault="00773D08" w:rsidP="00E72A4B">
      <w:pPr>
        <w:pStyle w:val="ListParagraph"/>
        <w:ind w:left="-624" w:right="-624"/>
        <w:rPr>
          <w:sz w:val="22"/>
          <w:szCs w:val="22"/>
        </w:rPr>
      </w:pPr>
    </w:p>
    <w:p w14:paraId="31C6375F" w14:textId="77777777" w:rsidR="00916A7F" w:rsidRPr="00076BAC" w:rsidRDefault="00077046" w:rsidP="00916A7F">
      <w:pPr>
        <w:pBdr>
          <w:top w:val="single" w:sz="4" w:space="1" w:color="auto"/>
          <w:left w:val="single" w:sz="4" w:space="4" w:color="auto"/>
          <w:bottom w:val="single" w:sz="4" w:space="1" w:color="auto"/>
          <w:right w:val="single" w:sz="4" w:space="4" w:color="auto"/>
        </w:pBdr>
        <w:ind w:left="-624" w:right="-613"/>
        <w:rPr>
          <w:sz w:val="22"/>
          <w:szCs w:val="22"/>
        </w:rPr>
      </w:pPr>
      <w:r w:rsidRPr="00076BAC">
        <w:rPr>
          <w:sz w:val="22"/>
          <w:szCs w:val="22"/>
        </w:rPr>
        <w:t>1</w:t>
      </w:r>
      <w:r w:rsidR="005B0290" w:rsidRPr="00076BAC">
        <w:rPr>
          <w:sz w:val="22"/>
          <w:szCs w:val="22"/>
        </w:rPr>
        <w:t>.</w:t>
      </w:r>
      <w:r w:rsidR="00CE18A8">
        <w:rPr>
          <w:sz w:val="22"/>
          <w:szCs w:val="22"/>
        </w:rPr>
        <w:t>5</w:t>
      </w:r>
      <w:r w:rsidR="00F00CB2" w:rsidRPr="00076BAC">
        <w:rPr>
          <w:sz w:val="22"/>
          <w:szCs w:val="22"/>
        </w:rPr>
        <w:t xml:space="preserve"> Was</w:t>
      </w:r>
      <w:r w:rsidR="00916A7F" w:rsidRPr="00076BAC">
        <w:rPr>
          <w:sz w:val="22"/>
          <w:szCs w:val="22"/>
        </w:rPr>
        <w:t xml:space="preserve"> the ADP represented at the alcohol Licensing Forum?</w:t>
      </w:r>
    </w:p>
    <w:p w14:paraId="31C63760" w14:textId="77777777" w:rsidR="00916A7F" w:rsidRPr="00076BAC" w:rsidRDefault="00916A7F" w:rsidP="00916A7F">
      <w:pPr>
        <w:pBdr>
          <w:top w:val="single" w:sz="4" w:space="1" w:color="auto"/>
          <w:left w:val="single" w:sz="4" w:space="4" w:color="auto"/>
          <w:bottom w:val="single" w:sz="4" w:space="1" w:color="auto"/>
          <w:right w:val="single" w:sz="4" w:space="4" w:color="auto"/>
        </w:pBdr>
        <w:ind w:left="-624" w:right="-613"/>
        <w:rPr>
          <w:sz w:val="22"/>
          <w:szCs w:val="22"/>
        </w:rPr>
      </w:pPr>
    </w:p>
    <w:p w14:paraId="31C63761" w14:textId="6A6E7A94" w:rsidR="00916A7F" w:rsidRPr="00076BAC" w:rsidRDefault="00916A7F" w:rsidP="00916A7F">
      <w:pPr>
        <w:pBdr>
          <w:top w:val="single" w:sz="4" w:space="1" w:color="auto"/>
          <w:left w:val="single" w:sz="4" w:space="4" w:color="auto"/>
          <w:bottom w:val="single" w:sz="4" w:space="1" w:color="auto"/>
          <w:right w:val="single" w:sz="4" w:space="4" w:color="auto"/>
        </w:pBdr>
        <w:ind w:left="-624" w:right="-613"/>
        <w:rPr>
          <w:sz w:val="22"/>
          <w:szCs w:val="22"/>
        </w:rPr>
      </w:pPr>
      <w:r w:rsidRPr="00076BAC">
        <w:rPr>
          <w:sz w:val="22"/>
          <w:szCs w:val="22"/>
        </w:rPr>
        <w:t>Yes</w:t>
      </w:r>
      <w:r w:rsidRPr="00076BAC">
        <w:rPr>
          <w:sz w:val="22"/>
          <w:szCs w:val="22"/>
        </w:rPr>
        <w:tab/>
      </w:r>
      <w:r w:rsidRPr="00076BAC">
        <w:rPr>
          <w:sz w:val="22"/>
          <w:szCs w:val="22"/>
        </w:rPr>
        <w:tab/>
      </w:r>
      <w:sdt>
        <w:sdtPr>
          <w:rPr>
            <w:sz w:val="22"/>
            <w:szCs w:val="22"/>
            <w:shd w:val="clear" w:color="auto" w:fill="E6E6E6"/>
          </w:rPr>
          <w:id w:val="-4510879"/>
        </w:sdtPr>
        <w:sdtEndPr/>
        <w:sdtContent>
          <w:r w:rsidR="00CB3A73">
            <w:rPr>
              <w:rFonts w:ascii="Segoe UI Symbol" w:hAnsi="Segoe UI Symbol" w:cs="Segoe UI Symbol"/>
            </w:rPr>
            <w:t>☒</w:t>
          </w:r>
        </w:sdtContent>
      </w:sdt>
    </w:p>
    <w:p w14:paraId="31C63762" w14:textId="77777777" w:rsidR="00916A7F" w:rsidRPr="00076BAC" w:rsidRDefault="00916A7F" w:rsidP="00916A7F">
      <w:pPr>
        <w:pBdr>
          <w:top w:val="single" w:sz="4" w:space="1" w:color="auto"/>
          <w:left w:val="single" w:sz="4" w:space="4" w:color="auto"/>
          <w:bottom w:val="single" w:sz="4" w:space="1" w:color="auto"/>
          <w:right w:val="single" w:sz="4" w:space="4" w:color="auto"/>
        </w:pBdr>
        <w:ind w:left="-624" w:right="-613"/>
        <w:rPr>
          <w:sz w:val="22"/>
          <w:szCs w:val="22"/>
          <w:shd w:val="clear" w:color="auto" w:fill="E6E6E6"/>
        </w:rPr>
      </w:pPr>
      <w:r w:rsidRPr="00076BAC">
        <w:rPr>
          <w:sz w:val="22"/>
          <w:szCs w:val="22"/>
        </w:rPr>
        <w:t>No</w:t>
      </w:r>
      <w:r w:rsidRPr="00076BAC">
        <w:rPr>
          <w:sz w:val="22"/>
          <w:szCs w:val="22"/>
        </w:rPr>
        <w:tab/>
      </w:r>
      <w:r w:rsidRPr="00076BAC">
        <w:rPr>
          <w:sz w:val="22"/>
          <w:szCs w:val="22"/>
        </w:rPr>
        <w:tab/>
      </w:r>
      <w:sdt>
        <w:sdtPr>
          <w:rPr>
            <w:sz w:val="22"/>
            <w:szCs w:val="22"/>
            <w:shd w:val="clear" w:color="auto" w:fill="E6E6E6"/>
          </w:rPr>
          <w:id w:val="-2020526581"/>
        </w:sdtPr>
        <w:sdtEndPr/>
        <w:sdtContent>
          <w:r w:rsidRPr="00076BAC">
            <w:rPr>
              <w:rFonts w:ascii="MS Gothic" w:eastAsia="MS Gothic" w:hAnsi="MS Gothic" w:hint="eastAsia"/>
              <w:sz w:val="22"/>
              <w:szCs w:val="22"/>
            </w:rPr>
            <w:t>☐</w:t>
          </w:r>
        </w:sdtContent>
      </w:sdt>
    </w:p>
    <w:p w14:paraId="31C63763" w14:textId="77777777" w:rsidR="00773D08" w:rsidRPr="00076BAC" w:rsidRDefault="00773D08" w:rsidP="00916A7F">
      <w:pPr>
        <w:pBdr>
          <w:top w:val="single" w:sz="4" w:space="1" w:color="auto"/>
          <w:left w:val="single" w:sz="4" w:space="4" w:color="auto"/>
          <w:bottom w:val="single" w:sz="4" w:space="1" w:color="auto"/>
          <w:right w:val="single" w:sz="4" w:space="4" w:color="auto"/>
        </w:pBdr>
        <w:ind w:left="-624" w:right="-613"/>
        <w:rPr>
          <w:sz w:val="22"/>
          <w:szCs w:val="22"/>
        </w:rPr>
      </w:pPr>
    </w:p>
    <w:p w14:paraId="31C63764" w14:textId="77777777" w:rsidR="00773D08" w:rsidRPr="00076BAC" w:rsidRDefault="00773D08" w:rsidP="00773D08">
      <w:pPr>
        <w:rPr>
          <w:sz w:val="22"/>
          <w:szCs w:val="22"/>
        </w:rPr>
      </w:pPr>
    </w:p>
    <w:p w14:paraId="31C63765" w14:textId="77777777" w:rsidR="00773D08" w:rsidRPr="00076BAC" w:rsidRDefault="001E4E5E" w:rsidP="00C467E4">
      <w:pPr>
        <w:rPr>
          <w:sz w:val="22"/>
          <w:szCs w:val="22"/>
        </w:rPr>
      </w:pPr>
      <w:r w:rsidRPr="00076BAC">
        <w:rPr>
          <w:sz w:val="22"/>
          <w:szCs w:val="22"/>
        </w:rPr>
        <w:t>1.</w:t>
      </w:r>
      <w:r w:rsidR="00CE18A8">
        <w:rPr>
          <w:sz w:val="22"/>
          <w:szCs w:val="22"/>
        </w:rPr>
        <w:t>6</w:t>
      </w:r>
      <w:r w:rsidR="00773D08" w:rsidRPr="00076BAC">
        <w:rPr>
          <w:sz w:val="22"/>
          <w:szCs w:val="22"/>
        </w:rPr>
        <w:t xml:space="preserve"> </w:t>
      </w:r>
      <w:r w:rsidRPr="00076BAC">
        <w:rPr>
          <w:sz w:val="22"/>
          <w:szCs w:val="22"/>
        </w:rPr>
        <w:t xml:space="preserve">What proportion of license applications does </w:t>
      </w:r>
      <w:r w:rsidR="00773D08" w:rsidRPr="00076BAC">
        <w:rPr>
          <w:sz w:val="22"/>
          <w:szCs w:val="22"/>
        </w:rPr>
        <w:t>Public Health review and advise the Board on?</w:t>
      </w:r>
    </w:p>
    <w:p w14:paraId="31C63766" w14:textId="77777777" w:rsidR="00773D08" w:rsidRPr="00076BAC" w:rsidRDefault="00773D08" w:rsidP="00773D08">
      <w:pPr>
        <w:pBdr>
          <w:top w:val="single" w:sz="4" w:space="1" w:color="auto"/>
          <w:left w:val="single" w:sz="4" w:space="4" w:color="auto"/>
          <w:bottom w:val="single" w:sz="4" w:space="1" w:color="auto"/>
          <w:right w:val="single" w:sz="4" w:space="4" w:color="auto"/>
        </w:pBdr>
        <w:ind w:left="-624" w:right="-613"/>
        <w:rPr>
          <w:sz w:val="22"/>
          <w:szCs w:val="22"/>
        </w:rPr>
      </w:pPr>
    </w:p>
    <w:p w14:paraId="31C63767" w14:textId="4E9F5931" w:rsidR="00773D08" w:rsidRPr="00076BAC" w:rsidRDefault="00773D08" w:rsidP="00773D08">
      <w:pPr>
        <w:pBdr>
          <w:top w:val="single" w:sz="4" w:space="1" w:color="auto"/>
          <w:left w:val="single" w:sz="4" w:space="4" w:color="auto"/>
          <w:bottom w:val="single" w:sz="4" w:space="1" w:color="auto"/>
          <w:right w:val="single" w:sz="4" w:space="4" w:color="auto"/>
        </w:pBdr>
        <w:ind w:left="-624" w:right="-613"/>
        <w:rPr>
          <w:sz w:val="22"/>
          <w:szCs w:val="22"/>
        </w:rPr>
      </w:pPr>
      <w:r w:rsidRPr="00076BAC">
        <w:rPr>
          <w:sz w:val="22"/>
          <w:szCs w:val="22"/>
        </w:rPr>
        <w:t>All</w:t>
      </w:r>
      <w:r w:rsidRPr="00076BAC">
        <w:rPr>
          <w:sz w:val="22"/>
          <w:szCs w:val="22"/>
        </w:rPr>
        <w:tab/>
      </w:r>
      <w:r w:rsidRPr="00076BAC">
        <w:rPr>
          <w:sz w:val="22"/>
          <w:szCs w:val="22"/>
        </w:rPr>
        <w:tab/>
      </w:r>
      <w:sdt>
        <w:sdtPr>
          <w:rPr>
            <w:sz w:val="22"/>
            <w:szCs w:val="22"/>
            <w:shd w:val="clear" w:color="auto" w:fill="E6E6E6"/>
          </w:rPr>
          <w:id w:val="-1957091242"/>
        </w:sdtPr>
        <w:sdtEndPr/>
        <w:sdtContent>
          <w:r w:rsidR="0072324F">
            <w:rPr>
              <w:rFonts w:ascii="Segoe UI Symbol" w:hAnsi="Segoe UI Symbol" w:cs="Segoe UI Symbol"/>
            </w:rPr>
            <w:t>☒</w:t>
          </w:r>
        </w:sdtContent>
      </w:sdt>
    </w:p>
    <w:p w14:paraId="31C63768" w14:textId="77777777" w:rsidR="00773D08" w:rsidRPr="00076BAC" w:rsidRDefault="00773D08" w:rsidP="00773D08">
      <w:pPr>
        <w:pBdr>
          <w:top w:val="single" w:sz="4" w:space="1" w:color="auto"/>
          <w:left w:val="single" w:sz="4" w:space="4" w:color="auto"/>
          <w:bottom w:val="single" w:sz="4" w:space="1" w:color="auto"/>
          <w:right w:val="single" w:sz="4" w:space="4" w:color="auto"/>
        </w:pBdr>
        <w:ind w:left="-624" w:right="-613"/>
        <w:rPr>
          <w:sz w:val="22"/>
          <w:szCs w:val="22"/>
        </w:rPr>
      </w:pPr>
      <w:r w:rsidRPr="00076BAC">
        <w:rPr>
          <w:sz w:val="22"/>
          <w:szCs w:val="22"/>
        </w:rPr>
        <w:t xml:space="preserve">Most </w:t>
      </w:r>
      <w:r w:rsidRPr="00076BAC">
        <w:rPr>
          <w:sz w:val="22"/>
          <w:szCs w:val="22"/>
        </w:rPr>
        <w:tab/>
      </w:r>
      <w:r w:rsidRPr="00076BAC">
        <w:rPr>
          <w:sz w:val="22"/>
          <w:szCs w:val="22"/>
        </w:rPr>
        <w:tab/>
      </w:r>
      <w:sdt>
        <w:sdtPr>
          <w:rPr>
            <w:sz w:val="22"/>
            <w:szCs w:val="22"/>
            <w:shd w:val="clear" w:color="auto" w:fill="E6E6E6"/>
          </w:rPr>
          <w:id w:val="-1311321601"/>
        </w:sdtPr>
        <w:sdtEndPr/>
        <w:sdtContent>
          <w:r w:rsidRPr="00076BAC">
            <w:rPr>
              <w:rFonts w:ascii="MS Gothic" w:eastAsia="MS Gothic" w:hAnsi="MS Gothic"/>
              <w:sz w:val="22"/>
              <w:szCs w:val="22"/>
            </w:rPr>
            <w:t>☐</w:t>
          </w:r>
        </w:sdtContent>
      </w:sdt>
    </w:p>
    <w:p w14:paraId="31C63769" w14:textId="77777777" w:rsidR="00773D08" w:rsidRPr="00076BAC" w:rsidRDefault="00773D08" w:rsidP="00773D08">
      <w:pPr>
        <w:pBdr>
          <w:top w:val="single" w:sz="4" w:space="1" w:color="auto"/>
          <w:left w:val="single" w:sz="4" w:space="4" w:color="auto"/>
          <w:bottom w:val="single" w:sz="4" w:space="1" w:color="auto"/>
          <w:right w:val="single" w:sz="4" w:space="4" w:color="auto"/>
        </w:pBdr>
        <w:ind w:left="-624" w:right="-613"/>
        <w:rPr>
          <w:sz w:val="22"/>
          <w:szCs w:val="22"/>
        </w:rPr>
      </w:pPr>
      <w:r w:rsidRPr="00076BAC">
        <w:rPr>
          <w:sz w:val="22"/>
          <w:szCs w:val="22"/>
        </w:rPr>
        <w:t>Some</w:t>
      </w:r>
      <w:r w:rsidRPr="00076BAC">
        <w:rPr>
          <w:sz w:val="22"/>
          <w:szCs w:val="22"/>
        </w:rPr>
        <w:tab/>
      </w:r>
      <w:r w:rsidRPr="00076BAC">
        <w:rPr>
          <w:sz w:val="22"/>
          <w:szCs w:val="22"/>
        </w:rPr>
        <w:tab/>
      </w:r>
      <w:sdt>
        <w:sdtPr>
          <w:rPr>
            <w:sz w:val="22"/>
            <w:szCs w:val="22"/>
            <w:shd w:val="clear" w:color="auto" w:fill="E6E6E6"/>
          </w:rPr>
          <w:id w:val="-1938517882"/>
        </w:sdtPr>
        <w:sdtEndPr/>
        <w:sdtContent>
          <w:r w:rsidRPr="00076BAC">
            <w:rPr>
              <w:rFonts w:ascii="MS Gothic" w:eastAsia="MS Gothic" w:hAnsi="MS Gothic" w:hint="eastAsia"/>
              <w:sz w:val="22"/>
              <w:szCs w:val="22"/>
            </w:rPr>
            <w:t>☐</w:t>
          </w:r>
        </w:sdtContent>
      </w:sdt>
    </w:p>
    <w:p w14:paraId="31C6376A" w14:textId="77777777" w:rsidR="00773D08" w:rsidRPr="00076BAC" w:rsidRDefault="00773D08" w:rsidP="00773D08">
      <w:pPr>
        <w:pBdr>
          <w:top w:val="single" w:sz="4" w:space="1" w:color="auto"/>
          <w:left w:val="single" w:sz="4" w:space="4" w:color="auto"/>
          <w:bottom w:val="single" w:sz="4" w:space="1" w:color="auto"/>
          <w:right w:val="single" w:sz="4" w:space="4" w:color="auto"/>
        </w:pBdr>
        <w:ind w:left="-624" w:right="-613"/>
        <w:rPr>
          <w:sz w:val="22"/>
          <w:szCs w:val="22"/>
        </w:rPr>
      </w:pPr>
      <w:r w:rsidRPr="00076BAC">
        <w:rPr>
          <w:sz w:val="22"/>
          <w:szCs w:val="22"/>
        </w:rPr>
        <w:t>None</w:t>
      </w:r>
      <w:r w:rsidRPr="00076BAC">
        <w:rPr>
          <w:sz w:val="22"/>
          <w:szCs w:val="22"/>
        </w:rPr>
        <w:tab/>
      </w:r>
      <w:r w:rsidRPr="00076BAC">
        <w:rPr>
          <w:sz w:val="22"/>
          <w:szCs w:val="22"/>
        </w:rPr>
        <w:tab/>
      </w:r>
      <w:sdt>
        <w:sdtPr>
          <w:rPr>
            <w:sz w:val="22"/>
            <w:szCs w:val="22"/>
            <w:shd w:val="clear" w:color="auto" w:fill="E6E6E6"/>
          </w:rPr>
          <w:id w:val="-1147272174"/>
        </w:sdtPr>
        <w:sdtEndPr/>
        <w:sdtContent>
          <w:r w:rsidRPr="00076BAC">
            <w:rPr>
              <w:rFonts w:ascii="MS Gothic" w:eastAsia="MS Gothic" w:hAnsi="MS Gothic" w:hint="eastAsia"/>
              <w:sz w:val="22"/>
              <w:szCs w:val="22"/>
            </w:rPr>
            <w:t>☐</w:t>
          </w:r>
        </w:sdtContent>
      </w:sdt>
    </w:p>
    <w:p w14:paraId="31C6376C" w14:textId="77777777" w:rsidR="00773D08" w:rsidRPr="00076BAC" w:rsidRDefault="00773D08" w:rsidP="00773D08">
      <w:pPr>
        <w:rPr>
          <w:sz w:val="22"/>
          <w:szCs w:val="22"/>
        </w:rPr>
      </w:pPr>
    </w:p>
    <w:p w14:paraId="31C6376D" w14:textId="77777777" w:rsidR="00773D08" w:rsidRPr="00076BAC" w:rsidRDefault="00773D08" w:rsidP="00773D08">
      <w:pPr>
        <w:rPr>
          <w:sz w:val="22"/>
          <w:szCs w:val="22"/>
        </w:rPr>
      </w:pPr>
    </w:p>
    <w:p w14:paraId="31C6376E" w14:textId="77777777" w:rsidR="00773D08" w:rsidRPr="00076BAC" w:rsidRDefault="00773D08" w:rsidP="00773D08">
      <w:pPr>
        <w:pBdr>
          <w:top w:val="single" w:sz="4" w:space="1" w:color="auto"/>
          <w:left w:val="single" w:sz="4" w:space="4" w:color="auto"/>
          <w:bottom w:val="single" w:sz="4" w:space="1" w:color="auto"/>
          <w:right w:val="single" w:sz="4" w:space="4" w:color="auto"/>
        </w:pBdr>
        <w:ind w:left="-624" w:right="-613"/>
        <w:rPr>
          <w:sz w:val="22"/>
          <w:szCs w:val="22"/>
        </w:rPr>
      </w:pPr>
      <w:r w:rsidRPr="00076BAC">
        <w:rPr>
          <w:sz w:val="22"/>
          <w:szCs w:val="22"/>
        </w:rPr>
        <w:t>1.</w:t>
      </w:r>
      <w:r w:rsidR="00CE18A8">
        <w:rPr>
          <w:sz w:val="22"/>
          <w:szCs w:val="22"/>
        </w:rPr>
        <w:t>7</w:t>
      </w:r>
      <w:r w:rsidRPr="00076BAC">
        <w:rPr>
          <w:sz w:val="22"/>
          <w:szCs w:val="22"/>
        </w:rPr>
        <w:t xml:space="preserve"> If you would like to add any additional details in response to the questions in this section on Education and Prevention, please provide them below (max 600 words).</w:t>
      </w:r>
    </w:p>
    <w:sdt>
      <w:sdtPr>
        <w:rPr>
          <w:sz w:val="22"/>
          <w:szCs w:val="22"/>
          <w:shd w:val="clear" w:color="auto" w:fill="E6E6E6"/>
        </w:rPr>
        <w:id w:val="-1597705664"/>
        <w:showingPlcHdr/>
      </w:sdtPr>
      <w:sdtEndPr/>
      <w:sdtContent>
        <w:p w14:paraId="31C6376F" w14:textId="77777777" w:rsidR="00773D08" w:rsidRPr="00076BAC" w:rsidRDefault="00773D08" w:rsidP="00773D08">
          <w:pPr>
            <w:pBdr>
              <w:top w:val="single" w:sz="4" w:space="1" w:color="auto"/>
              <w:left w:val="single" w:sz="4" w:space="4" w:color="auto"/>
              <w:bottom w:val="single" w:sz="4" w:space="1" w:color="auto"/>
              <w:right w:val="single" w:sz="4" w:space="4" w:color="auto"/>
            </w:pBdr>
            <w:ind w:left="-624" w:right="-613"/>
            <w:rPr>
              <w:sz w:val="22"/>
              <w:szCs w:val="22"/>
              <w:shd w:val="clear" w:color="auto" w:fill="E6E6E6"/>
            </w:rPr>
          </w:pPr>
          <w:r w:rsidRPr="00076BAC">
            <w:rPr>
              <w:rStyle w:val="PlaceholderText"/>
              <w:color w:val="auto"/>
            </w:rPr>
            <w:t>Click or tap here to enter text.</w:t>
          </w:r>
        </w:p>
      </w:sdtContent>
    </w:sdt>
    <w:p w14:paraId="31C63770" w14:textId="77777777" w:rsidR="00773D08" w:rsidRPr="00076BAC" w:rsidRDefault="00773D08" w:rsidP="00773D08">
      <w:pPr>
        <w:pBdr>
          <w:top w:val="single" w:sz="4" w:space="1" w:color="auto"/>
          <w:left w:val="single" w:sz="4" w:space="4" w:color="auto"/>
          <w:bottom w:val="single" w:sz="4" w:space="1" w:color="auto"/>
          <w:right w:val="single" w:sz="4" w:space="4" w:color="auto"/>
        </w:pBdr>
        <w:ind w:left="-624" w:right="-613"/>
        <w:rPr>
          <w:sz w:val="22"/>
          <w:szCs w:val="22"/>
        </w:rPr>
      </w:pPr>
    </w:p>
    <w:p w14:paraId="31C63771" w14:textId="41C1C1AD" w:rsidR="007328D3" w:rsidRPr="00076BAC" w:rsidRDefault="00773D08" w:rsidP="00773D08">
      <w:pPr>
        <w:rPr>
          <w:sz w:val="22"/>
          <w:szCs w:val="22"/>
        </w:rPr>
      </w:pPr>
      <w:r w:rsidRPr="00076BAC">
        <w:rPr>
          <w:sz w:val="22"/>
          <w:szCs w:val="22"/>
        </w:rPr>
        <w:lastRenderedPageBreak/>
        <w:t xml:space="preserve"> </w:t>
      </w:r>
    </w:p>
    <w:p w14:paraId="31C63772" w14:textId="77777777" w:rsidR="002F1054" w:rsidRPr="00076BAC" w:rsidRDefault="00077046" w:rsidP="1AD69740">
      <w:pPr>
        <w:pStyle w:val="ListParagraph"/>
        <w:ind w:left="-624" w:right="-624"/>
        <w:rPr>
          <w:b/>
          <w:bCs/>
          <w:sz w:val="22"/>
          <w:szCs w:val="22"/>
        </w:rPr>
      </w:pPr>
      <w:r w:rsidRPr="00076BAC">
        <w:rPr>
          <w:b/>
          <w:bCs/>
          <w:sz w:val="22"/>
          <w:szCs w:val="22"/>
        </w:rPr>
        <w:t>2</w:t>
      </w:r>
      <w:r w:rsidR="00AD152D">
        <w:rPr>
          <w:b/>
          <w:bCs/>
          <w:sz w:val="22"/>
          <w:szCs w:val="22"/>
        </w:rPr>
        <w:t>. Treatment and Recovery</w:t>
      </w:r>
    </w:p>
    <w:p w14:paraId="31C63773" w14:textId="77777777" w:rsidR="00BB429C" w:rsidRPr="00076BAC" w:rsidRDefault="00077046" w:rsidP="00BB429C">
      <w:pPr>
        <w:pStyle w:val="ListParagraph"/>
        <w:pBdr>
          <w:top w:val="single" w:sz="4" w:space="1" w:color="auto"/>
          <w:left w:val="single" w:sz="4" w:space="4" w:color="auto"/>
          <w:bottom w:val="single" w:sz="4" w:space="0" w:color="auto"/>
          <w:right w:val="single" w:sz="4" w:space="4" w:color="auto"/>
        </w:pBdr>
        <w:ind w:left="-624" w:right="-624"/>
        <w:rPr>
          <w:sz w:val="22"/>
          <w:szCs w:val="22"/>
        </w:rPr>
      </w:pPr>
      <w:r w:rsidRPr="00076BAC">
        <w:rPr>
          <w:sz w:val="22"/>
          <w:szCs w:val="22"/>
        </w:rPr>
        <w:t>2</w:t>
      </w:r>
      <w:r w:rsidR="00243F9D" w:rsidRPr="00076BAC">
        <w:rPr>
          <w:sz w:val="22"/>
          <w:szCs w:val="22"/>
        </w:rPr>
        <w:t>.</w:t>
      </w:r>
      <w:r w:rsidRPr="00076BAC">
        <w:rPr>
          <w:sz w:val="22"/>
          <w:szCs w:val="22"/>
        </w:rPr>
        <w:t>1</w:t>
      </w:r>
      <w:r w:rsidR="00BB429C" w:rsidRPr="00076BAC">
        <w:rPr>
          <w:sz w:val="22"/>
          <w:szCs w:val="22"/>
        </w:rPr>
        <w:t xml:space="preserve"> What </w:t>
      </w:r>
      <w:r w:rsidR="00AE4318" w:rsidRPr="00076BAC">
        <w:rPr>
          <w:sz w:val="22"/>
          <w:szCs w:val="22"/>
        </w:rPr>
        <w:t xml:space="preserve">treatment or screening options </w:t>
      </w:r>
      <w:r w:rsidR="0091695C" w:rsidRPr="00076BAC">
        <w:rPr>
          <w:sz w:val="22"/>
          <w:szCs w:val="22"/>
        </w:rPr>
        <w:t xml:space="preserve">were </w:t>
      </w:r>
      <w:r w:rsidR="00BB429C" w:rsidRPr="00076BAC">
        <w:rPr>
          <w:sz w:val="22"/>
          <w:szCs w:val="22"/>
        </w:rPr>
        <w:t xml:space="preserve">in place to address </w:t>
      </w:r>
      <w:r w:rsidR="00BB429C" w:rsidRPr="00076BAC">
        <w:rPr>
          <w:sz w:val="22"/>
          <w:szCs w:val="22"/>
          <w:u w:val="single"/>
        </w:rPr>
        <w:t xml:space="preserve">alcohol </w:t>
      </w:r>
      <w:r w:rsidR="00BB429C" w:rsidRPr="00076BAC">
        <w:rPr>
          <w:sz w:val="22"/>
          <w:szCs w:val="22"/>
        </w:rPr>
        <w:t xml:space="preserve">harms? </w:t>
      </w:r>
      <w:r w:rsidR="00243F9D" w:rsidRPr="00076BAC">
        <w:rPr>
          <w:i/>
          <w:iCs/>
          <w:sz w:val="22"/>
          <w:szCs w:val="22"/>
        </w:rPr>
        <w:t>(</w:t>
      </w:r>
      <w:proofErr w:type="gramStart"/>
      <w:r w:rsidRPr="00076BAC">
        <w:rPr>
          <w:i/>
          <w:iCs/>
          <w:sz w:val="22"/>
          <w:szCs w:val="22"/>
        </w:rPr>
        <w:t>select</w:t>
      </w:r>
      <w:proofErr w:type="gramEnd"/>
      <w:r w:rsidRPr="00076BAC">
        <w:rPr>
          <w:i/>
          <w:iCs/>
          <w:sz w:val="22"/>
          <w:szCs w:val="22"/>
        </w:rPr>
        <w:t xml:space="preserve"> </w:t>
      </w:r>
      <w:r w:rsidR="00243F9D" w:rsidRPr="00076BAC">
        <w:rPr>
          <w:i/>
          <w:iCs/>
          <w:sz w:val="22"/>
          <w:szCs w:val="22"/>
        </w:rPr>
        <w:t>all that apply)</w:t>
      </w:r>
    </w:p>
    <w:p w14:paraId="31C63774" w14:textId="77777777" w:rsidR="00BB429C" w:rsidRPr="00076BAC" w:rsidRDefault="00BB429C" w:rsidP="00BB429C">
      <w:pPr>
        <w:pStyle w:val="ListParagraph"/>
        <w:pBdr>
          <w:top w:val="single" w:sz="4" w:space="1" w:color="auto"/>
          <w:left w:val="single" w:sz="4" w:space="4" w:color="auto"/>
          <w:bottom w:val="single" w:sz="4" w:space="0" w:color="auto"/>
          <w:right w:val="single" w:sz="4" w:space="4" w:color="auto"/>
        </w:pBdr>
        <w:ind w:left="-624" w:right="-624"/>
        <w:rPr>
          <w:sz w:val="22"/>
          <w:szCs w:val="22"/>
        </w:rPr>
      </w:pPr>
    </w:p>
    <w:p w14:paraId="31C63775" w14:textId="2E9B3699" w:rsidR="00BB429C" w:rsidRPr="00076BAC" w:rsidRDefault="00BB429C" w:rsidP="001C77DA">
      <w:pPr>
        <w:pStyle w:val="ListParagraph"/>
        <w:pBdr>
          <w:top w:val="single" w:sz="4" w:space="1" w:color="auto"/>
          <w:left w:val="single" w:sz="4" w:space="4" w:color="auto"/>
          <w:bottom w:val="single" w:sz="4" w:space="0" w:color="auto"/>
          <w:right w:val="single" w:sz="4" w:space="4" w:color="auto"/>
        </w:pBdr>
        <w:shd w:val="clear" w:color="auto" w:fill="E7E6E6" w:themeFill="background2"/>
        <w:ind w:left="-624" w:right="-624"/>
        <w:rPr>
          <w:sz w:val="22"/>
          <w:szCs w:val="22"/>
        </w:rPr>
      </w:pPr>
      <w:r w:rsidRPr="00076BAC">
        <w:rPr>
          <w:sz w:val="22"/>
          <w:szCs w:val="22"/>
        </w:rPr>
        <w:t>Fibro scanning</w:t>
      </w:r>
      <w:r w:rsidRPr="00076BAC">
        <w:rPr>
          <w:sz w:val="22"/>
          <w:szCs w:val="22"/>
        </w:rPr>
        <w:tab/>
      </w:r>
      <w:r w:rsidRPr="00076BAC">
        <w:rPr>
          <w:sz w:val="22"/>
          <w:szCs w:val="22"/>
        </w:rPr>
        <w:tab/>
      </w:r>
      <w:r w:rsidRPr="00076BAC">
        <w:rPr>
          <w:sz w:val="22"/>
          <w:szCs w:val="22"/>
        </w:rPr>
        <w:tab/>
      </w:r>
      <w:r w:rsidRPr="00076BAC">
        <w:rPr>
          <w:sz w:val="22"/>
          <w:szCs w:val="22"/>
        </w:rPr>
        <w:tab/>
      </w:r>
      <w:r w:rsidRPr="00076BAC">
        <w:rPr>
          <w:sz w:val="22"/>
          <w:szCs w:val="22"/>
        </w:rPr>
        <w:tab/>
      </w:r>
      <w:r w:rsidRPr="00076BAC">
        <w:rPr>
          <w:sz w:val="22"/>
          <w:szCs w:val="22"/>
        </w:rPr>
        <w:tab/>
      </w:r>
      <w:r w:rsidR="002B52A4" w:rsidRPr="00076BAC">
        <w:rPr>
          <w:sz w:val="22"/>
          <w:szCs w:val="22"/>
        </w:rPr>
        <w:tab/>
      </w:r>
      <w:r w:rsidRPr="00076BAC">
        <w:rPr>
          <w:sz w:val="22"/>
          <w:szCs w:val="22"/>
        </w:rPr>
        <w:t xml:space="preserve"> </w:t>
      </w:r>
      <w:sdt>
        <w:sdtPr>
          <w:rPr>
            <w:sz w:val="22"/>
            <w:szCs w:val="22"/>
            <w:shd w:val="clear" w:color="auto" w:fill="E6E6E6"/>
          </w:rPr>
          <w:id w:val="2134742067"/>
        </w:sdtPr>
        <w:sdtEndPr/>
        <w:sdtContent>
          <w:r w:rsidR="0072324F">
            <w:rPr>
              <w:rFonts w:ascii="Segoe UI Symbol" w:hAnsi="Segoe UI Symbol" w:cs="Segoe UI Symbol"/>
            </w:rPr>
            <w:t>☒</w:t>
          </w:r>
        </w:sdtContent>
      </w:sdt>
    </w:p>
    <w:p w14:paraId="31C63776" w14:textId="3F58F9C4" w:rsidR="00BB429C" w:rsidRPr="00076BAC" w:rsidRDefault="00BB429C" w:rsidP="00BB429C">
      <w:pPr>
        <w:pStyle w:val="ListParagraph"/>
        <w:pBdr>
          <w:top w:val="single" w:sz="4" w:space="1" w:color="auto"/>
          <w:left w:val="single" w:sz="4" w:space="4" w:color="auto"/>
          <w:bottom w:val="single" w:sz="4" w:space="0" w:color="auto"/>
          <w:right w:val="single" w:sz="4" w:space="4" w:color="auto"/>
        </w:pBdr>
        <w:ind w:left="-624" w:right="-624"/>
        <w:rPr>
          <w:sz w:val="22"/>
          <w:szCs w:val="22"/>
        </w:rPr>
      </w:pPr>
      <w:r w:rsidRPr="00076BAC">
        <w:rPr>
          <w:sz w:val="22"/>
          <w:szCs w:val="22"/>
        </w:rPr>
        <w:t>Alcohol related cognitive screening</w:t>
      </w:r>
      <w:r w:rsidR="005A1AD3" w:rsidRPr="00076BAC">
        <w:rPr>
          <w:sz w:val="22"/>
          <w:szCs w:val="22"/>
        </w:rPr>
        <w:t xml:space="preserve"> (</w:t>
      </w:r>
      <w:proofErr w:type="gramStart"/>
      <w:r w:rsidR="005A1AD3" w:rsidRPr="00076BAC">
        <w:rPr>
          <w:sz w:val="22"/>
          <w:szCs w:val="22"/>
        </w:rPr>
        <w:t>e.g.</w:t>
      </w:r>
      <w:proofErr w:type="gramEnd"/>
      <w:r w:rsidR="005A1AD3" w:rsidRPr="00076BAC">
        <w:rPr>
          <w:sz w:val="22"/>
          <w:szCs w:val="22"/>
        </w:rPr>
        <w:t xml:space="preserve"> for ARBD)</w:t>
      </w:r>
      <w:r w:rsidRPr="00076BAC">
        <w:rPr>
          <w:sz w:val="22"/>
          <w:szCs w:val="22"/>
        </w:rPr>
        <w:tab/>
      </w:r>
      <w:r w:rsidR="002B52A4" w:rsidRPr="00076BAC">
        <w:rPr>
          <w:sz w:val="22"/>
          <w:szCs w:val="22"/>
        </w:rPr>
        <w:tab/>
      </w:r>
      <w:r w:rsidRPr="00076BAC">
        <w:rPr>
          <w:sz w:val="22"/>
          <w:szCs w:val="22"/>
        </w:rPr>
        <w:t xml:space="preserve"> </w:t>
      </w:r>
      <w:sdt>
        <w:sdtPr>
          <w:rPr>
            <w:sz w:val="22"/>
            <w:szCs w:val="22"/>
            <w:shd w:val="clear" w:color="auto" w:fill="E6E6E6"/>
          </w:rPr>
          <w:id w:val="941804099"/>
        </w:sdtPr>
        <w:sdtEndPr/>
        <w:sdtContent>
          <w:r w:rsidR="0072324F">
            <w:rPr>
              <w:rFonts w:ascii="Segoe UI Symbol" w:hAnsi="Segoe UI Symbol" w:cs="Segoe UI Symbol"/>
            </w:rPr>
            <w:t>☒</w:t>
          </w:r>
        </w:sdtContent>
      </w:sdt>
    </w:p>
    <w:p w14:paraId="31C63777" w14:textId="44BD7704" w:rsidR="00BB429C" w:rsidRPr="00076BAC" w:rsidRDefault="00FB58A1" w:rsidP="001C77DA">
      <w:pPr>
        <w:pStyle w:val="ListParagraph"/>
        <w:pBdr>
          <w:top w:val="single" w:sz="4" w:space="1" w:color="auto"/>
          <w:left w:val="single" w:sz="4" w:space="4" w:color="auto"/>
          <w:bottom w:val="single" w:sz="4" w:space="0" w:color="auto"/>
          <w:right w:val="single" w:sz="4" w:space="4" w:color="auto"/>
        </w:pBdr>
        <w:shd w:val="clear" w:color="auto" w:fill="E7E6E6" w:themeFill="background2"/>
        <w:ind w:left="-624" w:right="-624"/>
        <w:rPr>
          <w:sz w:val="22"/>
          <w:szCs w:val="22"/>
        </w:rPr>
      </w:pPr>
      <w:r w:rsidRPr="00076BAC">
        <w:rPr>
          <w:sz w:val="22"/>
          <w:szCs w:val="22"/>
        </w:rPr>
        <w:t xml:space="preserve">Community alcohol detox </w:t>
      </w:r>
      <w:r w:rsidRPr="00076BAC">
        <w:rPr>
          <w:sz w:val="22"/>
          <w:szCs w:val="22"/>
        </w:rPr>
        <w:tab/>
      </w:r>
      <w:r w:rsidRPr="00076BAC">
        <w:rPr>
          <w:sz w:val="22"/>
          <w:szCs w:val="22"/>
        </w:rPr>
        <w:tab/>
      </w:r>
      <w:r w:rsidRPr="00076BAC">
        <w:rPr>
          <w:sz w:val="22"/>
          <w:szCs w:val="22"/>
        </w:rPr>
        <w:tab/>
      </w:r>
      <w:r w:rsidR="00BB429C" w:rsidRPr="00076BAC">
        <w:rPr>
          <w:sz w:val="22"/>
          <w:szCs w:val="22"/>
        </w:rPr>
        <w:tab/>
      </w:r>
      <w:r w:rsidR="00BB429C" w:rsidRPr="00076BAC">
        <w:rPr>
          <w:sz w:val="22"/>
          <w:szCs w:val="22"/>
        </w:rPr>
        <w:tab/>
      </w:r>
      <w:r w:rsidR="002B52A4" w:rsidRPr="00076BAC">
        <w:rPr>
          <w:sz w:val="22"/>
          <w:szCs w:val="22"/>
        </w:rPr>
        <w:tab/>
      </w:r>
      <w:r w:rsidR="00BB429C" w:rsidRPr="00076BAC">
        <w:rPr>
          <w:sz w:val="22"/>
          <w:szCs w:val="22"/>
        </w:rPr>
        <w:t xml:space="preserve"> </w:t>
      </w:r>
      <w:sdt>
        <w:sdtPr>
          <w:rPr>
            <w:sz w:val="22"/>
            <w:szCs w:val="22"/>
            <w:shd w:val="clear" w:color="auto" w:fill="E6E6E6"/>
          </w:rPr>
          <w:id w:val="-2085368694"/>
        </w:sdtPr>
        <w:sdtEndPr/>
        <w:sdtContent>
          <w:r w:rsidR="00864D84">
            <w:rPr>
              <w:rFonts w:ascii="Segoe UI Symbol" w:hAnsi="Segoe UI Symbol" w:cs="Segoe UI Symbol"/>
            </w:rPr>
            <w:t>☒</w:t>
          </w:r>
        </w:sdtContent>
      </w:sdt>
    </w:p>
    <w:p w14:paraId="31C63778" w14:textId="486EFA78" w:rsidR="002B52A4" w:rsidRPr="00076BAC" w:rsidRDefault="00FB58A1" w:rsidP="00BB429C">
      <w:pPr>
        <w:pStyle w:val="ListParagraph"/>
        <w:pBdr>
          <w:top w:val="single" w:sz="4" w:space="1" w:color="auto"/>
          <w:left w:val="single" w:sz="4" w:space="4" w:color="auto"/>
          <w:bottom w:val="single" w:sz="4" w:space="0" w:color="auto"/>
          <w:right w:val="single" w:sz="4" w:space="4" w:color="auto"/>
        </w:pBdr>
        <w:ind w:left="-624" w:right="-624"/>
        <w:rPr>
          <w:sz w:val="22"/>
          <w:szCs w:val="22"/>
        </w:rPr>
      </w:pPr>
      <w:r w:rsidRPr="00076BAC">
        <w:rPr>
          <w:sz w:val="22"/>
          <w:szCs w:val="22"/>
        </w:rPr>
        <w:t>Inpatient alcohol detox</w:t>
      </w:r>
      <w:r w:rsidR="002B52A4" w:rsidRPr="00076BAC">
        <w:rPr>
          <w:sz w:val="22"/>
          <w:szCs w:val="22"/>
        </w:rPr>
        <w:tab/>
      </w:r>
      <w:r w:rsidR="002B52A4" w:rsidRPr="00076BAC">
        <w:rPr>
          <w:sz w:val="22"/>
          <w:szCs w:val="22"/>
        </w:rPr>
        <w:tab/>
      </w:r>
      <w:r w:rsidR="002B52A4" w:rsidRPr="00076BAC">
        <w:rPr>
          <w:sz w:val="22"/>
          <w:szCs w:val="22"/>
        </w:rPr>
        <w:tab/>
      </w:r>
      <w:r w:rsidR="002B52A4" w:rsidRPr="00076BAC">
        <w:rPr>
          <w:sz w:val="22"/>
          <w:szCs w:val="22"/>
        </w:rPr>
        <w:tab/>
      </w:r>
      <w:r w:rsidR="002B52A4" w:rsidRPr="00076BAC">
        <w:rPr>
          <w:sz w:val="22"/>
          <w:szCs w:val="22"/>
        </w:rPr>
        <w:tab/>
      </w:r>
      <w:r w:rsidR="002B52A4" w:rsidRPr="00076BAC">
        <w:rPr>
          <w:sz w:val="22"/>
          <w:szCs w:val="22"/>
        </w:rPr>
        <w:tab/>
      </w:r>
      <w:r w:rsidRPr="00076BAC">
        <w:rPr>
          <w:sz w:val="22"/>
          <w:szCs w:val="22"/>
        </w:rPr>
        <w:t xml:space="preserve"> </w:t>
      </w:r>
      <w:sdt>
        <w:sdtPr>
          <w:rPr>
            <w:sz w:val="22"/>
            <w:szCs w:val="22"/>
            <w:shd w:val="clear" w:color="auto" w:fill="E6E6E6"/>
          </w:rPr>
          <w:id w:val="-1374682361"/>
        </w:sdtPr>
        <w:sdtEndPr/>
        <w:sdtContent>
          <w:r w:rsidR="00864D84">
            <w:rPr>
              <w:rFonts w:ascii="Segoe UI Symbol" w:hAnsi="Segoe UI Symbol" w:cs="Segoe UI Symbol"/>
            </w:rPr>
            <w:t>☒</w:t>
          </w:r>
        </w:sdtContent>
      </w:sdt>
    </w:p>
    <w:p w14:paraId="31C63779" w14:textId="0431B65D" w:rsidR="00FB58A1" w:rsidRPr="00076BAC" w:rsidRDefault="002B52A4" w:rsidP="001C77DA">
      <w:pPr>
        <w:pStyle w:val="ListParagraph"/>
        <w:pBdr>
          <w:top w:val="single" w:sz="4" w:space="1" w:color="auto"/>
          <w:left w:val="single" w:sz="4" w:space="4" w:color="auto"/>
          <w:bottom w:val="single" w:sz="4" w:space="0" w:color="auto"/>
          <w:right w:val="single" w:sz="4" w:space="4" w:color="auto"/>
        </w:pBdr>
        <w:shd w:val="clear" w:color="auto" w:fill="E7E6E6" w:themeFill="background2"/>
        <w:ind w:left="-624" w:right="-624"/>
        <w:rPr>
          <w:sz w:val="22"/>
          <w:szCs w:val="22"/>
        </w:rPr>
      </w:pPr>
      <w:r w:rsidRPr="00076BAC">
        <w:rPr>
          <w:sz w:val="22"/>
          <w:szCs w:val="22"/>
        </w:rPr>
        <w:t>Alcohol hospital liaison</w:t>
      </w:r>
      <w:r w:rsidR="00FB58A1" w:rsidRPr="00076BAC">
        <w:rPr>
          <w:sz w:val="22"/>
          <w:szCs w:val="22"/>
        </w:rPr>
        <w:tab/>
      </w:r>
      <w:r w:rsidR="00FB58A1" w:rsidRPr="00076BAC">
        <w:rPr>
          <w:sz w:val="22"/>
          <w:szCs w:val="22"/>
        </w:rPr>
        <w:tab/>
      </w:r>
      <w:r w:rsidRPr="00076BAC">
        <w:rPr>
          <w:sz w:val="22"/>
          <w:szCs w:val="22"/>
        </w:rPr>
        <w:tab/>
      </w:r>
      <w:r w:rsidRPr="00076BAC">
        <w:rPr>
          <w:sz w:val="22"/>
          <w:szCs w:val="22"/>
        </w:rPr>
        <w:tab/>
      </w:r>
      <w:r w:rsidRPr="00076BAC">
        <w:rPr>
          <w:sz w:val="22"/>
          <w:szCs w:val="22"/>
        </w:rPr>
        <w:tab/>
      </w:r>
      <w:r w:rsidRPr="00076BAC">
        <w:rPr>
          <w:sz w:val="22"/>
          <w:szCs w:val="22"/>
        </w:rPr>
        <w:tab/>
      </w:r>
      <w:r w:rsidR="00FB58A1" w:rsidRPr="00076BAC">
        <w:rPr>
          <w:sz w:val="22"/>
          <w:szCs w:val="22"/>
        </w:rPr>
        <w:t xml:space="preserve"> </w:t>
      </w:r>
      <w:sdt>
        <w:sdtPr>
          <w:rPr>
            <w:sz w:val="22"/>
            <w:szCs w:val="22"/>
            <w:shd w:val="clear" w:color="auto" w:fill="E6E6E6"/>
          </w:rPr>
          <w:id w:val="1559511663"/>
        </w:sdtPr>
        <w:sdtEndPr/>
        <w:sdtContent>
          <w:r w:rsidR="00864D84">
            <w:rPr>
              <w:rFonts w:ascii="Segoe UI Symbol" w:hAnsi="Segoe UI Symbol" w:cs="Segoe UI Symbol"/>
            </w:rPr>
            <w:t>☒</w:t>
          </w:r>
        </w:sdtContent>
      </w:sdt>
    </w:p>
    <w:p w14:paraId="31C6377A" w14:textId="68D1EA64" w:rsidR="00BB429C" w:rsidRPr="00076BAC" w:rsidRDefault="00BB429C" w:rsidP="00BB429C">
      <w:pPr>
        <w:pStyle w:val="ListParagraph"/>
        <w:pBdr>
          <w:top w:val="single" w:sz="4" w:space="1" w:color="auto"/>
          <w:left w:val="single" w:sz="4" w:space="4" w:color="auto"/>
          <w:bottom w:val="single" w:sz="4" w:space="0" w:color="auto"/>
          <w:right w:val="single" w:sz="4" w:space="4" w:color="auto"/>
        </w:pBdr>
        <w:ind w:left="-624" w:right="-624"/>
        <w:rPr>
          <w:sz w:val="22"/>
          <w:szCs w:val="22"/>
        </w:rPr>
      </w:pPr>
      <w:r w:rsidRPr="00076BAC">
        <w:rPr>
          <w:sz w:val="22"/>
          <w:szCs w:val="22"/>
        </w:rPr>
        <w:t xml:space="preserve">Access to alcohol medication (Antabuse, </w:t>
      </w:r>
      <w:proofErr w:type="spellStart"/>
      <w:r w:rsidRPr="00076BAC">
        <w:rPr>
          <w:sz w:val="22"/>
          <w:szCs w:val="22"/>
        </w:rPr>
        <w:t>Acamprase</w:t>
      </w:r>
      <w:proofErr w:type="spellEnd"/>
      <w:r w:rsidRPr="00076BAC">
        <w:rPr>
          <w:sz w:val="22"/>
          <w:szCs w:val="22"/>
        </w:rPr>
        <w:t xml:space="preserve"> etc.)</w:t>
      </w:r>
      <w:r w:rsidR="002B52A4" w:rsidRPr="00076BAC">
        <w:rPr>
          <w:sz w:val="22"/>
          <w:szCs w:val="22"/>
        </w:rPr>
        <w:tab/>
      </w:r>
      <w:r w:rsidRPr="00076BAC">
        <w:rPr>
          <w:sz w:val="22"/>
          <w:szCs w:val="22"/>
        </w:rPr>
        <w:tab/>
        <w:t xml:space="preserve"> </w:t>
      </w:r>
      <w:sdt>
        <w:sdtPr>
          <w:rPr>
            <w:sz w:val="22"/>
            <w:szCs w:val="22"/>
            <w:shd w:val="clear" w:color="auto" w:fill="E6E6E6"/>
          </w:rPr>
          <w:id w:val="1226878734"/>
        </w:sdtPr>
        <w:sdtEndPr/>
        <w:sdtContent>
          <w:r w:rsidR="00864D84">
            <w:rPr>
              <w:rFonts w:ascii="Segoe UI Symbol" w:hAnsi="Segoe UI Symbol" w:cs="Segoe UI Symbol"/>
            </w:rPr>
            <w:t>☒</w:t>
          </w:r>
        </w:sdtContent>
      </w:sdt>
    </w:p>
    <w:p w14:paraId="31C6377B" w14:textId="77777777" w:rsidR="002B52A4" w:rsidRPr="00076BAC" w:rsidRDefault="002B52A4" w:rsidP="001C77DA">
      <w:pPr>
        <w:pStyle w:val="ListParagraph"/>
        <w:pBdr>
          <w:top w:val="single" w:sz="4" w:space="1" w:color="auto"/>
          <w:left w:val="single" w:sz="4" w:space="4" w:color="auto"/>
          <w:bottom w:val="single" w:sz="4" w:space="0" w:color="auto"/>
          <w:right w:val="single" w:sz="4" w:space="4" w:color="auto"/>
        </w:pBdr>
        <w:shd w:val="clear" w:color="auto" w:fill="E7E6E6" w:themeFill="background2"/>
        <w:ind w:left="-624" w:right="-624"/>
        <w:rPr>
          <w:sz w:val="22"/>
          <w:szCs w:val="22"/>
        </w:rPr>
      </w:pPr>
      <w:r w:rsidRPr="00076BAC">
        <w:rPr>
          <w:sz w:val="22"/>
          <w:szCs w:val="22"/>
        </w:rPr>
        <w:t>Arrangements for the delivery of alcohol brief interventions</w:t>
      </w:r>
    </w:p>
    <w:p w14:paraId="31C6377C" w14:textId="185492C7" w:rsidR="002B52A4" w:rsidRPr="00076BAC" w:rsidRDefault="002B52A4" w:rsidP="001C77DA">
      <w:pPr>
        <w:pStyle w:val="ListParagraph"/>
        <w:pBdr>
          <w:top w:val="single" w:sz="4" w:space="1" w:color="auto"/>
          <w:left w:val="single" w:sz="4" w:space="4" w:color="auto"/>
          <w:bottom w:val="single" w:sz="4" w:space="0" w:color="auto"/>
          <w:right w:val="single" w:sz="4" w:space="4" w:color="auto"/>
        </w:pBdr>
        <w:shd w:val="clear" w:color="auto" w:fill="E7E6E6" w:themeFill="background2"/>
        <w:ind w:left="-624" w:right="-624"/>
        <w:rPr>
          <w:sz w:val="22"/>
          <w:szCs w:val="22"/>
        </w:rPr>
      </w:pPr>
      <w:r w:rsidRPr="00076BAC">
        <w:rPr>
          <w:sz w:val="22"/>
          <w:szCs w:val="22"/>
        </w:rPr>
        <w:t>in all priority settings</w:t>
      </w:r>
      <w:r w:rsidRPr="00076BAC">
        <w:rPr>
          <w:sz w:val="22"/>
          <w:szCs w:val="22"/>
        </w:rPr>
        <w:tab/>
      </w:r>
      <w:r w:rsidRPr="00076BAC">
        <w:rPr>
          <w:sz w:val="22"/>
          <w:szCs w:val="22"/>
        </w:rPr>
        <w:tab/>
      </w:r>
      <w:r w:rsidRPr="00076BAC">
        <w:rPr>
          <w:sz w:val="22"/>
          <w:szCs w:val="22"/>
        </w:rPr>
        <w:tab/>
      </w:r>
      <w:r w:rsidRPr="00076BAC">
        <w:rPr>
          <w:sz w:val="22"/>
          <w:szCs w:val="22"/>
        </w:rPr>
        <w:tab/>
      </w:r>
      <w:r w:rsidRPr="00076BAC">
        <w:rPr>
          <w:sz w:val="22"/>
          <w:szCs w:val="22"/>
        </w:rPr>
        <w:tab/>
      </w:r>
      <w:r w:rsidRPr="00076BAC">
        <w:rPr>
          <w:sz w:val="22"/>
          <w:szCs w:val="22"/>
        </w:rPr>
        <w:tab/>
      </w:r>
      <w:r w:rsidRPr="00076BAC">
        <w:rPr>
          <w:sz w:val="22"/>
          <w:szCs w:val="22"/>
        </w:rPr>
        <w:tab/>
        <w:t xml:space="preserve"> </w:t>
      </w:r>
      <w:sdt>
        <w:sdtPr>
          <w:rPr>
            <w:i/>
            <w:iCs/>
            <w:sz w:val="20"/>
            <w:shd w:val="clear" w:color="auto" w:fill="E6E6E6"/>
          </w:rPr>
          <w:id w:val="808676617"/>
        </w:sdtPr>
        <w:sdtEndPr>
          <w:rPr>
            <w:i w:val="0"/>
            <w:iCs w:val="0"/>
            <w:sz w:val="22"/>
            <w:szCs w:val="22"/>
          </w:rPr>
        </w:sdtEndPr>
        <w:sdtContent>
          <w:r w:rsidRPr="009074E3">
            <w:rPr>
              <w:rFonts w:ascii="MS Gothic" w:eastAsia="MS Gothic" w:hAnsi="MS Gothic" w:hint="eastAsia"/>
              <w:i/>
              <w:iCs/>
              <w:sz w:val="20"/>
            </w:rPr>
            <w:t>☐</w:t>
          </w:r>
          <w:r w:rsidR="00943B0D">
            <w:rPr>
              <w:rFonts w:ascii="MS Gothic" w:eastAsia="MS Gothic" w:hAnsi="MS Gothic" w:hint="eastAsia"/>
              <w:i/>
              <w:iCs/>
              <w:sz w:val="20"/>
            </w:rPr>
            <w:t xml:space="preserve"> </w:t>
          </w:r>
          <w:r w:rsidR="009074E3" w:rsidRPr="009074E3">
            <w:rPr>
              <w:i/>
              <w:iCs/>
              <w:sz w:val="20"/>
            </w:rPr>
            <w:t>Not presently, though increasing priority delivery was a priority of our delivery plan, this has been affected by COVID-19. We intend to return to this as soon as practicable. We also fund a local enhanced service for ABIs in primary care</w:t>
          </w:r>
        </w:sdtContent>
      </w:sdt>
    </w:p>
    <w:p w14:paraId="31C6377D" w14:textId="6550D754" w:rsidR="002B52A4" w:rsidRPr="00076BAC" w:rsidRDefault="002B52A4" w:rsidP="00BB429C">
      <w:pPr>
        <w:pStyle w:val="ListParagraph"/>
        <w:pBdr>
          <w:top w:val="single" w:sz="4" w:space="1" w:color="auto"/>
          <w:left w:val="single" w:sz="4" w:space="4" w:color="auto"/>
          <w:bottom w:val="single" w:sz="4" w:space="0" w:color="auto"/>
          <w:right w:val="single" w:sz="4" w:space="4" w:color="auto"/>
        </w:pBdr>
        <w:ind w:left="-624" w:right="-624"/>
        <w:rPr>
          <w:sz w:val="22"/>
          <w:szCs w:val="22"/>
        </w:rPr>
      </w:pPr>
      <w:r w:rsidRPr="00076BAC">
        <w:rPr>
          <w:sz w:val="22"/>
          <w:szCs w:val="22"/>
        </w:rPr>
        <w:t>Arrangements of the delivery of ABIs in non-priority settings</w:t>
      </w:r>
      <w:r w:rsidRPr="00076BAC">
        <w:rPr>
          <w:sz w:val="22"/>
          <w:szCs w:val="22"/>
        </w:rPr>
        <w:tab/>
        <w:t xml:space="preserve"> </w:t>
      </w:r>
      <w:sdt>
        <w:sdtPr>
          <w:rPr>
            <w:sz w:val="22"/>
            <w:szCs w:val="22"/>
            <w:shd w:val="clear" w:color="auto" w:fill="E6E6E6"/>
          </w:rPr>
          <w:id w:val="-1686741121"/>
        </w:sdtPr>
        <w:sdtEndPr/>
        <w:sdtContent>
          <w:sdt>
            <w:sdtPr>
              <w:rPr>
                <w:sz w:val="22"/>
                <w:szCs w:val="22"/>
                <w:shd w:val="clear" w:color="auto" w:fill="E6E6E6"/>
              </w:rPr>
              <w:id w:val="-746028836"/>
            </w:sdtPr>
            <w:sdtEndPr/>
            <w:sdtContent>
              <w:r w:rsidR="00943B0D">
                <w:rPr>
                  <w:rFonts w:ascii="Segoe UI Symbol" w:hAnsi="Segoe UI Symbol" w:cs="Segoe UI Symbol"/>
                </w:rPr>
                <w:t>☒</w:t>
              </w:r>
            </w:sdtContent>
          </w:sdt>
        </w:sdtContent>
      </w:sdt>
    </w:p>
    <w:p w14:paraId="31C6377E" w14:textId="2328A18B" w:rsidR="00D24885" w:rsidRPr="00076BAC" w:rsidRDefault="00D24885" w:rsidP="001C77DA">
      <w:pPr>
        <w:pStyle w:val="ListParagraph"/>
        <w:pBdr>
          <w:top w:val="single" w:sz="4" w:space="1" w:color="auto"/>
          <w:left w:val="single" w:sz="4" w:space="4" w:color="auto"/>
          <w:bottom w:val="single" w:sz="4" w:space="0" w:color="auto"/>
          <w:right w:val="single" w:sz="4" w:space="4" w:color="auto"/>
        </w:pBdr>
        <w:shd w:val="clear" w:color="auto" w:fill="E7E6E6" w:themeFill="background2"/>
        <w:ind w:left="-624" w:right="-624"/>
        <w:rPr>
          <w:sz w:val="22"/>
          <w:szCs w:val="22"/>
        </w:rPr>
      </w:pPr>
      <w:r w:rsidRPr="00076BAC">
        <w:rPr>
          <w:sz w:val="22"/>
          <w:szCs w:val="22"/>
        </w:rPr>
        <w:t>Psychosocial counselling</w:t>
      </w:r>
      <w:r w:rsidRPr="00076BAC">
        <w:rPr>
          <w:sz w:val="22"/>
          <w:szCs w:val="22"/>
        </w:rPr>
        <w:tab/>
      </w:r>
      <w:r w:rsidRPr="00076BAC">
        <w:rPr>
          <w:sz w:val="22"/>
          <w:szCs w:val="22"/>
        </w:rPr>
        <w:tab/>
      </w:r>
      <w:r w:rsidRPr="00076BAC">
        <w:rPr>
          <w:sz w:val="22"/>
          <w:szCs w:val="22"/>
        </w:rPr>
        <w:tab/>
      </w:r>
      <w:r w:rsidRPr="00076BAC">
        <w:rPr>
          <w:sz w:val="22"/>
          <w:szCs w:val="22"/>
        </w:rPr>
        <w:tab/>
      </w:r>
      <w:r w:rsidRPr="00076BAC">
        <w:rPr>
          <w:sz w:val="22"/>
          <w:szCs w:val="22"/>
        </w:rPr>
        <w:tab/>
      </w:r>
      <w:r w:rsidRPr="00076BAC">
        <w:rPr>
          <w:sz w:val="22"/>
          <w:szCs w:val="22"/>
        </w:rPr>
        <w:tab/>
        <w:t xml:space="preserve"> </w:t>
      </w:r>
      <w:sdt>
        <w:sdtPr>
          <w:rPr>
            <w:sz w:val="22"/>
            <w:szCs w:val="22"/>
            <w:shd w:val="clear" w:color="auto" w:fill="E6E6E6"/>
          </w:rPr>
          <w:id w:val="-133106601"/>
        </w:sdtPr>
        <w:sdtEndPr/>
        <w:sdtContent>
          <w:sdt>
            <w:sdtPr>
              <w:rPr>
                <w:sz w:val="22"/>
                <w:szCs w:val="22"/>
                <w:shd w:val="clear" w:color="auto" w:fill="E6E6E6"/>
              </w:rPr>
              <w:id w:val="-976910993"/>
            </w:sdtPr>
            <w:sdtEndPr/>
            <w:sdtContent>
              <w:r w:rsidR="00943B0D">
                <w:rPr>
                  <w:rFonts w:ascii="Segoe UI Symbol" w:hAnsi="Segoe UI Symbol" w:cs="Segoe UI Symbol"/>
                </w:rPr>
                <w:t>☒</w:t>
              </w:r>
            </w:sdtContent>
          </w:sdt>
        </w:sdtContent>
      </w:sdt>
      <w:r w:rsidRPr="00076BAC">
        <w:rPr>
          <w:sz w:val="22"/>
          <w:szCs w:val="22"/>
        </w:rPr>
        <w:t xml:space="preserve"> </w:t>
      </w:r>
    </w:p>
    <w:p w14:paraId="31C63780" w14:textId="77777777" w:rsidR="00BB429C" w:rsidRPr="00076BAC" w:rsidRDefault="00BB429C" w:rsidP="00BB429C">
      <w:pPr>
        <w:pStyle w:val="ListParagraph"/>
        <w:pBdr>
          <w:top w:val="single" w:sz="4" w:space="1" w:color="auto"/>
          <w:left w:val="single" w:sz="4" w:space="4" w:color="auto"/>
          <w:bottom w:val="single" w:sz="4" w:space="0" w:color="auto"/>
          <w:right w:val="single" w:sz="4" w:space="4" w:color="auto"/>
        </w:pBdr>
        <w:ind w:left="-624" w:right="-624"/>
        <w:rPr>
          <w:sz w:val="22"/>
          <w:szCs w:val="22"/>
        </w:rPr>
      </w:pPr>
    </w:p>
    <w:p w14:paraId="31C63781" w14:textId="77777777" w:rsidR="00BB429C" w:rsidRPr="00076BAC" w:rsidRDefault="00BB429C" w:rsidP="00BB429C">
      <w:pPr>
        <w:pStyle w:val="ListParagraph"/>
        <w:pBdr>
          <w:top w:val="single" w:sz="4" w:space="1" w:color="auto"/>
          <w:left w:val="single" w:sz="4" w:space="4" w:color="auto"/>
          <w:bottom w:val="single" w:sz="4" w:space="0" w:color="auto"/>
          <w:right w:val="single" w:sz="4" w:space="4" w:color="auto"/>
        </w:pBdr>
        <w:ind w:left="-624" w:right="-624"/>
        <w:rPr>
          <w:sz w:val="22"/>
          <w:szCs w:val="22"/>
        </w:rPr>
      </w:pPr>
    </w:p>
    <w:p w14:paraId="31C63782" w14:textId="77777777" w:rsidR="008E4B6D" w:rsidRPr="00076BAC" w:rsidRDefault="008E4B6D">
      <w:pPr>
        <w:rPr>
          <w:sz w:val="22"/>
          <w:szCs w:val="22"/>
        </w:rPr>
      </w:pPr>
      <w:r w:rsidRPr="00076BAC">
        <w:rPr>
          <w:sz w:val="22"/>
          <w:szCs w:val="22"/>
        </w:rPr>
        <w:br w:type="page"/>
      </w:r>
    </w:p>
    <w:p w14:paraId="31C63783" w14:textId="77777777" w:rsidR="008A7889" w:rsidRPr="00076BAC" w:rsidRDefault="00077046" w:rsidP="00747A6D">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lastRenderedPageBreak/>
        <w:t>2</w:t>
      </w:r>
      <w:r w:rsidR="00412DCE" w:rsidRPr="00076BAC">
        <w:rPr>
          <w:sz w:val="22"/>
          <w:szCs w:val="22"/>
        </w:rPr>
        <w:t>.</w:t>
      </w:r>
      <w:r w:rsidR="00C467E4">
        <w:rPr>
          <w:sz w:val="22"/>
          <w:szCs w:val="22"/>
        </w:rPr>
        <w:t>2</w:t>
      </w:r>
      <w:r w:rsidR="00525880" w:rsidRPr="00076BAC">
        <w:rPr>
          <w:sz w:val="22"/>
          <w:szCs w:val="22"/>
        </w:rPr>
        <w:t xml:space="preserve"> </w:t>
      </w:r>
      <w:r w:rsidR="001F0AD9" w:rsidRPr="00076BAC">
        <w:rPr>
          <w:sz w:val="22"/>
          <w:szCs w:val="22"/>
        </w:rPr>
        <w:t>Please indicate wh</w:t>
      </w:r>
      <w:r w:rsidR="00243F9D" w:rsidRPr="00076BAC">
        <w:rPr>
          <w:sz w:val="22"/>
          <w:szCs w:val="22"/>
        </w:rPr>
        <w:t>ich of the following approaches services used</w:t>
      </w:r>
      <w:r w:rsidR="001F0AD9" w:rsidRPr="00076BAC">
        <w:rPr>
          <w:sz w:val="22"/>
          <w:szCs w:val="22"/>
        </w:rPr>
        <w:t xml:space="preserve"> to in</w:t>
      </w:r>
      <w:r w:rsidR="009F563C" w:rsidRPr="00076BAC">
        <w:rPr>
          <w:sz w:val="22"/>
          <w:szCs w:val="22"/>
        </w:rPr>
        <w:t>volve lived experience</w:t>
      </w:r>
      <w:r w:rsidR="00BE03FE" w:rsidRPr="00076BAC">
        <w:rPr>
          <w:sz w:val="22"/>
          <w:szCs w:val="22"/>
        </w:rPr>
        <w:t xml:space="preserve"> / family members </w:t>
      </w:r>
      <w:r w:rsidR="00916A7F" w:rsidRPr="00076BAC">
        <w:rPr>
          <w:i/>
          <w:sz w:val="22"/>
          <w:szCs w:val="22"/>
        </w:rPr>
        <w:t>(</w:t>
      </w:r>
      <w:r w:rsidR="00FC1FD8" w:rsidRPr="00076BAC">
        <w:rPr>
          <w:i/>
          <w:sz w:val="22"/>
          <w:szCs w:val="22"/>
        </w:rPr>
        <w:t>select</w:t>
      </w:r>
      <w:r w:rsidR="00916A7F" w:rsidRPr="00076BAC">
        <w:rPr>
          <w:i/>
          <w:sz w:val="22"/>
          <w:szCs w:val="22"/>
        </w:rPr>
        <w:t xml:space="preserve"> all that apply).</w:t>
      </w:r>
    </w:p>
    <w:p w14:paraId="31C63784" w14:textId="77777777" w:rsidR="008A7889" w:rsidRPr="00076BAC" w:rsidRDefault="008A7889" w:rsidP="00747A6D">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785" w14:textId="77777777" w:rsidR="008A7889" w:rsidRPr="00076BAC" w:rsidRDefault="008A7889" w:rsidP="00747A6D">
      <w:pPr>
        <w:pStyle w:val="ListParagraph"/>
        <w:pBdr>
          <w:top w:val="single" w:sz="4" w:space="1" w:color="auto"/>
          <w:left w:val="single" w:sz="4" w:space="4" w:color="auto"/>
          <w:bottom w:val="single" w:sz="4" w:space="1" w:color="auto"/>
          <w:right w:val="single" w:sz="4" w:space="4" w:color="auto"/>
        </w:pBdr>
        <w:ind w:left="-624" w:right="-624"/>
        <w:rPr>
          <w:i/>
          <w:sz w:val="22"/>
          <w:szCs w:val="22"/>
        </w:rPr>
      </w:pPr>
      <w:r w:rsidRPr="00076BAC">
        <w:rPr>
          <w:i/>
          <w:sz w:val="22"/>
          <w:szCs w:val="22"/>
        </w:rPr>
        <w:t xml:space="preserve">For people </w:t>
      </w:r>
      <w:r w:rsidR="009F563C" w:rsidRPr="00076BAC">
        <w:rPr>
          <w:i/>
          <w:sz w:val="22"/>
          <w:szCs w:val="22"/>
        </w:rPr>
        <w:t>with lived experience</w:t>
      </w:r>
      <w:r w:rsidRPr="00076BAC">
        <w:rPr>
          <w:i/>
          <w:sz w:val="22"/>
          <w:szCs w:val="22"/>
        </w:rPr>
        <w:t>:</w:t>
      </w:r>
    </w:p>
    <w:p w14:paraId="31C63786" w14:textId="77777777" w:rsidR="001F0AD9" w:rsidRPr="00076BAC" w:rsidRDefault="001F0AD9" w:rsidP="00747A6D">
      <w:pPr>
        <w:pStyle w:val="ListParagraph"/>
        <w:pBdr>
          <w:top w:val="single" w:sz="4" w:space="1" w:color="auto"/>
          <w:left w:val="single" w:sz="4" w:space="4" w:color="auto"/>
          <w:bottom w:val="single" w:sz="4" w:space="1" w:color="auto"/>
          <w:right w:val="single" w:sz="4" w:space="4" w:color="auto"/>
        </w:pBdr>
        <w:ind w:left="-624" w:right="-624"/>
        <w:rPr>
          <w:i/>
          <w:sz w:val="22"/>
          <w:szCs w:val="22"/>
        </w:rPr>
      </w:pPr>
    </w:p>
    <w:p w14:paraId="31C63787" w14:textId="7C1B5D8D" w:rsidR="001F0AD9" w:rsidRPr="00076BAC" w:rsidRDefault="001F0AD9" w:rsidP="00747A6D">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Feedback</w:t>
      </w:r>
      <w:r w:rsidR="00FC1FD8" w:rsidRPr="00076BAC">
        <w:rPr>
          <w:sz w:val="22"/>
          <w:szCs w:val="22"/>
        </w:rPr>
        <w:t xml:space="preserve"> </w:t>
      </w:r>
      <w:r w:rsidRPr="00076BAC">
        <w:rPr>
          <w:sz w:val="22"/>
          <w:szCs w:val="22"/>
        </w:rPr>
        <w:t xml:space="preserve">/ complaints process </w:t>
      </w:r>
      <w:r w:rsidRPr="00076BAC">
        <w:rPr>
          <w:sz w:val="22"/>
          <w:szCs w:val="22"/>
        </w:rPr>
        <w:tab/>
      </w:r>
      <w:r w:rsidRPr="00076BAC">
        <w:rPr>
          <w:sz w:val="22"/>
          <w:szCs w:val="22"/>
        </w:rPr>
        <w:tab/>
      </w:r>
      <w:sdt>
        <w:sdtPr>
          <w:rPr>
            <w:sz w:val="22"/>
            <w:szCs w:val="22"/>
            <w:shd w:val="clear" w:color="auto" w:fill="E6E6E6"/>
          </w:rPr>
          <w:id w:val="-140964751"/>
        </w:sdtPr>
        <w:sdtEndPr/>
        <w:sdtContent>
          <w:sdt>
            <w:sdtPr>
              <w:rPr>
                <w:sz w:val="22"/>
                <w:szCs w:val="22"/>
                <w:shd w:val="clear" w:color="auto" w:fill="E6E6E6"/>
              </w:rPr>
              <w:id w:val="-1617590331"/>
            </w:sdtPr>
            <w:sdtEndPr/>
            <w:sdtContent>
              <w:r w:rsidR="00050584">
                <w:rPr>
                  <w:rFonts w:ascii="Segoe UI Symbol" w:hAnsi="Segoe UI Symbol" w:cs="Segoe UI Symbol"/>
                </w:rPr>
                <w:t>☒</w:t>
              </w:r>
            </w:sdtContent>
          </w:sdt>
        </w:sdtContent>
      </w:sdt>
      <w:r w:rsidRPr="00076BAC">
        <w:rPr>
          <w:sz w:val="22"/>
          <w:szCs w:val="22"/>
        </w:rPr>
        <w:t xml:space="preserve">      </w:t>
      </w:r>
    </w:p>
    <w:p w14:paraId="31C63788" w14:textId="6EC17ED1" w:rsidR="001F0AD9" w:rsidRPr="00076BAC" w:rsidRDefault="001F0AD9" w:rsidP="00747A6D">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Questionnaires</w:t>
      </w:r>
      <w:r w:rsidR="00FC1FD8" w:rsidRPr="00076BAC">
        <w:rPr>
          <w:sz w:val="22"/>
          <w:szCs w:val="22"/>
        </w:rPr>
        <w:t xml:space="preserve"> </w:t>
      </w:r>
      <w:r w:rsidR="00F93234" w:rsidRPr="00076BAC">
        <w:rPr>
          <w:sz w:val="22"/>
          <w:szCs w:val="22"/>
        </w:rPr>
        <w:t xml:space="preserve">/ surveys </w:t>
      </w:r>
      <w:r w:rsidR="00B1293C" w:rsidRPr="00076BAC">
        <w:rPr>
          <w:sz w:val="22"/>
          <w:szCs w:val="22"/>
        </w:rPr>
        <w:tab/>
      </w:r>
      <w:r w:rsidRPr="00076BAC">
        <w:rPr>
          <w:sz w:val="22"/>
          <w:szCs w:val="22"/>
        </w:rPr>
        <w:tab/>
      </w:r>
      <w:r w:rsidR="008A7889" w:rsidRPr="00076BAC">
        <w:rPr>
          <w:sz w:val="22"/>
          <w:szCs w:val="22"/>
        </w:rPr>
        <w:tab/>
      </w:r>
      <w:sdt>
        <w:sdtPr>
          <w:rPr>
            <w:sz w:val="22"/>
            <w:szCs w:val="22"/>
            <w:shd w:val="clear" w:color="auto" w:fill="E6E6E6"/>
          </w:rPr>
          <w:id w:val="1100378430"/>
        </w:sdtPr>
        <w:sdtEndPr/>
        <w:sdtContent>
          <w:sdt>
            <w:sdtPr>
              <w:rPr>
                <w:sz w:val="22"/>
                <w:szCs w:val="22"/>
                <w:shd w:val="clear" w:color="auto" w:fill="E6E6E6"/>
              </w:rPr>
              <w:id w:val="576243424"/>
            </w:sdtPr>
            <w:sdtEndPr/>
            <w:sdtContent>
              <w:r w:rsidR="00050584">
                <w:rPr>
                  <w:rFonts w:ascii="Segoe UI Symbol" w:hAnsi="Segoe UI Symbol" w:cs="Segoe UI Symbol"/>
                </w:rPr>
                <w:t>☒</w:t>
              </w:r>
            </w:sdtContent>
          </w:sdt>
        </w:sdtContent>
      </w:sdt>
      <w:r w:rsidR="008A7889" w:rsidRPr="00076BAC">
        <w:rPr>
          <w:sz w:val="22"/>
          <w:szCs w:val="22"/>
        </w:rPr>
        <w:t xml:space="preserve">     </w:t>
      </w:r>
    </w:p>
    <w:p w14:paraId="31C63789" w14:textId="5008C5BA" w:rsidR="001F0AD9" w:rsidRPr="00076BAC" w:rsidRDefault="001F0AD9" w:rsidP="001F0AD9">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Focus groups</w:t>
      </w:r>
      <w:r w:rsidR="003D3413" w:rsidRPr="00076BAC">
        <w:rPr>
          <w:sz w:val="22"/>
          <w:szCs w:val="22"/>
        </w:rPr>
        <w:t xml:space="preserve"> / panels</w:t>
      </w:r>
      <w:r w:rsidRPr="00076BAC">
        <w:rPr>
          <w:sz w:val="22"/>
          <w:szCs w:val="22"/>
        </w:rPr>
        <w:tab/>
      </w:r>
      <w:r w:rsidRPr="00076BAC">
        <w:rPr>
          <w:sz w:val="22"/>
          <w:szCs w:val="22"/>
        </w:rPr>
        <w:tab/>
      </w:r>
      <w:r w:rsidRPr="00076BAC">
        <w:rPr>
          <w:sz w:val="22"/>
          <w:szCs w:val="22"/>
        </w:rPr>
        <w:tab/>
      </w:r>
      <w:sdt>
        <w:sdtPr>
          <w:rPr>
            <w:sz w:val="22"/>
            <w:szCs w:val="22"/>
            <w:shd w:val="clear" w:color="auto" w:fill="E6E6E6"/>
          </w:rPr>
          <w:id w:val="-215363649"/>
        </w:sdtPr>
        <w:sdtEndPr/>
        <w:sdtContent>
          <w:sdt>
            <w:sdtPr>
              <w:rPr>
                <w:sz w:val="22"/>
                <w:szCs w:val="22"/>
                <w:shd w:val="clear" w:color="auto" w:fill="E6E6E6"/>
              </w:rPr>
              <w:id w:val="1491521667"/>
            </w:sdtPr>
            <w:sdtEndPr/>
            <w:sdtContent>
              <w:r w:rsidR="00455C1F">
                <w:rPr>
                  <w:rFonts w:ascii="Segoe UI Symbol" w:hAnsi="Segoe UI Symbol" w:cs="Segoe UI Symbol"/>
                </w:rPr>
                <w:t>☒</w:t>
              </w:r>
            </w:sdtContent>
          </w:sdt>
        </w:sdtContent>
      </w:sdt>
      <w:r w:rsidRPr="00076BAC">
        <w:rPr>
          <w:sz w:val="22"/>
          <w:szCs w:val="22"/>
        </w:rPr>
        <w:t xml:space="preserve">      </w:t>
      </w:r>
    </w:p>
    <w:p w14:paraId="31C6378A" w14:textId="74DEAD2D" w:rsidR="001F0AD9" w:rsidRPr="00076BAC" w:rsidRDefault="001F0AD9" w:rsidP="00747A6D">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Lived experience group</w:t>
      </w:r>
      <w:r w:rsidR="00FC1FD8" w:rsidRPr="00076BAC">
        <w:rPr>
          <w:sz w:val="22"/>
          <w:szCs w:val="22"/>
        </w:rPr>
        <w:t xml:space="preserve"> </w:t>
      </w:r>
      <w:r w:rsidRPr="00076BAC">
        <w:rPr>
          <w:sz w:val="22"/>
          <w:szCs w:val="22"/>
        </w:rPr>
        <w:t>/ forum</w:t>
      </w:r>
      <w:r w:rsidR="00773D08" w:rsidRPr="00076BAC">
        <w:rPr>
          <w:sz w:val="22"/>
          <w:szCs w:val="22"/>
        </w:rPr>
        <w:tab/>
      </w:r>
      <w:r w:rsidRPr="00076BAC">
        <w:rPr>
          <w:sz w:val="22"/>
          <w:szCs w:val="22"/>
        </w:rPr>
        <w:tab/>
      </w:r>
      <w:sdt>
        <w:sdtPr>
          <w:rPr>
            <w:sz w:val="22"/>
            <w:szCs w:val="22"/>
            <w:shd w:val="clear" w:color="auto" w:fill="E6E6E6"/>
          </w:rPr>
          <w:id w:val="-1922171381"/>
        </w:sdtPr>
        <w:sdtEndPr/>
        <w:sdtContent>
          <w:sdt>
            <w:sdtPr>
              <w:rPr>
                <w:sz w:val="22"/>
                <w:szCs w:val="22"/>
                <w:shd w:val="clear" w:color="auto" w:fill="E6E6E6"/>
              </w:rPr>
              <w:id w:val="-618065214"/>
            </w:sdtPr>
            <w:sdtEndPr/>
            <w:sdtContent>
              <w:r w:rsidR="0014798A">
                <w:rPr>
                  <w:rFonts w:ascii="Segoe UI Symbol" w:hAnsi="Segoe UI Symbol" w:cs="Segoe UI Symbol"/>
                </w:rPr>
                <w:t>☒</w:t>
              </w:r>
            </w:sdtContent>
          </w:sdt>
        </w:sdtContent>
      </w:sdt>
      <w:r w:rsidRPr="00076BAC">
        <w:rPr>
          <w:sz w:val="22"/>
          <w:szCs w:val="22"/>
        </w:rPr>
        <w:t xml:space="preserve">      </w:t>
      </w:r>
    </w:p>
    <w:p w14:paraId="31C6378B" w14:textId="3FFC6244" w:rsidR="00B1293C" w:rsidRPr="00076BAC" w:rsidRDefault="001F0AD9" w:rsidP="00747A6D">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Board</w:t>
      </w:r>
      <w:r w:rsidR="00B1293C" w:rsidRPr="00076BAC">
        <w:rPr>
          <w:sz w:val="22"/>
          <w:szCs w:val="22"/>
        </w:rPr>
        <w:t xml:space="preserve"> Representation</w:t>
      </w:r>
      <w:r w:rsidRPr="00076BAC">
        <w:rPr>
          <w:sz w:val="22"/>
          <w:szCs w:val="22"/>
        </w:rPr>
        <w:t xml:space="preserve"> within services </w:t>
      </w:r>
      <w:r w:rsidR="00B1293C" w:rsidRPr="00076BAC">
        <w:rPr>
          <w:sz w:val="22"/>
          <w:szCs w:val="22"/>
        </w:rPr>
        <w:tab/>
      </w:r>
      <w:sdt>
        <w:sdtPr>
          <w:rPr>
            <w:sz w:val="22"/>
            <w:szCs w:val="22"/>
            <w:shd w:val="clear" w:color="auto" w:fill="E6E6E6"/>
          </w:rPr>
          <w:id w:val="1323241200"/>
        </w:sdtPr>
        <w:sdtEndPr/>
        <w:sdtContent>
          <w:sdt>
            <w:sdtPr>
              <w:rPr>
                <w:sz w:val="22"/>
                <w:szCs w:val="22"/>
                <w:shd w:val="clear" w:color="auto" w:fill="E6E6E6"/>
              </w:rPr>
              <w:id w:val="-423950394"/>
            </w:sdtPr>
            <w:sdtEndPr/>
            <w:sdtContent>
              <w:r w:rsidR="00D83D64">
                <w:rPr>
                  <w:rFonts w:ascii="Segoe UI Symbol" w:hAnsi="Segoe UI Symbol" w:cs="Segoe UI Symbol"/>
                </w:rPr>
                <w:t>☒</w:t>
              </w:r>
            </w:sdtContent>
          </w:sdt>
        </w:sdtContent>
      </w:sdt>
      <w:r w:rsidR="00B1293C" w:rsidRPr="00076BAC">
        <w:rPr>
          <w:sz w:val="22"/>
          <w:szCs w:val="22"/>
        </w:rPr>
        <w:t xml:space="preserve">      </w:t>
      </w:r>
    </w:p>
    <w:p w14:paraId="31C6378C" w14:textId="77777777" w:rsidR="008A7889" w:rsidRPr="00076BAC" w:rsidRDefault="001F0AD9" w:rsidP="00747A6D">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Board Representation at ADP</w:t>
      </w:r>
      <w:r w:rsidRPr="00076BAC">
        <w:rPr>
          <w:sz w:val="22"/>
          <w:szCs w:val="22"/>
        </w:rPr>
        <w:tab/>
        <w:t xml:space="preserve"> </w:t>
      </w:r>
      <w:r w:rsidRPr="00076BAC">
        <w:rPr>
          <w:sz w:val="22"/>
          <w:szCs w:val="22"/>
        </w:rPr>
        <w:tab/>
      </w:r>
      <w:sdt>
        <w:sdtPr>
          <w:rPr>
            <w:sz w:val="22"/>
            <w:szCs w:val="22"/>
            <w:shd w:val="clear" w:color="auto" w:fill="E6E6E6"/>
          </w:rPr>
          <w:id w:val="1890227377"/>
        </w:sdtPr>
        <w:sdtEndPr/>
        <w:sdtContent>
          <w:r w:rsidRPr="00076BAC">
            <w:rPr>
              <w:rFonts w:ascii="MS Gothic" w:eastAsia="MS Gothic" w:hAnsi="MS Gothic" w:hint="eastAsia"/>
              <w:sz w:val="22"/>
              <w:szCs w:val="22"/>
            </w:rPr>
            <w:t>☐</w:t>
          </w:r>
        </w:sdtContent>
      </w:sdt>
      <w:r w:rsidRPr="00076BAC">
        <w:rPr>
          <w:sz w:val="22"/>
          <w:szCs w:val="22"/>
        </w:rPr>
        <w:t xml:space="preserve">      </w:t>
      </w:r>
      <w:r w:rsidR="00B1293C" w:rsidRPr="00076BAC">
        <w:rPr>
          <w:sz w:val="22"/>
          <w:szCs w:val="22"/>
        </w:rPr>
        <w:tab/>
      </w:r>
      <w:r w:rsidR="008A7889" w:rsidRPr="00076BAC">
        <w:rPr>
          <w:sz w:val="22"/>
          <w:szCs w:val="22"/>
        </w:rPr>
        <w:tab/>
        <w:t xml:space="preserve"> </w:t>
      </w:r>
    </w:p>
    <w:p w14:paraId="31C6378E" w14:textId="7D5F1AB3" w:rsidR="00C60294" w:rsidRDefault="008A7889" w:rsidP="00747A6D">
      <w:pPr>
        <w:pStyle w:val="ListParagraph"/>
        <w:pBdr>
          <w:top w:val="single" w:sz="4" w:space="1" w:color="auto"/>
          <w:left w:val="single" w:sz="4" w:space="4" w:color="auto"/>
          <w:bottom w:val="single" w:sz="4" w:space="1" w:color="auto"/>
          <w:right w:val="single" w:sz="4" w:space="4" w:color="auto"/>
        </w:pBdr>
        <w:ind w:left="-624" w:right="-624"/>
        <w:rPr>
          <w:i/>
          <w:iCs/>
          <w:sz w:val="20"/>
          <w:shd w:val="clear" w:color="auto" w:fill="E6E6E6"/>
        </w:rPr>
      </w:pPr>
      <w:r w:rsidRPr="00076BAC">
        <w:rPr>
          <w:sz w:val="22"/>
          <w:szCs w:val="22"/>
        </w:rPr>
        <w:t xml:space="preserve">Other </w:t>
      </w:r>
      <w:r w:rsidRPr="00076BAC">
        <w:rPr>
          <w:sz w:val="22"/>
          <w:szCs w:val="22"/>
        </w:rPr>
        <w:tab/>
      </w:r>
      <w:r w:rsidRPr="00076BAC">
        <w:rPr>
          <w:sz w:val="22"/>
          <w:szCs w:val="22"/>
        </w:rPr>
        <w:tab/>
      </w:r>
      <w:r w:rsidR="001F0AD9" w:rsidRPr="00076BAC">
        <w:rPr>
          <w:sz w:val="22"/>
          <w:szCs w:val="22"/>
        </w:rPr>
        <w:tab/>
      </w:r>
      <w:r w:rsidRPr="00076BAC">
        <w:rPr>
          <w:sz w:val="22"/>
          <w:szCs w:val="22"/>
        </w:rPr>
        <w:tab/>
      </w:r>
      <w:r w:rsidR="00B1293C" w:rsidRPr="00076BAC">
        <w:rPr>
          <w:sz w:val="22"/>
          <w:szCs w:val="22"/>
        </w:rPr>
        <w:tab/>
      </w:r>
      <w:r w:rsidRPr="00076BAC">
        <w:rPr>
          <w:sz w:val="22"/>
          <w:szCs w:val="22"/>
        </w:rPr>
        <w:tab/>
      </w:r>
      <w:sdt>
        <w:sdtPr>
          <w:rPr>
            <w:sz w:val="22"/>
            <w:szCs w:val="22"/>
            <w:shd w:val="clear" w:color="auto" w:fill="E6E6E6"/>
          </w:rPr>
          <w:id w:val="1209528628"/>
        </w:sdtPr>
        <w:sdtEndPr/>
        <w:sdtContent>
          <w:sdt>
            <w:sdtPr>
              <w:rPr>
                <w:sz w:val="22"/>
                <w:szCs w:val="22"/>
                <w:shd w:val="clear" w:color="auto" w:fill="E6E6E6"/>
              </w:rPr>
              <w:id w:val="225029978"/>
            </w:sdtPr>
            <w:sdtEndPr/>
            <w:sdtContent>
              <w:r w:rsidR="008417F7">
                <w:rPr>
                  <w:rFonts w:ascii="Segoe UI Symbol" w:hAnsi="Segoe UI Symbol" w:cs="Segoe UI Symbol"/>
                </w:rPr>
                <w:t>☒</w:t>
              </w:r>
            </w:sdtContent>
          </w:sdt>
        </w:sdtContent>
      </w:sdt>
      <w:r w:rsidRPr="00076BAC">
        <w:rPr>
          <w:sz w:val="22"/>
          <w:szCs w:val="22"/>
        </w:rPr>
        <w:t xml:space="preserve">      </w:t>
      </w:r>
      <w:r w:rsidR="008417F7" w:rsidRPr="00A7403A">
        <w:rPr>
          <w:i/>
          <w:iCs/>
          <w:sz w:val="20"/>
          <w:shd w:val="clear" w:color="auto" w:fill="E6E6E6"/>
        </w:rPr>
        <w:t>The ADP routinely engage</w:t>
      </w:r>
      <w:r w:rsidR="00D612CC" w:rsidRPr="00A7403A">
        <w:rPr>
          <w:i/>
          <w:iCs/>
          <w:sz w:val="20"/>
          <w:shd w:val="clear" w:color="auto" w:fill="E6E6E6"/>
        </w:rPr>
        <w:t>d</w:t>
      </w:r>
      <w:r w:rsidR="008417F7" w:rsidRPr="00A7403A">
        <w:rPr>
          <w:i/>
          <w:iCs/>
          <w:sz w:val="20"/>
          <w:shd w:val="clear" w:color="auto" w:fill="E6E6E6"/>
        </w:rPr>
        <w:t xml:space="preserve"> with the Recovery Community </w:t>
      </w:r>
      <w:r w:rsidR="00156638" w:rsidRPr="00A7403A">
        <w:rPr>
          <w:i/>
          <w:iCs/>
          <w:sz w:val="20"/>
          <w:shd w:val="clear" w:color="auto" w:fill="E6E6E6"/>
        </w:rPr>
        <w:t xml:space="preserve">and this connection will be enhanced and developed going forward with the implementation of </w:t>
      </w:r>
      <w:r w:rsidR="00D612CC" w:rsidRPr="00A7403A">
        <w:rPr>
          <w:i/>
          <w:iCs/>
          <w:sz w:val="20"/>
          <w:shd w:val="clear" w:color="auto" w:fill="E6E6E6"/>
        </w:rPr>
        <w:t>an ADP Lived Experience Panel</w:t>
      </w:r>
    </w:p>
    <w:p w14:paraId="44904BB6" w14:textId="77777777" w:rsidR="00A7403A" w:rsidRPr="00076BAC" w:rsidRDefault="00A7403A" w:rsidP="00747A6D">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78F" w14:textId="77777777" w:rsidR="008A7889" w:rsidRPr="00076BAC" w:rsidRDefault="008A7889" w:rsidP="00747A6D">
      <w:pPr>
        <w:pStyle w:val="ListParagraph"/>
        <w:pBdr>
          <w:top w:val="single" w:sz="4" w:space="1" w:color="auto"/>
          <w:left w:val="single" w:sz="4" w:space="4" w:color="auto"/>
          <w:bottom w:val="single" w:sz="4" w:space="1" w:color="auto"/>
          <w:right w:val="single" w:sz="4" w:space="4" w:color="auto"/>
        </w:pBdr>
        <w:ind w:left="-624" w:right="-624"/>
        <w:rPr>
          <w:i/>
          <w:sz w:val="22"/>
          <w:szCs w:val="22"/>
        </w:rPr>
      </w:pPr>
      <w:r w:rsidRPr="00076BAC">
        <w:rPr>
          <w:i/>
          <w:sz w:val="22"/>
          <w:szCs w:val="22"/>
        </w:rPr>
        <w:t>For family members:</w:t>
      </w:r>
    </w:p>
    <w:p w14:paraId="31C63790" w14:textId="77777777" w:rsidR="00F93234" w:rsidRPr="00076BAC" w:rsidRDefault="00F93234" w:rsidP="00F93234">
      <w:pPr>
        <w:pStyle w:val="ListParagraph"/>
        <w:pBdr>
          <w:top w:val="single" w:sz="4" w:space="1" w:color="auto"/>
          <w:left w:val="single" w:sz="4" w:space="4" w:color="auto"/>
          <w:bottom w:val="single" w:sz="4" w:space="1" w:color="auto"/>
          <w:right w:val="single" w:sz="4" w:space="4" w:color="auto"/>
        </w:pBdr>
        <w:ind w:left="-624" w:right="-624"/>
        <w:rPr>
          <w:i/>
          <w:sz w:val="22"/>
          <w:szCs w:val="22"/>
        </w:rPr>
      </w:pPr>
    </w:p>
    <w:p w14:paraId="31C63791" w14:textId="26464048" w:rsidR="00F93234" w:rsidRPr="00076BAC" w:rsidRDefault="00F93234" w:rsidP="00F93234">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 xml:space="preserve">Feedback/ complaints process </w:t>
      </w:r>
      <w:r w:rsidRPr="00076BAC">
        <w:rPr>
          <w:sz w:val="22"/>
          <w:szCs w:val="22"/>
        </w:rPr>
        <w:tab/>
      </w:r>
      <w:r w:rsidRPr="00076BAC">
        <w:rPr>
          <w:sz w:val="22"/>
          <w:szCs w:val="22"/>
        </w:rPr>
        <w:tab/>
      </w:r>
      <w:sdt>
        <w:sdtPr>
          <w:rPr>
            <w:sz w:val="22"/>
            <w:szCs w:val="22"/>
            <w:shd w:val="clear" w:color="auto" w:fill="E6E6E6"/>
          </w:rPr>
          <w:id w:val="1458841147"/>
        </w:sdtPr>
        <w:sdtEndPr/>
        <w:sdtContent>
          <w:sdt>
            <w:sdtPr>
              <w:rPr>
                <w:sz w:val="22"/>
                <w:szCs w:val="22"/>
                <w:shd w:val="clear" w:color="auto" w:fill="E6E6E6"/>
              </w:rPr>
              <w:id w:val="-99644896"/>
            </w:sdtPr>
            <w:sdtEndPr/>
            <w:sdtContent>
              <w:r w:rsidR="00D612CC">
                <w:rPr>
                  <w:rFonts w:ascii="Segoe UI Symbol" w:hAnsi="Segoe UI Symbol" w:cs="Segoe UI Symbol"/>
                </w:rPr>
                <w:t>☒</w:t>
              </w:r>
            </w:sdtContent>
          </w:sdt>
        </w:sdtContent>
      </w:sdt>
      <w:r w:rsidRPr="00076BAC">
        <w:rPr>
          <w:sz w:val="22"/>
          <w:szCs w:val="22"/>
        </w:rPr>
        <w:t xml:space="preserve">      </w:t>
      </w:r>
    </w:p>
    <w:p w14:paraId="31C63792" w14:textId="77762B60" w:rsidR="00F93234" w:rsidRPr="00076BAC" w:rsidRDefault="00F93234" w:rsidP="00F93234">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Questionnaires/ surveys</w:t>
      </w:r>
      <w:r w:rsidRPr="00076BAC">
        <w:rPr>
          <w:sz w:val="22"/>
          <w:szCs w:val="22"/>
        </w:rPr>
        <w:tab/>
      </w:r>
      <w:r w:rsidRPr="00076BAC">
        <w:rPr>
          <w:sz w:val="22"/>
          <w:szCs w:val="22"/>
        </w:rPr>
        <w:tab/>
      </w:r>
      <w:r w:rsidRPr="00076BAC">
        <w:rPr>
          <w:sz w:val="22"/>
          <w:szCs w:val="22"/>
        </w:rPr>
        <w:tab/>
      </w:r>
      <w:sdt>
        <w:sdtPr>
          <w:rPr>
            <w:sz w:val="22"/>
            <w:szCs w:val="22"/>
            <w:shd w:val="clear" w:color="auto" w:fill="E6E6E6"/>
          </w:rPr>
          <w:id w:val="-14611709"/>
        </w:sdtPr>
        <w:sdtEndPr/>
        <w:sdtContent>
          <w:sdt>
            <w:sdtPr>
              <w:rPr>
                <w:sz w:val="22"/>
                <w:szCs w:val="22"/>
                <w:shd w:val="clear" w:color="auto" w:fill="E6E6E6"/>
              </w:rPr>
              <w:id w:val="-2048601512"/>
            </w:sdtPr>
            <w:sdtEndPr/>
            <w:sdtContent>
              <w:r w:rsidR="00D17EE8">
                <w:rPr>
                  <w:rFonts w:ascii="Segoe UI Symbol" w:hAnsi="Segoe UI Symbol" w:cs="Segoe UI Symbol"/>
                </w:rPr>
                <w:t>☒</w:t>
              </w:r>
            </w:sdtContent>
          </w:sdt>
        </w:sdtContent>
      </w:sdt>
      <w:r w:rsidRPr="00076BAC">
        <w:rPr>
          <w:sz w:val="22"/>
          <w:szCs w:val="22"/>
        </w:rPr>
        <w:t xml:space="preserve">     </w:t>
      </w:r>
    </w:p>
    <w:p w14:paraId="31C63793" w14:textId="36597996" w:rsidR="00F93234" w:rsidRPr="00076BAC" w:rsidRDefault="00F93234" w:rsidP="00F93234">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Focus groups</w:t>
      </w:r>
      <w:r w:rsidR="003D3413" w:rsidRPr="00076BAC">
        <w:rPr>
          <w:sz w:val="22"/>
          <w:szCs w:val="22"/>
        </w:rPr>
        <w:t xml:space="preserve"> / panels</w:t>
      </w:r>
      <w:r w:rsidRPr="00076BAC">
        <w:rPr>
          <w:sz w:val="22"/>
          <w:szCs w:val="22"/>
        </w:rPr>
        <w:tab/>
      </w:r>
      <w:r w:rsidRPr="00076BAC">
        <w:rPr>
          <w:sz w:val="22"/>
          <w:szCs w:val="22"/>
        </w:rPr>
        <w:tab/>
      </w:r>
      <w:r w:rsidRPr="00076BAC">
        <w:rPr>
          <w:sz w:val="22"/>
          <w:szCs w:val="22"/>
        </w:rPr>
        <w:tab/>
      </w:r>
      <w:sdt>
        <w:sdtPr>
          <w:rPr>
            <w:sz w:val="22"/>
            <w:szCs w:val="22"/>
            <w:shd w:val="clear" w:color="auto" w:fill="E6E6E6"/>
          </w:rPr>
          <w:id w:val="-1260518424"/>
        </w:sdtPr>
        <w:sdtEndPr/>
        <w:sdtContent>
          <w:sdt>
            <w:sdtPr>
              <w:rPr>
                <w:sz w:val="22"/>
                <w:szCs w:val="22"/>
                <w:shd w:val="clear" w:color="auto" w:fill="E6E6E6"/>
              </w:rPr>
              <w:id w:val="-1266763775"/>
            </w:sdtPr>
            <w:sdtEndPr/>
            <w:sdtContent>
              <w:r w:rsidR="001D6713">
                <w:rPr>
                  <w:rFonts w:ascii="Segoe UI Symbol" w:hAnsi="Segoe UI Symbol" w:cs="Segoe UI Symbol"/>
                </w:rPr>
                <w:t>☒</w:t>
              </w:r>
            </w:sdtContent>
          </w:sdt>
        </w:sdtContent>
      </w:sdt>
      <w:r w:rsidRPr="00076BAC">
        <w:rPr>
          <w:sz w:val="22"/>
          <w:szCs w:val="22"/>
        </w:rPr>
        <w:t xml:space="preserve">      </w:t>
      </w:r>
    </w:p>
    <w:p w14:paraId="31C63794" w14:textId="16DF9F5E" w:rsidR="00F93234" w:rsidRPr="00076BAC" w:rsidRDefault="00CE240B" w:rsidP="00F93234">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Lived</w:t>
      </w:r>
      <w:r w:rsidR="00F93234" w:rsidRPr="00076BAC">
        <w:rPr>
          <w:sz w:val="22"/>
          <w:szCs w:val="22"/>
        </w:rPr>
        <w:t xml:space="preserve"> experience group/ forum</w:t>
      </w:r>
      <w:r w:rsidR="00773D08" w:rsidRPr="00076BAC">
        <w:rPr>
          <w:sz w:val="22"/>
          <w:szCs w:val="22"/>
        </w:rPr>
        <w:tab/>
      </w:r>
      <w:r w:rsidR="00F93234" w:rsidRPr="00076BAC">
        <w:rPr>
          <w:sz w:val="22"/>
          <w:szCs w:val="22"/>
        </w:rPr>
        <w:tab/>
      </w:r>
      <w:sdt>
        <w:sdtPr>
          <w:rPr>
            <w:sz w:val="22"/>
            <w:szCs w:val="22"/>
            <w:shd w:val="clear" w:color="auto" w:fill="E6E6E6"/>
          </w:rPr>
          <w:id w:val="419845703"/>
        </w:sdtPr>
        <w:sdtEndPr/>
        <w:sdtContent>
          <w:sdt>
            <w:sdtPr>
              <w:rPr>
                <w:sz w:val="22"/>
                <w:szCs w:val="22"/>
                <w:shd w:val="clear" w:color="auto" w:fill="E6E6E6"/>
              </w:rPr>
              <w:id w:val="912283527"/>
            </w:sdtPr>
            <w:sdtEndPr/>
            <w:sdtContent>
              <w:r w:rsidR="0014798A">
                <w:rPr>
                  <w:rFonts w:ascii="Segoe UI Symbol" w:hAnsi="Segoe UI Symbol" w:cs="Segoe UI Symbol"/>
                </w:rPr>
                <w:t>☒</w:t>
              </w:r>
            </w:sdtContent>
          </w:sdt>
        </w:sdtContent>
      </w:sdt>
      <w:r w:rsidR="00F93234" w:rsidRPr="00076BAC">
        <w:rPr>
          <w:sz w:val="22"/>
          <w:szCs w:val="22"/>
        </w:rPr>
        <w:t xml:space="preserve">      </w:t>
      </w:r>
    </w:p>
    <w:p w14:paraId="31C63795" w14:textId="3A4A67C7" w:rsidR="00F93234" w:rsidRPr="00076BAC" w:rsidRDefault="00F93234" w:rsidP="00F93234">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 xml:space="preserve">Board Representation within services </w:t>
      </w:r>
      <w:r w:rsidRPr="00076BAC">
        <w:rPr>
          <w:sz w:val="22"/>
          <w:szCs w:val="22"/>
        </w:rPr>
        <w:tab/>
      </w:r>
      <w:sdt>
        <w:sdtPr>
          <w:rPr>
            <w:sz w:val="22"/>
            <w:szCs w:val="22"/>
            <w:shd w:val="clear" w:color="auto" w:fill="E6E6E6"/>
          </w:rPr>
          <w:id w:val="731967601"/>
        </w:sdtPr>
        <w:sdtEndPr/>
        <w:sdtContent>
          <w:sdt>
            <w:sdtPr>
              <w:rPr>
                <w:sz w:val="22"/>
                <w:szCs w:val="22"/>
                <w:shd w:val="clear" w:color="auto" w:fill="E6E6E6"/>
              </w:rPr>
              <w:id w:val="-1389959517"/>
            </w:sdtPr>
            <w:sdtEndPr/>
            <w:sdtContent>
              <w:r w:rsidR="001D6713">
                <w:rPr>
                  <w:rFonts w:ascii="Segoe UI Symbol" w:hAnsi="Segoe UI Symbol" w:cs="Segoe UI Symbol"/>
                </w:rPr>
                <w:t>☒</w:t>
              </w:r>
            </w:sdtContent>
          </w:sdt>
        </w:sdtContent>
      </w:sdt>
      <w:r w:rsidRPr="00076BAC">
        <w:rPr>
          <w:sz w:val="22"/>
          <w:szCs w:val="22"/>
        </w:rPr>
        <w:t xml:space="preserve">      </w:t>
      </w:r>
    </w:p>
    <w:p w14:paraId="31C63796" w14:textId="77777777" w:rsidR="00F93234" w:rsidRPr="00076BAC" w:rsidRDefault="00F93234" w:rsidP="00F93234">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Board Representation at ADP</w:t>
      </w:r>
      <w:r w:rsidRPr="00076BAC">
        <w:rPr>
          <w:sz w:val="22"/>
          <w:szCs w:val="22"/>
        </w:rPr>
        <w:tab/>
        <w:t xml:space="preserve"> </w:t>
      </w:r>
      <w:r w:rsidRPr="00076BAC">
        <w:rPr>
          <w:sz w:val="22"/>
          <w:szCs w:val="22"/>
        </w:rPr>
        <w:tab/>
      </w:r>
      <w:sdt>
        <w:sdtPr>
          <w:rPr>
            <w:sz w:val="22"/>
            <w:szCs w:val="22"/>
            <w:shd w:val="clear" w:color="auto" w:fill="E6E6E6"/>
          </w:rPr>
          <w:id w:val="-1733535729"/>
        </w:sdtPr>
        <w:sdtEndPr/>
        <w:sdtContent>
          <w:r w:rsidRPr="00076BAC">
            <w:rPr>
              <w:rFonts w:ascii="MS Gothic" w:eastAsia="MS Gothic" w:hAnsi="MS Gothic" w:hint="eastAsia"/>
              <w:sz w:val="22"/>
              <w:szCs w:val="22"/>
            </w:rPr>
            <w:t>☐</w:t>
          </w:r>
        </w:sdtContent>
      </w:sdt>
      <w:r w:rsidRPr="00076BAC">
        <w:rPr>
          <w:sz w:val="22"/>
          <w:szCs w:val="22"/>
        </w:rPr>
        <w:t xml:space="preserve">      </w:t>
      </w:r>
      <w:r w:rsidRPr="00076BAC">
        <w:rPr>
          <w:sz w:val="22"/>
          <w:szCs w:val="22"/>
        </w:rPr>
        <w:tab/>
      </w:r>
      <w:r w:rsidRPr="00076BAC">
        <w:rPr>
          <w:sz w:val="22"/>
          <w:szCs w:val="22"/>
        </w:rPr>
        <w:tab/>
        <w:t xml:space="preserve"> </w:t>
      </w:r>
    </w:p>
    <w:p w14:paraId="31C63798" w14:textId="77777777" w:rsidR="00FE2436" w:rsidRPr="00076BAC" w:rsidRDefault="00FE2436" w:rsidP="00F93234">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799" w14:textId="77777777" w:rsidR="00AB3968" w:rsidRPr="00076BAC" w:rsidRDefault="00AB3968" w:rsidP="00747A6D">
      <w:pPr>
        <w:pStyle w:val="ListParagraph"/>
        <w:ind w:left="-624" w:right="-624"/>
        <w:rPr>
          <w:sz w:val="22"/>
          <w:szCs w:val="22"/>
        </w:rPr>
      </w:pPr>
    </w:p>
    <w:p w14:paraId="31C6379A" w14:textId="11F5A3B3" w:rsidR="008A7889" w:rsidRDefault="00466B28" w:rsidP="008023E7">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2.</w:t>
      </w:r>
      <w:r w:rsidR="00C467E4">
        <w:rPr>
          <w:sz w:val="22"/>
          <w:szCs w:val="22"/>
        </w:rPr>
        <w:t>3</w:t>
      </w:r>
      <w:r w:rsidR="008023E7">
        <w:t xml:space="preserve"> H</w:t>
      </w:r>
      <w:r w:rsidR="008023E7">
        <w:rPr>
          <w:sz w:val="22"/>
          <w:szCs w:val="22"/>
        </w:rPr>
        <w:t>ow do you respond to feedback received from people with lived experience, including that of family members? (</w:t>
      </w:r>
      <w:proofErr w:type="gramStart"/>
      <w:r w:rsidR="008023E7">
        <w:rPr>
          <w:sz w:val="22"/>
          <w:szCs w:val="22"/>
        </w:rPr>
        <w:t>max</w:t>
      </w:r>
      <w:proofErr w:type="gramEnd"/>
      <w:r w:rsidR="008023E7">
        <w:rPr>
          <w:sz w:val="22"/>
          <w:szCs w:val="22"/>
        </w:rPr>
        <w:t xml:space="preserve"> 300 words)</w:t>
      </w:r>
    </w:p>
    <w:p w14:paraId="1795B9AF" w14:textId="77777777" w:rsidR="00A7403A" w:rsidRPr="00076BAC" w:rsidRDefault="00A7403A" w:rsidP="008023E7">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79B" w14:textId="460965EC" w:rsidR="00FE2436" w:rsidRPr="00076BAC" w:rsidRDefault="006E7C72" w:rsidP="00747A6D">
      <w:pPr>
        <w:pStyle w:val="ListParagraph"/>
        <w:pBdr>
          <w:top w:val="single" w:sz="4" w:space="1" w:color="auto"/>
          <w:left w:val="single" w:sz="4" w:space="4" w:color="auto"/>
          <w:bottom w:val="single" w:sz="4" w:space="1" w:color="auto"/>
          <w:right w:val="single" w:sz="4" w:space="4" w:color="auto"/>
        </w:pBdr>
        <w:tabs>
          <w:tab w:val="center" w:pos="4513"/>
        </w:tabs>
        <w:ind w:left="-624" w:right="-624"/>
        <w:rPr>
          <w:sz w:val="22"/>
          <w:szCs w:val="22"/>
          <w:shd w:val="clear" w:color="auto" w:fill="E6E6E6"/>
        </w:rPr>
      </w:pPr>
      <w:sdt>
        <w:sdtPr>
          <w:rPr>
            <w:i/>
            <w:iCs/>
            <w:sz w:val="20"/>
            <w:shd w:val="clear" w:color="auto" w:fill="E6E6E6"/>
          </w:rPr>
          <w:id w:val="-309324749"/>
          <w:text/>
        </w:sdtPr>
        <w:sdtEndPr/>
        <w:sdtContent>
          <w:r w:rsidR="007D4F32">
            <w:rPr>
              <w:i/>
              <w:iCs/>
              <w:sz w:val="20"/>
              <w:shd w:val="clear" w:color="auto" w:fill="E6E6E6"/>
            </w:rPr>
            <w:t xml:space="preserve">All feedback is used to evidence and underpin ADP strategic plans and is routinely collected via the Recovery Community as well as from families. The ADP conducted a survey with family members which returned a reasonable level of engagement, and this feedback will be incorporated into the ADP Whole Families Approach.   </w:t>
          </w:r>
        </w:sdtContent>
      </w:sdt>
    </w:p>
    <w:p w14:paraId="31C6379C" w14:textId="77777777" w:rsidR="00773D08" w:rsidRPr="00076BAC" w:rsidRDefault="00773D08" w:rsidP="00747A6D">
      <w:pPr>
        <w:pStyle w:val="ListParagraph"/>
        <w:pBdr>
          <w:top w:val="single" w:sz="4" w:space="1" w:color="auto"/>
          <w:left w:val="single" w:sz="4" w:space="4" w:color="auto"/>
          <w:bottom w:val="single" w:sz="4" w:space="1" w:color="auto"/>
          <w:right w:val="single" w:sz="4" w:space="4" w:color="auto"/>
        </w:pBdr>
        <w:tabs>
          <w:tab w:val="center" w:pos="4513"/>
        </w:tabs>
        <w:ind w:left="-624" w:right="-624"/>
        <w:rPr>
          <w:sz w:val="22"/>
          <w:szCs w:val="22"/>
          <w:shd w:val="clear" w:color="auto" w:fill="E6E6E6"/>
        </w:rPr>
      </w:pPr>
    </w:p>
    <w:p w14:paraId="31C6379D" w14:textId="77777777" w:rsidR="00773D08" w:rsidRPr="00076BAC" w:rsidRDefault="00773D08">
      <w:pPr>
        <w:rPr>
          <w:sz w:val="22"/>
          <w:szCs w:val="22"/>
        </w:rPr>
      </w:pPr>
    </w:p>
    <w:p w14:paraId="31C6379E" w14:textId="77777777" w:rsidR="00773D08" w:rsidRPr="007019CA" w:rsidRDefault="00773D08" w:rsidP="007019CA">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7019CA">
        <w:rPr>
          <w:sz w:val="22"/>
          <w:szCs w:val="22"/>
        </w:rPr>
        <w:t>2.</w:t>
      </w:r>
      <w:r w:rsidR="00C467E4">
        <w:rPr>
          <w:sz w:val="22"/>
          <w:szCs w:val="22"/>
        </w:rPr>
        <w:t>4</w:t>
      </w:r>
      <w:r w:rsidR="00AD152D" w:rsidRPr="007019CA">
        <w:rPr>
          <w:sz w:val="22"/>
          <w:szCs w:val="22"/>
        </w:rPr>
        <w:t xml:space="preserve"> Please can you set out the areas of delivery where you had effective arrangements </w:t>
      </w:r>
      <w:r w:rsidR="00942829" w:rsidRPr="007019CA">
        <w:rPr>
          <w:sz w:val="22"/>
          <w:szCs w:val="22"/>
        </w:rPr>
        <w:t xml:space="preserve">in place </w:t>
      </w:r>
      <w:r w:rsidR="00AD152D" w:rsidRPr="007019CA">
        <w:rPr>
          <w:sz w:val="22"/>
          <w:szCs w:val="22"/>
        </w:rPr>
        <w:t>to involve people with lived experience</w:t>
      </w:r>
      <w:r w:rsidRPr="007019CA">
        <w:rPr>
          <w:sz w:val="22"/>
          <w:szCs w:val="22"/>
        </w:rPr>
        <w:t>?</w:t>
      </w:r>
    </w:p>
    <w:p w14:paraId="31C6379F" w14:textId="7777777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tabs>
          <w:tab w:val="center" w:pos="4513"/>
        </w:tabs>
        <w:ind w:left="-624" w:right="-624"/>
        <w:rPr>
          <w:sz w:val="22"/>
          <w:szCs w:val="22"/>
          <w:shd w:val="clear" w:color="auto" w:fill="E6E6E6"/>
        </w:rPr>
      </w:pPr>
    </w:p>
    <w:p w14:paraId="31C637A0" w14:textId="2A3FC953"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 xml:space="preserve">Planning, </w:t>
      </w:r>
      <w:proofErr w:type="gramStart"/>
      <w:r w:rsidRPr="00076BAC">
        <w:rPr>
          <w:sz w:val="22"/>
          <w:szCs w:val="22"/>
        </w:rPr>
        <w:t>I.E.</w:t>
      </w:r>
      <w:proofErr w:type="gramEnd"/>
      <w:r w:rsidRPr="00076BAC">
        <w:rPr>
          <w:sz w:val="22"/>
          <w:szCs w:val="22"/>
        </w:rPr>
        <w:t xml:space="preserve"> prioritisation and funding decisions</w:t>
      </w:r>
      <w:r w:rsidRPr="00076BAC">
        <w:rPr>
          <w:sz w:val="22"/>
          <w:szCs w:val="22"/>
        </w:rPr>
        <w:tab/>
      </w:r>
      <w:r w:rsidRPr="00076BAC">
        <w:rPr>
          <w:sz w:val="22"/>
          <w:szCs w:val="22"/>
        </w:rPr>
        <w:tab/>
      </w:r>
      <w:r w:rsidRPr="00076BAC">
        <w:rPr>
          <w:sz w:val="22"/>
          <w:szCs w:val="22"/>
        </w:rPr>
        <w:tab/>
      </w:r>
      <w:sdt>
        <w:sdtPr>
          <w:rPr>
            <w:sz w:val="22"/>
            <w:szCs w:val="22"/>
            <w:shd w:val="clear" w:color="auto" w:fill="E6E6E6"/>
          </w:rPr>
          <w:id w:val="1122190027"/>
        </w:sdtPr>
        <w:sdtEndPr/>
        <w:sdtContent>
          <w:sdt>
            <w:sdtPr>
              <w:rPr>
                <w:sz w:val="22"/>
                <w:szCs w:val="22"/>
                <w:shd w:val="clear" w:color="auto" w:fill="E6E6E6"/>
              </w:rPr>
              <w:id w:val="1673373475"/>
            </w:sdtPr>
            <w:sdtEndPr/>
            <w:sdtContent>
              <w:r w:rsidR="006D4198">
                <w:rPr>
                  <w:rFonts w:ascii="Segoe UI Symbol" w:hAnsi="Segoe UI Symbol" w:cs="Segoe UI Symbol"/>
                </w:rPr>
                <w:t>☒</w:t>
              </w:r>
            </w:sdtContent>
          </w:sdt>
        </w:sdtContent>
      </w:sdt>
      <w:r w:rsidRPr="00076BAC">
        <w:rPr>
          <w:sz w:val="22"/>
          <w:szCs w:val="22"/>
        </w:rPr>
        <w:t xml:space="preserve">      </w:t>
      </w:r>
    </w:p>
    <w:p w14:paraId="31C637A1" w14:textId="6EFB5195"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 xml:space="preserve">Implementation, </w:t>
      </w:r>
      <w:proofErr w:type="gramStart"/>
      <w:r w:rsidRPr="00076BAC">
        <w:rPr>
          <w:sz w:val="22"/>
          <w:szCs w:val="22"/>
        </w:rPr>
        <w:t>I.E.</w:t>
      </w:r>
      <w:proofErr w:type="gramEnd"/>
      <w:r w:rsidRPr="00076BAC">
        <w:rPr>
          <w:sz w:val="22"/>
          <w:szCs w:val="22"/>
        </w:rPr>
        <w:t xml:space="preserve"> commissioning process, service design </w:t>
      </w:r>
      <w:r w:rsidRPr="00076BAC">
        <w:rPr>
          <w:sz w:val="22"/>
          <w:szCs w:val="22"/>
        </w:rPr>
        <w:tab/>
      </w:r>
      <w:sdt>
        <w:sdtPr>
          <w:rPr>
            <w:sz w:val="22"/>
            <w:szCs w:val="22"/>
            <w:shd w:val="clear" w:color="auto" w:fill="E6E6E6"/>
          </w:rPr>
          <w:id w:val="-1344085834"/>
        </w:sdtPr>
        <w:sdtEndPr/>
        <w:sdtContent>
          <w:sdt>
            <w:sdtPr>
              <w:rPr>
                <w:sz w:val="22"/>
                <w:szCs w:val="22"/>
                <w:shd w:val="clear" w:color="auto" w:fill="E6E6E6"/>
              </w:rPr>
              <w:id w:val="-678973283"/>
            </w:sdtPr>
            <w:sdtEndPr/>
            <w:sdtContent>
              <w:r w:rsidR="006D4198">
                <w:rPr>
                  <w:rFonts w:ascii="Segoe UI Symbol" w:hAnsi="Segoe UI Symbol" w:cs="Segoe UI Symbol"/>
                </w:rPr>
                <w:t>☒</w:t>
              </w:r>
            </w:sdtContent>
          </w:sdt>
        </w:sdtContent>
      </w:sdt>
      <w:r w:rsidRPr="00076BAC">
        <w:rPr>
          <w:sz w:val="22"/>
          <w:szCs w:val="22"/>
        </w:rPr>
        <w:t xml:space="preserve">      </w:t>
      </w:r>
    </w:p>
    <w:p w14:paraId="31C637A2" w14:textId="33947200" w:rsidR="00773D08" w:rsidRPr="00076BAC" w:rsidRDefault="00AD152D"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Scrutiny</w:t>
      </w:r>
      <w:r w:rsidR="00773D08" w:rsidRPr="00076BAC">
        <w:rPr>
          <w:sz w:val="22"/>
          <w:szCs w:val="22"/>
        </w:rPr>
        <w:t xml:space="preserve">, I.E. Monitoring </w:t>
      </w:r>
      <w:r>
        <w:rPr>
          <w:sz w:val="22"/>
          <w:szCs w:val="22"/>
        </w:rPr>
        <w:t>and Evaluation of services</w:t>
      </w:r>
      <w:r>
        <w:rPr>
          <w:sz w:val="22"/>
          <w:szCs w:val="22"/>
        </w:rPr>
        <w:tab/>
      </w:r>
      <w:r w:rsidR="00773D08" w:rsidRPr="00076BAC">
        <w:rPr>
          <w:sz w:val="22"/>
          <w:szCs w:val="22"/>
        </w:rPr>
        <w:tab/>
      </w:r>
      <w:sdt>
        <w:sdtPr>
          <w:rPr>
            <w:sz w:val="22"/>
            <w:szCs w:val="22"/>
            <w:shd w:val="clear" w:color="auto" w:fill="E6E6E6"/>
          </w:rPr>
          <w:id w:val="370425269"/>
        </w:sdtPr>
        <w:sdtEndPr/>
        <w:sdtContent>
          <w:sdt>
            <w:sdtPr>
              <w:rPr>
                <w:sz w:val="22"/>
                <w:szCs w:val="22"/>
                <w:shd w:val="clear" w:color="auto" w:fill="E6E6E6"/>
              </w:rPr>
              <w:id w:val="1484113662"/>
            </w:sdtPr>
            <w:sdtEndPr/>
            <w:sdtContent>
              <w:r w:rsidR="003B101C">
                <w:rPr>
                  <w:rFonts w:ascii="Segoe UI Symbol" w:hAnsi="Segoe UI Symbol" w:cs="Segoe UI Symbol"/>
                </w:rPr>
                <w:t>☒</w:t>
              </w:r>
            </w:sdtContent>
          </w:sdt>
        </w:sdtContent>
      </w:sdt>
      <w:r w:rsidR="00773D08" w:rsidRPr="00076BAC">
        <w:rPr>
          <w:sz w:val="22"/>
          <w:szCs w:val="22"/>
        </w:rPr>
        <w:t xml:space="preserve">      </w:t>
      </w:r>
    </w:p>
    <w:p w14:paraId="31C637A3" w14:textId="328B0A21"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proofErr w:type="gramStart"/>
      <w:r w:rsidRPr="00076BAC">
        <w:rPr>
          <w:sz w:val="22"/>
          <w:szCs w:val="22"/>
        </w:rPr>
        <w:t xml:space="preserve">Other  </w:t>
      </w:r>
      <w:r w:rsidRPr="00076BAC">
        <w:rPr>
          <w:sz w:val="22"/>
          <w:szCs w:val="22"/>
        </w:rPr>
        <w:tab/>
      </w:r>
      <w:proofErr w:type="gramEnd"/>
      <w:r w:rsidRPr="00076BAC">
        <w:rPr>
          <w:sz w:val="22"/>
          <w:szCs w:val="22"/>
        </w:rPr>
        <w:tab/>
      </w:r>
      <w:r w:rsidRPr="00076BAC">
        <w:rPr>
          <w:sz w:val="22"/>
          <w:szCs w:val="22"/>
        </w:rPr>
        <w:tab/>
      </w:r>
      <w:r w:rsidRPr="00076BAC">
        <w:rPr>
          <w:sz w:val="22"/>
          <w:szCs w:val="22"/>
        </w:rPr>
        <w:tab/>
        <w:t xml:space="preserve"> </w:t>
      </w:r>
      <w:r w:rsidRPr="00076BAC">
        <w:rPr>
          <w:sz w:val="22"/>
          <w:szCs w:val="22"/>
        </w:rPr>
        <w:tab/>
      </w:r>
      <w:r w:rsidRPr="00076BAC">
        <w:rPr>
          <w:sz w:val="22"/>
          <w:szCs w:val="22"/>
        </w:rPr>
        <w:tab/>
      </w:r>
      <w:r w:rsidRPr="00076BAC">
        <w:rPr>
          <w:sz w:val="22"/>
          <w:szCs w:val="22"/>
        </w:rPr>
        <w:tab/>
      </w:r>
      <w:r w:rsidRPr="00076BAC">
        <w:rPr>
          <w:sz w:val="22"/>
          <w:szCs w:val="22"/>
        </w:rPr>
        <w:tab/>
      </w:r>
      <w:sdt>
        <w:sdtPr>
          <w:rPr>
            <w:sz w:val="22"/>
            <w:szCs w:val="22"/>
            <w:shd w:val="clear" w:color="auto" w:fill="E6E6E6"/>
          </w:rPr>
          <w:id w:val="-1961718601"/>
        </w:sdtPr>
        <w:sdtEndPr/>
        <w:sdtContent>
          <w:r w:rsidRPr="00076BAC">
            <w:rPr>
              <w:rFonts w:ascii="MS Gothic" w:eastAsia="MS Gothic" w:hAnsi="MS Gothic" w:hint="eastAsia"/>
              <w:sz w:val="22"/>
              <w:szCs w:val="22"/>
            </w:rPr>
            <w:t>☐</w:t>
          </w:r>
        </w:sdtContent>
      </w:sdt>
      <w:r w:rsidRPr="00076BAC">
        <w:rPr>
          <w:sz w:val="22"/>
          <w:szCs w:val="22"/>
        </w:rPr>
        <w:t xml:space="preserve">     </w:t>
      </w:r>
      <w:sdt>
        <w:sdtPr>
          <w:rPr>
            <w:sz w:val="22"/>
            <w:szCs w:val="22"/>
            <w:shd w:val="clear" w:color="auto" w:fill="E6E6E6"/>
          </w:rPr>
          <w:id w:val="1956905991"/>
          <w:text/>
        </w:sdtPr>
        <w:sdtEndPr/>
        <w:sdtContent>
          <w:r w:rsidR="007D4F32">
            <w:rPr>
              <w:sz w:val="22"/>
              <w:szCs w:val="22"/>
              <w:shd w:val="clear" w:color="auto" w:fill="E6E6E6"/>
            </w:rPr>
            <w:t>Please provide details…</w:t>
          </w:r>
        </w:sdtContent>
      </w:sdt>
      <w:r w:rsidRPr="00076BAC">
        <w:rPr>
          <w:sz w:val="22"/>
          <w:szCs w:val="22"/>
        </w:rPr>
        <w:t xml:space="preserve"> </w:t>
      </w:r>
    </w:p>
    <w:p w14:paraId="31C637A4" w14:textId="7777777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tabs>
          <w:tab w:val="center" w:pos="4513"/>
        </w:tabs>
        <w:ind w:left="-624" w:right="-624"/>
        <w:rPr>
          <w:sz w:val="22"/>
          <w:szCs w:val="22"/>
          <w:shd w:val="clear" w:color="auto" w:fill="E6E6E6"/>
        </w:rPr>
      </w:pPr>
    </w:p>
    <w:p w14:paraId="31C637A5" w14:textId="7777777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Please give details of any challenges (max 300 words)</w:t>
      </w:r>
    </w:p>
    <w:p w14:paraId="72613C54" w14:textId="77777777" w:rsidR="003B101C" w:rsidRDefault="003B101C" w:rsidP="00773D08">
      <w:pPr>
        <w:pStyle w:val="ListParagraph"/>
        <w:pBdr>
          <w:top w:val="single" w:sz="4" w:space="1" w:color="auto"/>
          <w:left w:val="single" w:sz="4" w:space="4" w:color="auto"/>
          <w:bottom w:val="single" w:sz="4" w:space="1" w:color="auto"/>
          <w:right w:val="single" w:sz="4" w:space="4" w:color="auto"/>
        </w:pBdr>
        <w:tabs>
          <w:tab w:val="center" w:pos="4513"/>
        </w:tabs>
        <w:ind w:left="-624" w:right="-624"/>
        <w:rPr>
          <w:sz w:val="22"/>
          <w:szCs w:val="22"/>
          <w:shd w:val="clear" w:color="auto" w:fill="E6E6E6"/>
        </w:rPr>
      </w:pPr>
    </w:p>
    <w:p w14:paraId="31C637A7" w14:textId="067283AA" w:rsidR="00773D08" w:rsidRPr="00F9460F" w:rsidRDefault="003B101C" w:rsidP="00773D08">
      <w:pPr>
        <w:pStyle w:val="ListParagraph"/>
        <w:pBdr>
          <w:top w:val="single" w:sz="4" w:space="1" w:color="auto"/>
          <w:left w:val="single" w:sz="4" w:space="4" w:color="auto"/>
          <w:bottom w:val="single" w:sz="4" w:space="1" w:color="auto"/>
          <w:right w:val="single" w:sz="4" w:space="4" w:color="auto"/>
        </w:pBdr>
        <w:tabs>
          <w:tab w:val="center" w:pos="4513"/>
        </w:tabs>
        <w:ind w:left="-624" w:right="-624"/>
        <w:rPr>
          <w:i/>
          <w:iCs/>
          <w:sz w:val="20"/>
        </w:rPr>
      </w:pPr>
      <w:r w:rsidRPr="00F9460F">
        <w:rPr>
          <w:i/>
          <w:iCs/>
          <w:sz w:val="20"/>
          <w:shd w:val="clear" w:color="auto" w:fill="E6E6E6"/>
        </w:rPr>
        <w:t xml:space="preserve">Falkirk ADP recognises the excellent resource and relationship it has with the Recovery Community across Forth Valley but also that there is work still to be done to enable the partnership to work more effectively and meaningfully. A priority for the ADP is to develop a Lived &amp; Living Experience Panel which would have active representation on the ADP Executive Committee and will be </w:t>
      </w:r>
      <w:r w:rsidR="00220C26" w:rsidRPr="00F9460F">
        <w:rPr>
          <w:i/>
          <w:iCs/>
          <w:sz w:val="20"/>
          <w:shd w:val="clear" w:color="auto" w:fill="E6E6E6"/>
        </w:rPr>
        <w:t>key to developing ADP strategy</w:t>
      </w:r>
      <w:r w:rsidR="003C16EC" w:rsidRPr="00F9460F">
        <w:rPr>
          <w:i/>
          <w:iCs/>
          <w:sz w:val="20"/>
          <w:shd w:val="clear" w:color="auto" w:fill="E6E6E6"/>
        </w:rPr>
        <w:t xml:space="preserve"> and commissioning services which address locality need. The ADP understands the challenges involved with the development and maintenance of </w:t>
      </w:r>
      <w:r w:rsidR="00554064" w:rsidRPr="00F9460F">
        <w:rPr>
          <w:i/>
          <w:iCs/>
          <w:sz w:val="20"/>
          <w:shd w:val="clear" w:color="auto" w:fill="E6E6E6"/>
        </w:rPr>
        <w:t xml:space="preserve">this group and </w:t>
      </w:r>
      <w:r w:rsidR="007D4F32">
        <w:rPr>
          <w:i/>
          <w:iCs/>
          <w:sz w:val="20"/>
          <w:shd w:val="clear" w:color="auto" w:fill="E6E6E6"/>
        </w:rPr>
        <w:t>intends to link in with ADPs who have already implemented this approach.</w:t>
      </w:r>
      <w:r w:rsidR="00554064" w:rsidRPr="00F9460F">
        <w:rPr>
          <w:i/>
          <w:iCs/>
          <w:sz w:val="20"/>
          <w:shd w:val="clear" w:color="auto" w:fill="E6E6E6"/>
        </w:rPr>
        <w:t xml:space="preserve"> </w:t>
      </w:r>
      <w:r w:rsidR="00773D08" w:rsidRPr="00F9460F">
        <w:rPr>
          <w:i/>
          <w:iCs/>
          <w:sz w:val="20"/>
        </w:rPr>
        <w:tab/>
      </w:r>
    </w:p>
    <w:p w14:paraId="31C637A8" w14:textId="77777777" w:rsidR="00773D08" w:rsidRPr="00076BAC" w:rsidRDefault="00773D08">
      <w:pPr>
        <w:rPr>
          <w:sz w:val="22"/>
          <w:szCs w:val="22"/>
        </w:rPr>
      </w:pPr>
      <w:r w:rsidRPr="00076BAC">
        <w:rPr>
          <w:sz w:val="22"/>
          <w:szCs w:val="22"/>
        </w:rPr>
        <w:br w:type="page"/>
      </w:r>
    </w:p>
    <w:p w14:paraId="31C637A9" w14:textId="77777777" w:rsidR="007328D3" w:rsidRPr="00076BAC" w:rsidRDefault="007328D3" w:rsidP="00747A6D">
      <w:pPr>
        <w:pStyle w:val="ListParagraph"/>
        <w:ind w:left="-624" w:right="-624"/>
        <w:rPr>
          <w:sz w:val="22"/>
          <w:szCs w:val="22"/>
        </w:rPr>
      </w:pPr>
    </w:p>
    <w:p w14:paraId="31C637AA" w14:textId="77777777" w:rsidR="007328D3" w:rsidRPr="00076BAC" w:rsidRDefault="007328D3" w:rsidP="00747A6D">
      <w:pPr>
        <w:pStyle w:val="ListParagraph"/>
        <w:ind w:left="-624" w:right="-624"/>
        <w:rPr>
          <w:sz w:val="22"/>
          <w:szCs w:val="22"/>
        </w:rPr>
      </w:pPr>
    </w:p>
    <w:p w14:paraId="31C637AB" w14:textId="77777777" w:rsidR="00B1293C" w:rsidRPr="00076BAC" w:rsidRDefault="00773D08" w:rsidP="00747A6D">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2.</w:t>
      </w:r>
      <w:r w:rsidR="00C467E4">
        <w:rPr>
          <w:sz w:val="22"/>
          <w:szCs w:val="22"/>
        </w:rPr>
        <w:t>5</w:t>
      </w:r>
      <w:r w:rsidR="00525880" w:rsidRPr="00076BAC">
        <w:t xml:space="preserve"> </w:t>
      </w:r>
      <w:r w:rsidR="00D459A8" w:rsidRPr="00076BAC">
        <w:t xml:space="preserve">Did services offer specific </w:t>
      </w:r>
      <w:r w:rsidR="0091695C" w:rsidRPr="00076BAC">
        <w:t xml:space="preserve">volunteering and </w:t>
      </w:r>
      <w:r w:rsidR="00D459A8" w:rsidRPr="00076BAC">
        <w:t>employment opportunities for people with lived/ living experience</w:t>
      </w:r>
      <w:r w:rsidR="0091695C" w:rsidRPr="00076BAC">
        <w:t xml:space="preserve"> in the delivery of alcohol and drug services</w:t>
      </w:r>
      <w:r w:rsidR="00D459A8" w:rsidRPr="00076BAC">
        <w:rPr>
          <w:sz w:val="22"/>
          <w:szCs w:val="22"/>
        </w:rPr>
        <w:t>?</w:t>
      </w:r>
      <w:r w:rsidR="00B1293C" w:rsidRPr="00076BAC">
        <w:rPr>
          <w:sz w:val="22"/>
          <w:szCs w:val="22"/>
        </w:rPr>
        <w:t xml:space="preserve"> </w:t>
      </w:r>
    </w:p>
    <w:p w14:paraId="31C637AC" w14:textId="77777777" w:rsidR="008D431F" w:rsidRPr="00076BAC" w:rsidRDefault="008D431F" w:rsidP="00747A6D">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7AD" w14:textId="5447A3C1" w:rsidR="00B1293C" w:rsidRPr="00076BAC" w:rsidRDefault="00B1293C" w:rsidP="002C5AE3">
      <w:pPr>
        <w:pStyle w:val="ListParagraph"/>
        <w:numPr>
          <w:ilvl w:val="0"/>
          <w:numId w:val="23"/>
        </w:numPr>
        <w:pBdr>
          <w:top w:val="single" w:sz="4" w:space="1" w:color="auto"/>
          <w:left w:val="single" w:sz="4" w:space="4" w:color="auto"/>
          <w:bottom w:val="single" w:sz="4" w:space="1" w:color="auto"/>
          <w:right w:val="single" w:sz="4" w:space="4" w:color="auto"/>
        </w:pBdr>
        <w:ind w:right="-624"/>
        <w:rPr>
          <w:sz w:val="22"/>
          <w:szCs w:val="22"/>
        </w:rPr>
      </w:pPr>
      <w:r w:rsidRPr="00076BAC">
        <w:rPr>
          <w:sz w:val="22"/>
          <w:szCs w:val="22"/>
        </w:rPr>
        <w:t>Yes</w:t>
      </w:r>
      <w:r w:rsidRPr="00076BAC">
        <w:rPr>
          <w:sz w:val="22"/>
          <w:szCs w:val="22"/>
        </w:rPr>
        <w:tab/>
      </w:r>
      <w:r w:rsidRPr="00076BAC">
        <w:rPr>
          <w:sz w:val="22"/>
          <w:szCs w:val="22"/>
        </w:rPr>
        <w:tab/>
        <w:t xml:space="preserve"> </w:t>
      </w:r>
      <w:sdt>
        <w:sdtPr>
          <w:rPr>
            <w:sz w:val="22"/>
            <w:szCs w:val="22"/>
            <w:shd w:val="clear" w:color="auto" w:fill="E6E6E6"/>
          </w:rPr>
          <w:id w:val="630681551"/>
        </w:sdtPr>
        <w:sdtEndPr/>
        <w:sdtContent>
          <w:sdt>
            <w:sdtPr>
              <w:rPr>
                <w:sz w:val="22"/>
                <w:szCs w:val="22"/>
                <w:shd w:val="clear" w:color="auto" w:fill="E6E6E6"/>
              </w:rPr>
              <w:id w:val="-1537887346"/>
            </w:sdtPr>
            <w:sdtEndPr/>
            <w:sdtContent>
              <w:r w:rsidR="006A0B33">
                <w:rPr>
                  <w:rFonts w:ascii="Segoe UI Symbol" w:hAnsi="Segoe UI Symbol" w:cs="Segoe UI Symbol"/>
                </w:rPr>
                <w:t>☒</w:t>
              </w:r>
            </w:sdtContent>
          </w:sdt>
        </w:sdtContent>
      </w:sdt>
      <w:r w:rsidRPr="00076BAC">
        <w:rPr>
          <w:sz w:val="22"/>
          <w:szCs w:val="22"/>
        </w:rPr>
        <w:t xml:space="preserve">      </w:t>
      </w:r>
    </w:p>
    <w:p w14:paraId="31C637AE" w14:textId="77777777" w:rsidR="008D431F" w:rsidRPr="00076BAC" w:rsidRDefault="00B1293C" w:rsidP="002C5AE3">
      <w:pPr>
        <w:pStyle w:val="ListParagraph"/>
        <w:pBdr>
          <w:top w:val="single" w:sz="4" w:space="1" w:color="auto"/>
          <w:left w:val="single" w:sz="4" w:space="4" w:color="auto"/>
          <w:bottom w:val="single" w:sz="4" w:space="1" w:color="auto"/>
          <w:right w:val="single" w:sz="4" w:space="4" w:color="auto"/>
        </w:pBdr>
        <w:ind w:left="-624" w:right="-624" w:firstLine="360"/>
        <w:rPr>
          <w:sz w:val="22"/>
          <w:szCs w:val="22"/>
        </w:rPr>
      </w:pPr>
      <w:r w:rsidRPr="00076BAC">
        <w:rPr>
          <w:sz w:val="22"/>
          <w:szCs w:val="22"/>
        </w:rPr>
        <w:t>No</w:t>
      </w:r>
      <w:r w:rsidRPr="00076BAC">
        <w:rPr>
          <w:sz w:val="22"/>
          <w:szCs w:val="22"/>
        </w:rPr>
        <w:tab/>
      </w:r>
      <w:r w:rsidRPr="00076BAC">
        <w:rPr>
          <w:sz w:val="22"/>
          <w:szCs w:val="22"/>
        </w:rPr>
        <w:tab/>
        <w:t xml:space="preserve"> </w:t>
      </w:r>
      <w:sdt>
        <w:sdtPr>
          <w:rPr>
            <w:sz w:val="22"/>
            <w:szCs w:val="22"/>
            <w:shd w:val="clear" w:color="auto" w:fill="E6E6E6"/>
          </w:rPr>
          <w:id w:val="965703208"/>
        </w:sdtPr>
        <w:sdtEndPr/>
        <w:sdtContent>
          <w:r w:rsidRPr="00076BAC">
            <w:rPr>
              <w:rFonts w:ascii="MS Gothic" w:eastAsia="MS Gothic" w:hAnsi="MS Gothic" w:hint="eastAsia"/>
              <w:sz w:val="22"/>
              <w:szCs w:val="22"/>
            </w:rPr>
            <w:t>☐</w:t>
          </w:r>
        </w:sdtContent>
      </w:sdt>
      <w:r w:rsidRPr="00076BAC">
        <w:rPr>
          <w:sz w:val="22"/>
          <w:szCs w:val="22"/>
        </w:rPr>
        <w:t xml:space="preserve">   </w:t>
      </w:r>
    </w:p>
    <w:p w14:paraId="31C637AF" w14:textId="77777777" w:rsidR="008D431F" w:rsidRPr="00076BAC" w:rsidRDefault="008D431F" w:rsidP="00747A6D">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7B0" w14:textId="77777777" w:rsidR="008D431F" w:rsidRPr="00076BAC" w:rsidRDefault="008D431F" w:rsidP="002C5AE3">
      <w:pPr>
        <w:pStyle w:val="ListParagraph"/>
        <w:numPr>
          <w:ilvl w:val="0"/>
          <w:numId w:val="23"/>
        </w:numPr>
        <w:pBdr>
          <w:top w:val="single" w:sz="4" w:space="1" w:color="auto"/>
          <w:left w:val="single" w:sz="4" w:space="4" w:color="auto"/>
          <w:bottom w:val="single" w:sz="4" w:space="1" w:color="auto"/>
          <w:right w:val="single" w:sz="4" w:space="4" w:color="auto"/>
        </w:pBdr>
        <w:ind w:right="-624"/>
        <w:rPr>
          <w:sz w:val="22"/>
          <w:szCs w:val="22"/>
        </w:rPr>
      </w:pPr>
      <w:r w:rsidRPr="00076BAC">
        <w:rPr>
          <w:sz w:val="22"/>
          <w:szCs w:val="22"/>
        </w:rPr>
        <w:t>If yes, please select all that apply:</w:t>
      </w:r>
    </w:p>
    <w:p w14:paraId="31C637B1" w14:textId="77777777" w:rsidR="008D431F" w:rsidRPr="00076BAC" w:rsidRDefault="008D431F" w:rsidP="00747A6D">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7B2" w14:textId="5ECA6652" w:rsidR="00B1293C" w:rsidRPr="00076BAC" w:rsidRDefault="008D431F" w:rsidP="00747A6D">
      <w:pPr>
        <w:pStyle w:val="ListParagraph"/>
        <w:pBdr>
          <w:top w:val="single" w:sz="4" w:space="1" w:color="auto"/>
          <w:left w:val="single" w:sz="4" w:space="4" w:color="auto"/>
          <w:bottom w:val="single" w:sz="4" w:space="1" w:color="auto"/>
          <w:right w:val="single" w:sz="4" w:space="4" w:color="auto"/>
        </w:pBdr>
        <w:ind w:left="-624" w:right="-624"/>
        <w:rPr>
          <w:sz w:val="22"/>
          <w:szCs w:val="22"/>
          <w:shd w:val="clear" w:color="auto" w:fill="E6E6E6"/>
        </w:rPr>
      </w:pPr>
      <w:r w:rsidRPr="00076BAC">
        <w:rPr>
          <w:sz w:val="22"/>
          <w:szCs w:val="22"/>
        </w:rPr>
        <w:t>Peer support / mentoring</w:t>
      </w:r>
      <w:r w:rsidR="00B1293C" w:rsidRPr="00076BAC">
        <w:rPr>
          <w:sz w:val="22"/>
          <w:szCs w:val="22"/>
        </w:rPr>
        <w:t xml:space="preserve">   </w:t>
      </w:r>
      <w:r w:rsidRPr="00076BAC">
        <w:rPr>
          <w:sz w:val="22"/>
          <w:szCs w:val="22"/>
        </w:rPr>
        <w:tab/>
      </w:r>
      <w:r w:rsidRPr="00076BAC">
        <w:rPr>
          <w:sz w:val="22"/>
          <w:szCs w:val="22"/>
        </w:rPr>
        <w:tab/>
      </w:r>
      <w:sdt>
        <w:sdtPr>
          <w:rPr>
            <w:sz w:val="22"/>
            <w:szCs w:val="22"/>
            <w:shd w:val="clear" w:color="auto" w:fill="E6E6E6"/>
          </w:rPr>
          <w:id w:val="1865554571"/>
        </w:sdtPr>
        <w:sdtEndPr/>
        <w:sdtContent>
          <w:sdt>
            <w:sdtPr>
              <w:rPr>
                <w:sz w:val="22"/>
                <w:szCs w:val="22"/>
                <w:shd w:val="clear" w:color="auto" w:fill="E6E6E6"/>
              </w:rPr>
              <w:id w:val="220258097"/>
            </w:sdtPr>
            <w:sdtEndPr/>
            <w:sdtContent>
              <w:r w:rsidR="004A4141">
                <w:rPr>
                  <w:rFonts w:ascii="Segoe UI Symbol" w:hAnsi="Segoe UI Symbol" w:cs="Segoe UI Symbol"/>
                </w:rPr>
                <w:t>☒</w:t>
              </w:r>
            </w:sdtContent>
          </w:sdt>
        </w:sdtContent>
      </w:sdt>
    </w:p>
    <w:p w14:paraId="31C637B3" w14:textId="01111288" w:rsidR="008D431F" w:rsidRPr="00076BAC" w:rsidRDefault="008D431F" w:rsidP="00747A6D">
      <w:pPr>
        <w:pStyle w:val="ListParagraph"/>
        <w:pBdr>
          <w:top w:val="single" w:sz="4" w:space="1" w:color="auto"/>
          <w:left w:val="single" w:sz="4" w:space="4" w:color="auto"/>
          <w:bottom w:val="single" w:sz="4" w:space="1" w:color="auto"/>
          <w:right w:val="single" w:sz="4" w:space="4" w:color="auto"/>
        </w:pBdr>
        <w:ind w:left="-624" w:right="-624"/>
        <w:rPr>
          <w:sz w:val="22"/>
          <w:szCs w:val="22"/>
          <w:shd w:val="clear" w:color="auto" w:fill="E6E6E6"/>
        </w:rPr>
      </w:pPr>
      <w:r w:rsidRPr="00076BAC">
        <w:rPr>
          <w:sz w:val="22"/>
          <w:szCs w:val="22"/>
          <w:shd w:val="clear" w:color="auto" w:fill="E6E6E6"/>
        </w:rPr>
        <w:t xml:space="preserve">Community / Recovery cafes </w:t>
      </w:r>
      <w:r w:rsidRPr="00076BAC">
        <w:rPr>
          <w:sz w:val="22"/>
          <w:szCs w:val="22"/>
          <w:shd w:val="clear" w:color="auto" w:fill="E6E6E6"/>
        </w:rPr>
        <w:tab/>
      </w:r>
      <w:sdt>
        <w:sdtPr>
          <w:rPr>
            <w:sz w:val="22"/>
            <w:szCs w:val="22"/>
            <w:shd w:val="clear" w:color="auto" w:fill="E6E6E6"/>
          </w:rPr>
          <w:id w:val="2071685870"/>
        </w:sdtPr>
        <w:sdtEndPr/>
        <w:sdtContent>
          <w:sdt>
            <w:sdtPr>
              <w:rPr>
                <w:sz w:val="22"/>
                <w:szCs w:val="22"/>
                <w:shd w:val="clear" w:color="auto" w:fill="E6E6E6"/>
              </w:rPr>
              <w:id w:val="1325244086"/>
            </w:sdtPr>
            <w:sdtEndPr/>
            <w:sdtContent>
              <w:r w:rsidR="004A4141">
                <w:rPr>
                  <w:rFonts w:ascii="Segoe UI Symbol" w:hAnsi="Segoe UI Symbol" w:cs="Segoe UI Symbol"/>
                </w:rPr>
                <w:t>☒</w:t>
              </w:r>
            </w:sdtContent>
          </w:sdt>
        </w:sdtContent>
      </w:sdt>
    </w:p>
    <w:p w14:paraId="31C637B4" w14:textId="47C745E3" w:rsidR="008D431F" w:rsidRPr="00076BAC" w:rsidRDefault="008D431F" w:rsidP="00747A6D">
      <w:pPr>
        <w:pStyle w:val="ListParagraph"/>
        <w:pBdr>
          <w:top w:val="single" w:sz="4" w:space="1" w:color="auto"/>
          <w:left w:val="single" w:sz="4" w:space="4" w:color="auto"/>
          <w:bottom w:val="single" w:sz="4" w:space="1" w:color="auto"/>
          <w:right w:val="single" w:sz="4" w:space="4" w:color="auto"/>
        </w:pBdr>
        <w:ind w:left="-624" w:right="-624"/>
        <w:rPr>
          <w:sz w:val="22"/>
          <w:szCs w:val="22"/>
          <w:shd w:val="clear" w:color="auto" w:fill="E6E6E6"/>
        </w:rPr>
      </w:pPr>
      <w:r w:rsidRPr="00076BAC">
        <w:rPr>
          <w:sz w:val="22"/>
          <w:szCs w:val="22"/>
          <w:shd w:val="clear" w:color="auto" w:fill="E6E6E6"/>
        </w:rPr>
        <w:t>Naloxone distribution</w:t>
      </w:r>
      <w:r w:rsidRPr="00076BAC">
        <w:rPr>
          <w:sz w:val="22"/>
          <w:szCs w:val="22"/>
          <w:shd w:val="clear" w:color="auto" w:fill="E6E6E6"/>
        </w:rPr>
        <w:tab/>
      </w:r>
      <w:r w:rsidRPr="00076BAC">
        <w:rPr>
          <w:sz w:val="22"/>
          <w:szCs w:val="22"/>
          <w:shd w:val="clear" w:color="auto" w:fill="E6E6E6"/>
        </w:rPr>
        <w:tab/>
      </w:r>
      <w:r w:rsidRPr="00076BAC">
        <w:rPr>
          <w:sz w:val="22"/>
          <w:szCs w:val="22"/>
          <w:shd w:val="clear" w:color="auto" w:fill="E6E6E6"/>
        </w:rPr>
        <w:tab/>
      </w:r>
      <w:sdt>
        <w:sdtPr>
          <w:rPr>
            <w:sz w:val="22"/>
            <w:szCs w:val="22"/>
            <w:shd w:val="clear" w:color="auto" w:fill="E6E6E6"/>
          </w:rPr>
          <w:id w:val="-873543785"/>
        </w:sdtPr>
        <w:sdtEndPr/>
        <w:sdtContent>
          <w:sdt>
            <w:sdtPr>
              <w:rPr>
                <w:sz w:val="22"/>
                <w:szCs w:val="22"/>
                <w:shd w:val="clear" w:color="auto" w:fill="E6E6E6"/>
              </w:rPr>
              <w:id w:val="2141921097"/>
            </w:sdtPr>
            <w:sdtEndPr/>
            <w:sdtContent>
              <w:r w:rsidR="004A4141">
                <w:rPr>
                  <w:rFonts w:ascii="Segoe UI Symbol" w:hAnsi="Segoe UI Symbol" w:cs="Segoe UI Symbol"/>
                </w:rPr>
                <w:t>☒</w:t>
              </w:r>
            </w:sdtContent>
          </w:sdt>
        </w:sdtContent>
      </w:sdt>
    </w:p>
    <w:p w14:paraId="31C637B5" w14:textId="73483E17" w:rsidR="008D431F" w:rsidRPr="00076BAC" w:rsidRDefault="008D431F" w:rsidP="00747A6D">
      <w:pPr>
        <w:pStyle w:val="ListParagraph"/>
        <w:pBdr>
          <w:top w:val="single" w:sz="4" w:space="1" w:color="auto"/>
          <w:left w:val="single" w:sz="4" w:space="4" w:color="auto"/>
          <w:bottom w:val="single" w:sz="4" w:space="1" w:color="auto"/>
          <w:right w:val="single" w:sz="4" w:space="4" w:color="auto"/>
        </w:pBdr>
        <w:ind w:left="-624" w:right="-624"/>
        <w:rPr>
          <w:sz w:val="22"/>
          <w:szCs w:val="22"/>
          <w:shd w:val="clear" w:color="auto" w:fill="E6E6E6"/>
        </w:rPr>
      </w:pPr>
      <w:r w:rsidRPr="00076BAC">
        <w:rPr>
          <w:sz w:val="22"/>
          <w:szCs w:val="22"/>
          <w:shd w:val="clear" w:color="auto" w:fill="E6E6E6"/>
        </w:rPr>
        <w:t>Psychosocial counselling</w:t>
      </w:r>
      <w:r w:rsidRPr="00076BAC">
        <w:rPr>
          <w:sz w:val="22"/>
          <w:szCs w:val="22"/>
          <w:shd w:val="clear" w:color="auto" w:fill="E6E6E6"/>
        </w:rPr>
        <w:tab/>
      </w:r>
      <w:r w:rsidRPr="00076BAC">
        <w:rPr>
          <w:sz w:val="22"/>
          <w:szCs w:val="22"/>
          <w:shd w:val="clear" w:color="auto" w:fill="E6E6E6"/>
        </w:rPr>
        <w:tab/>
      </w:r>
      <w:sdt>
        <w:sdtPr>
          <w:rPr>
            <w:sz w:val="22"/>
            <w:szCs w:val="22"/>
            <w:shd w:val="clear" w:color="auto" w:fill="E6E6E6"/>
          </w:rPr>
          <w:id w:val="1018665387"/>
        </w:sdtPr>
        <w:sdtEndPr/>
        <w:sdtContent>
          <w:sdt>
            <w:sdtPr>
              <w:rPr>
                <w:sz w:val="22"/>
                <w:szCs w:val="22"/>
                <w:shd w:val="clear" w:color="auto" w:fill="E6E6E6"/>
              </w:rPr>
              <w:id w:val="-744957845"/>
            </w:sdtPr>
            <w:sdtEndPr/>
            <w:sdtContent>
              <w:r w:rsidR="002866CC">
                <w:rPr>
                  <w:rFonts w:ascii="Segoe UI Symbol" w:hAnsi="Segoe UI Symbol" w:cs="Segoe UI Symbol"/>
                </w:rPr>
                <w:t>☒</w:t>
              </w:r>
            </w:sdtContent>
          </w:sdt>
        </w:sdtContent>
      </w:sdt>
    </w:p>
    <w:p w14:paraId="31C637B6" w14:textId="15AC6331" w:rsidR="008D431F" w:rsidRPr="00076BAC" w:rsidRDefault="008D431F" w:rsidP="00747A6D">
      <w:pPr>
        <w:pStyle w:val="ListParagraph"/>
        <w:pBdr>
          <w:top w:val="single" w:sz="4" w:space="1" w:color="auto"/>
          <w:left w:val="single" w:sz="4" w:space="4" w:color="auto"/>
          <w:bottom w:val="single" w:sz="4" w:space="1" w:color="auto"/>
          <w:right w:val="single" w:sz="4" w:space="4" w:color="auto"/>
        </w:pBdr>
        <w:ind w:left="-624" w:right="-624"/>
        <w:rPr>
          <w:sz w:val="22"/>
          <w:szCs w:val="22"/>
          <w:shd w:val="clear" w:color="auto" w:fill="E6E6E6"/>
        </w:rPr>
      </w:pPr>
      <w:r w:rsidRPr="00076BAC">
        <w:rPr>
          <w:sz w:val="22"/>
          <w:szCs w:val="22"/>
          <w:shd w:val="clear" w:color="auto" w:fill="E6E6E6"/>
        </w:rPr>
        <w:t>Job Skills support</w:t>
      </w:r>
      <w:r w:rsidRPr="00076BAC">
        <w:rPr>
          <w:sz w:val="22"/>
          <w:szCs w:val="22"/>
          <w:shd w:val="clear" w:color="auto" w:fill="E6E6E6"/>
        </w:rPr>
        <w:tab/>
      </w:r>
      <w:r w:rsidRPr="00076BAC">
        <w:rPr>
          <w:sz w:val="22"/>
          <w:szCs w:val="22"/>
          <w:shd w:val="clear" w:color="auto" w:fill="E6E6E6"/>
        </w:rPr>
        <w:tab/>
      </w:r>
      <w:r w:rsidRPr="00076BAC">
        <w:rPr>
          <w:sz w:val="22"/>
          <w:szCs w:val="22"/>
          <w:shd w:val="clear" w:color="auto" w:fill="E6E6E6"/>
        </w:rPr>
        <w:tab/>
      </w:r>
      <w:sdt>
        <w:sdtPr>
          <w:rPr>
            <w:sz w:val="22"/>
            <w:szCs w:val="22"/>
            <w:shd w:val="clear" w:color="auto" w:fill="E6E6E6"/>
          </w:rPr>
          <w:id w:val="-1592303622"/>
        </w:sdtPr>
        <w:sdtEndPr/>
        <w:sdtContent>
          <w:sdt>
            <w:sdtPr>
              <w:rPr>
                <w:sz w:val="22"/>
                <w:szCs w:val="22"/>
                <w:shd w:val="clear" w:color="auto" w:fill="E6E6E6"/>
              </w:rPr>
              <w:id w:val="77882251"/>
            </w:sdtPr>
            <w:sdtEndPr/>
            <w:sdtContent>
              <w:r w:rsidR="009F595C">
                <w:rPr>
                  <w:rFonts w:ascii="Segoe UI Symbol" w:hAnsi="Segoe UI Symbol" w:cs="Segoe UI Symbol"/>
                </w:rPr>
                <w:t>☒</w:t>
              </w:r>
            </w:sdtContent>
          </w:sdt>
        </w:sdtContent>
      </w:sdt>
    </w:p>
    <w:p w14:paraId="31C637B7" w14:textId="7A8C6E74" w:rsidR="008D431F" w:rsidRPr="00076BAC" w:rsidRDefault="008D431F" w:rsidP="00747A6D">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shd w:val="clear" w:color="auto" w:fill="E6E6E6"/>
        </w:rPr>
        <w:t>Other</w:t>
      </w:r>
      <w:r w:rsidRPr="00076BAC">
        <w:rPr>
          <w:sz w:val="22"/>
          <w:szCs w:val="22"/>
          <w:shd w:val="clear" w:color="auto" w:fill="E6E6E6"/>
        </w:rPr>
        <w:tab/>
      </w:r>
      <w:r w:rsidRPr="00076BAC">
        <w:rPr>
          <w:sz w:val="22"/>
          <w:szCs w:val="22"/>
          <w:shd w:val="clear" w:color="auto" w:fill="E6E6E6"/>
        </w:rPr>
        <w:tab/>
      </w:r>
      <w:r w:rsidRPr="00076BAC">
        <w:rPr>
          <w:sz w:val="22"/>
          <w:szCs w:val="22"/>
          <w:shd w:val="clear" w:color="auto" w:fill="E6E6E6"/>
        </w:rPr>
        <w:tab/>
      </w:r>
      <w:r w:rsidRPr="00076BAC">
        <w:rPr>
          <w:sz w:val="22"/>
          <w:szCs w:val="22"/>
          <w:shd w:val="clear" w:color="auto" w:fill="E6E6E6"/>
        </w:rPr>
        <w:tab/>
      </w:r>
      <w:r w:rsidRPr="00076BAC">
        <w:rPr>
          <w:sz w:val="22"/>
          <w:szCs w:val="22"/>
          <w:shd w:val="clear" w:color="auto" w:fill="E6E6E6"/>
        </w:rPr>
        <w:tab/>
      </w:r>
      <w:sdt>
        <w:sdtPr>
          <w:rPr>
            <w:sz w:val="22"/>
            <w:szCs w:val="22"/>
            <w:shd w:val="clear" w:color="auto" w:fill="E6E6E6"/>
          </w:rPr>
          <w:id w:val="71177451"/>
        </w:sdtPr>
        <w:sdtEndPr/>
        <w:sdtContent>
          <w:r w:rsidRPr="00076BAC">
            <w:rPr>
              <w:rFonts w:ascii="MS Gothic" w:eastAsia="MS Gothic" w:hAnsi="MS Gothic" w:hint="eastAsia"/>
              <w:sz w:val="22"/>
              <w:szCs w:val="22"/>
            </w:rPr>
            <w:t>☐</w:t>
          </w:r>
        </w:sdtContent>
      </w:sdt>
      <w:r w:rsidRPr="00076BAC">
        <w:rPr>
          <w:sz w:val="22"/>
          <w:szCs w:val="22"/>
          <w:shd w:val="clear" w:color="auto" w:fill="E6E6E6"/>
        </w:rPr>
        <w:t xml:space="preserve"> </w:t>
      </w:r>
      <w:r w:rsidRPr="00076BAC">
        <w:rPr>
          <w:sz w:val="22"/>
          <w:szCs w:val="22"/>
          <w:shd w:val="clear" w:color="auto" w:fill="E6E6E6"/>
        </w:rPr>
        <w:tab/>
      </w:r>
      <w:sdt>
        <w:sdtPr>
          <w:rPr>
            <w:sz w:val="22"/>
            <w:szCs w:val="22"/>
            <w:shd w:val="clear" w:color="auto" w:fill="E6E6E6"/>
          </w:rPr>
          <w:id w:val="-938680520"/>
          <w:showingPlcHdr/>
          <w:text/>
        </w:sdtPr>
        <w:sdtEndPr/>
        <w:sdtContent>
          <w:r w:rsidR="002866CC">
            <w:rPr>
              <w:sz w:val="22"/>
              <w:szCs w:val="22"/>
              <w:shd w:val="clear" w:color="auto" w:fill="E6E6E6"/>
            </w:rPr>
            <w:t xml:space="preserve">     </w:t>
          </w:r>
        </w:sdtContent>
      </w:sdt>
    </w:p>
    <w:p w14:paraId="31C637B8" w14:textId="77777777" w:rsidR="00D24885" w:rsidRPr="00076BAC" w:rsidRDefault="00D24885" w:rsidP="00747A6D">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7B9" w14:textId="77777777" w:rsidR="00AD152D" w:rsidRPr="00076BAC" w:rsidRDefault="00AD152D" w:rsidP="00912CE7">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ind w:left="-624" w:right="-624"/>
        <w:rPr>
          <w:i/>
          <w:sz w:val="22"/>
          <w:szCs w:val="22"/>
        </w:rPr>
      </w:pPr>
    </w:p>
    <w:p w14:paraId="31C637BA" w14:textId="77777777" w:rsidR="00AD152D" w:rsidRDefault="00AD152D"/>
    <w:tbl>
      <w:tblPr>
        <w:tblStyle w:val="TableGrid2"/>
        <w:tblW w:w="10499" w:type="dxa"/>
        <w:tblInd w:w="-714" w:type="dxa"/>
        <w:tblBorders>
          <w:insideH w:val="none" w:sz="0" w:space="0" w:color="auto"/>
          <w:insideV w:val="none" w:sz="0" w:space="0" w:color="auto"/>
        </w:tblBorders>
        <w:tblLook w:val="04A0" w:firstRow="1" w:lastRow="0" w:firstColumn="1" w:lastColumn="0" w:noHBand="0" w:noVBand="1"/>
      </w:tblPr>
      <w:tblGrid>
        <w:gridCol w:w="2625"/>
        <w:gridCol w:w="1789"/>
        <w:gridCol w:w="2028"/>
        <w:gridCol w:w="2028"/>
        <w:gridCol w:w="2029"/>
      </w:tblGrid>
      <w:tr w:rsidR="00912CE7" w:rsidRPr="00076BAC" w14:paraId="31C637BD" w14:textId="77777777" w:rsidTr="00231978">
        <w:trPr>
          <w:trHeight w:val="616"/>
        </w:trPr>
        <w:tc>
          <w:tcPr>
            <w:tcW w:w="10499" w:type="dxa"/>
            <w:gridSpan w:val="5"/>
          </w:tcPr>
          <w:p w14:paraId="31C637BB" w14:textId="77777777" w:rsidR="00912CE7" w:rsidRPr="00076BAC" w:rsidRDefault="00912CE7" w:rsidP="0023197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2.</w:t>
            </w:r>
            <w:r w:rsidR="00C467E4">
              <w:rPr>
                <w:rFonts w:cs="Arial"/>
                <w:sz w:val="22"/>
                <w:szCs w:val="22"/>
              </w:rPr>
              <w:t>6</w:t>
            </w:r>
            <w:r w:rsidRPr="00076BAC">
              <w:rPr>
                <w:rFonts w:cs="Arial"/>
                <w:sz w:val="22"/>
                <w:szCs w:val="22"/>
              </w:rPr>
              <w:t xml:space="preserve"> Which of these settings offered the following to the public during </w:t>
            </w:r>
            <w:r w:rsidR="0072053B">
              <w:rPr>
                <w:rFonts w:cs="Arial"/>
                <w:sz w:val="22"/>
                <w:szCs w:val="22"/>
              </w:rPr>
              <w:t>2021/22</w:t>
            </w:r>
            <w:r w:rsidRPr="00076BAC">
              <w:rPr>
                <w:rFonts w:cs="Arial"/>
                <w:sz w:val="22"/>
                <w:szCs w:val="22"/>
              </w:rPr>
              <w:t>?</w:t>
            </w:r>
            <w:r w:rsidRPr="00076BAC">
              <w:t xml:space="preserve"> </w:t>
            </w:r>
            <w:r w:rsidRPr="00076BAC">
              <w:rPr>
                <w:rFonts w:cs="Arial"/>
                <w:i/>
                <w:iCs/>
                <w:sz w:val="22"/>
                <w:szCs w:val="22"/>
              </w:rPr>
              <w:t>(</w:t>
            </w:r>
            <w:proofErr w:type="gramStart"/>
            <w:r w:rsidR="0072053B">
              <w:rPr>
                <w:rFonts w:cs="Arial"/>
                <w:i/>
                <w:iCs/>
                <w:sz w:val="22"/>
                <w:szCs w:val="22"/>
              </w:rPr>
              <w:t>select</w:t>
            </w:r>
            <w:proofErr w:type="gramEnd"/>
            <w:r w:rsidRPr="00076BAC">
              <w:rPr>
                <w:rFonts w:cs="Arial"/>
                <w:i/>
                <w:iCs/>
                <w:sz w:val="22"/>
                <w:szCs w:val="22"/>
              </w:rPr>
              <w:t xml:space="preserve"> all that apply)</w:t>
            </w:r>
          </w:p>
          <w:p w14:paraId="31C637BC" w14:textId="77777777" w:rsidR="00912CE7" w:rsidRPr="00076BAC" w:rsidRDefault="00912CE7" w:rsidP="00231978">
            <w:pPr>
              <w:tabs>
                <w:tab w:val="left" w:pos="720"/>
                <w:tab w:val="left" w:pos="1440"/>
                <w:tab w:val="left" w:pos="2160"/>
                <w:tab w:val="left" w:pos="2880"/>
                <w:tab w:val="right" w:pos="9907"/>
                <w:tab w:val="right" w:pos="11880"/>
              </w:tabs>
              <w:rPr>
                <w:rFonts w:cs="Arial"/>
                <w:sz w:val="22"/>
                <w:szCs w:val="22"/>
              </w:rPr>
            </w:pPr>
          </w:p>
        </w:tc>
      </w:tr>
      <w:tr w:rsidR="00912CE7" w:rsidRPr="00076BAC" w14:paraId="31C637C3" w14:textId="77777777" w:rsidTr="00231978">
        <w:trPr>
          <w:trHeight w:val="351"/>
        </w:trPr>
        <w:tc>
          <w:tcPr>
            <w:tcW w:w="2625" w:type="dxa"/>
            <w:shd w:val="clear" w:color="auto" w:fill="E7E6E6" w:themeFill="background2"/>
            <w:vAlign w:val="bottom"/>
          </w:tcPr>
          <w:p w14:paraId="31C637BE" w14:textId="77777777" w:rsidR="00912CE7" w:rsidRPr="00076BAC" w:rsidRDefault="00912CE7" w:rsidP="00231978">
            <w:pPr>
              <w:tabs>
                <w:tab w:val="left" w:pos="720"/>
                <w:tab w:val="left" w:pos="1440"/>
                <w:tab w:val="left" w:pos="2160"/>
                <w:tab w:val="left" w:pos="2880"/>
                <w:tab w:val="right" w:pos="9907"/>
                <w:tab w:val="right" w:pos="11880"/>
              </w:tabs>
              <w:rPr>
                <w:rFonts w:cs="Arial"/>
                <w:i/>
                <w:sz w:val="22"/>
                <w:szCs w:val="22"/>
              </w:rPr>
            </w:pPr>
            <w:r w:rsidRPr="00076BAC">
              <w:rPr>
                <w:rFonts w:cs="Arial"/>
                <w:i/>
                <w:sz w:val="22"/>
                <w:szCs w:val="22"/>
              </w:rPr>
              <w:t>Setting:</w:t>
            </w:r>
          </w:p>
        </w:tc>
        <w:tc>
          <w:tcPr>
            <w:tcW w:w="1789" w:type="dxa"/>
            <w:shd w:val="clear" w:color="auto" w:fill="E7E6E6" w:themeFill="background2"/>
            <w:vAlign w:val="bottom"/>
          </w:tcPr>
          <w:p w14:paraId="31C637BF" w14:textId="77777777" w:rsidR="00912CE7" w:rsidRPr="00076BAC" w:rsidRDefault="00912CE7" w:rsidP="00231978">
            <w:pPr>
              <w:tabs>
                <w:tab w:val="left" w:pos="720"/>
                <w:tab w:val="left" w:pos="1440"/>
                <w:tab w:val="left" w:pos="2160"/>
                <w:tab w:val="left" w:pos="2880"/>
                <w:tab w:val="right" w:pos="9907"/>
                <w:tab w:val="right" w:pos="11880"/>
              </w:tabs>
              <w:jc w:val="center"/>
              <w:rPr>
                <w:rFonts w:cs="Arial"/>
                <w:i/>
                <w:sz w:val="22"/>
                <w:szCs w:val="22"/>
              </w:rPr>
            </w:pPr>
            <w:r w:rsidRPr="00076BAC">
              <w:rPr>
                <w:rFonts w:cs="Arial"/>
                <w:i/>
                <w:sz w:val="22"/>
                <w:szCs w:val="22"/>
              </w:rPr>
              <w:t>Supply Naloxone</w:t>
            </w:r>
          </w:p>
        </w:tc>
        <w:tc>
          <w:tcPr>
            <w:tcW w:w="2028" w:type="dxa"/>
            <w:shd w:val="clear" w:color="auto" w:fill="E7E6E6" w:themeFill="background2"/>
            <w:vAlign w:val="bottom"/>
          </w:tcPr>
          <w:p w14:paraId="31C637C0" w14:textId="77777777" w:rsidR="00912CE7" w:rsidRPr="00076BAC" w:rsidRDefault="00912CE7" w:rsidP="00231978">
            <w:pPr>
              <w:tabs>
                <w:tab w:val="left" w:pos="720"/>
                <w:tab w:val="left" w:pos="1440"/>
                <w:tab w:val="left" w:pos="2160"/>
                <w:tab w:val="left" w:pos="2880"/>
                <w:tab w:val="right" w:pos="9907"/>
                <w:tab w:val="right" w:pos="11880"/>
              </w:tabs>
              <w:jc w:val="center"/>
              <w:rPr>
                <w:rFonts w:cs="Arial"/>
                <w:i/>
                <w:sz w:val="22"/>
                <w:szCs w:val="22"/>
              </w:rPr>
            </w:pPr>
            <w:r w:rsidRPr="00076BAC">
              <w:rPr>
                <w:rFonts w:cs="Arial"/>
                <w:i/>
                <w:sz w:val="22"/>
                <w:szCs w:val="22"/>
              </w:rPr>
              <w:t xml:space="preserve">Hep C Testing </w:t>
            </w:r>
          </w:p>
        </w:tc>
        <w:tc>
          <w:tcPr>
            <w:tcW w:w="2028" w:type="dxa"/>
            <w:shd w:val="clear" w:color="auto" w:fill="E7E6E6" w:themeFill="background2"/>
            <w:vAlign w:val="bottom"/>
          </w:tcPr>
          <w:p w14:paraId="31C637C1" w14:textId="77777777" w:rsidR="00912CE7" w:rsidRPr="00076BAC" w:rsidRDefault="00912CE7" w:rsidP="00231978">
            <w:pPr>
              <w:tabs>
                <w:tab w:val="left" w:pos="720"/>
                <w:tab w:val="left" w:pos="1440"/>
                <w:tab w:val="left" w:pos="2160"/>
                <w:tab w:val="left" w:pos="2880"/>
                <w:tab w:val="right" w:pos="9907"/>
                <w:tab w:val="right" w:pos="11880"/>
              </w:tabs>
              <w:jc w:val="center"/>
              <w:rPr>
                <w:rFonts w:cs="Arial"/>
                <w:i/>
                <w:sz w:val="22"/>
                <w:szCs w:val="22"/>
              </w:rPr>
            </w:pPr>
            <w:r w:rsidRPr="00076BAC">
              <w:rPr>
                <w:rFonts w:cs="Arial"/>
                <w:i/>
                <w:sz w:val="22"/>
                <w:szCs w:val="22"/>
              </w:rPr>
              <w:t xml:space="preserve">IEP Provision </w:t>
            </w:r>
          </w:p>
        </w:tc>
        <w:tc>
          <w:tcPr>
            <w:tcW w:w="2029" w:type="dxa"/>
            <w:shd w:val="clear" w:color="auto" w:fill="E7E6E6" w:themeFill="background2"/>
            <w:vAlign w:val="bottom"/>
          </w:tcPr>
          <w:p w14:paraId="31C637C2" w14:textId="77777777" w:rsidR="00912CE7" w:rsidRPr="00076BAC" w:rsidRDefault="00912CE7" w:rsidP="00231978">
            <w:pPr>
              <w:tabs>
                <w:tab w:val="left" w:pos="720"/>
                <w:tab w:val="left" w:pos="1440"/>
                <w:tab w:val="left" w:pos="2160"/>
                <w:tab w:val="left" w:pos="2880"/>
                <w:tab w:val="right" w:pos="9907"/>
                <w:tab w:val="right" w:pos="11880"/>
              </w:tabs>
              <w:jc w:val="center"/>
              <w:rPr>
                <w:rFonts w:cs="Arial"/>
                <w:i/>
                <w:sz w:val="22"/>
                <w:szCs w:val="22"/>
              </w:rPr>
            </w:pPr>
            <w:r w:rsidRPr="00076BAC">
              <w:rPr>
                <w:rFonts w:cs="Arial"/>
                <w:i/>
                <w:sz w:val="22"/>
                <w:szCs w:val="22"/>
              </w:rPr>
              <w:t xml:space="preserve">Wound care </w:t>
            </w:r>
          </w:p>
        </w:tc>
      </w:tr>
      <w:tr w:rsidR="00912CE7" w:rsidRPr="00076BAC" w14:paraId="31C637C9" w14:textId="77777777" w:rsidTr="00231978">
        <w:trPr>
          <w:trHeight w:val="326"/>
        </w:trPr>
        <w:tc>
          <w:tcPr>
            <w:tcW w:w="2625" w:type="dxa"/>
            <w:vAlign w:val="bottom"/>
          </w:tcPr>
          <w:p w14:paraId="31C637C4" w14:textId="77777777" w:rsidR="00912CE7" w:rsidRPr="00076BAC" w:rsidRDefault="00912CE7" w:rsidP="0023197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Drug services Council</w:t>
            </w:r>
          </w:p>
        </w:tc>
        <w:tc>
          <w:tcPr>
            <w:tcW w:w="1789" w:type="dxa"/>
          </w:tcPr>
          <w:p w14:paraId="31C637C5"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287811663"/>
              </w:sdtPr>
              <w:sdtEndPr/>
              <w:sdtContent>
                <w:r w:rsidR="00912CE7" w:rsidRPr="00076BAC">
                  <w:rPr>
                    <w:rFonts w:ascii="MS Gothic" w:eastAsia="MS Gothic" w:hAnsi="MS Gothic" w:hint="eastAsia"/>
                    <w:sz w:val="22"/>
                    <w:szCs w:val="22"/>
                  </w:rPr>
                  <w:t>☐</w:t>
                </w:r>
              </w:sdtContent>
            </w:sdt>
          </w:p>
        </w:tc>
        <w:tc>
          <w:tcPr>
            <w:tcW w:w="2028" w:type="dxa"/>
          </w:tcPr>
          <w:p w14:paraId="31C637C6"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277215176"/>
              </w:sdtPr>
              <w:sdtEndPr/>
              <w:sdtContent>
                <w:r w:rsidR="00912CE7" w:rsidRPr="00076BAC">
                  <w:rPr>
                    <w:rFonts w:ascii="MS Gothic" w:eastAsia="MS Gothic" w:hAnsi="MS Gothic" w:hint="eastAsia"/>
                    <w:sz w:val="22"/>
                    <w:szCs w:val="22"/>
                  </w:rPr>
                  <w:t>☐</w:t>
                </w:r>
              </w:sdtContent>
            </w:sdt>
          </w:p>
        </w:tc>
        <w:tc>
          <w:tcPr>
            <w:tcW w:w="2028" w:type="dxa"/>
          </w:tcPr>
          <w:p w14:paraId="31C637C7"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200668409"/>
              </w:sdtPr>
              <w:sdtEndPr/>
              <w:sdtContent>
                <w:r w:rsidR="00912CE7" w:rsidRPr="00076BAC">
                  <w:rPr>
                    <w:rFonts w:ascii="MS Gothic" w:eastAsia="MS Gothic" w:hAnsi="MS Gothic" w:hint="eastAsia"/>
                    <w:sz w:val="22"/>
                    <w:szCs w:val="22"/>
                  </w:rPr>
                  <w:t>☐</w:t>
                </w:r>
              </w:sdtContent>
            </w:sdt>
          </w:p>
        </w:tc>
        <w:tc>
          <w:tcPr>
            <w:tcW w:w="2029" w:type="dxa"/>
          </w:tcPr>
          <w:p w14:paraId="31C637C8"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2085179055"/>
              </w:sdtPr>
              <w:sdtEndPr/>
              <w:sdtContent>
                <w:r w:rsidR="00912CE7" w:rsidRPr="00076BAC">
                  <w:rPr>
                    <w:rFonts w:ascii="MS Gothic" w:eastAsia="MS Gothic" w:hAnsi="MS Gothic" w:hint="eastAsia"/>
                    <w:sz w:val="22"/>
                    <w:szCs w:val="22"/>
                  </w:rPr>
                  <w:t>☐</w:t>
                </w:r>
              </w:sdtContent>
            </w:sdt>
          </w:p>
        </w:tc>
      </w:tr>
      <w:tr w:rsidR="00912CE7" w:rsidRPr="00076BAC" w14:paraId="31C637CF" w14:textId="77777777" w:rsidTr="00231978">
        <w:trPr>
          <w:trHeight w:val="326"/>
        </w:trPr>
        <w:tc>
          <w:tcPr>
            <w:tcW w:w="2625" w:type="dxa"/>
            <w:shd w:val="clear" w:color="auto" w:fill="E7E6E6" w:themeFill="background2"/>
            <w:vAlign w:val="bottom"/>
          </w:tcPr>
          <w:p w14:paraId="31C637CA" w14:textId="77777777" w:rsidR="00912CE7" w:rsidRPr="00076BAC" w:rsidRDefault="00912CE7" w:rsidP="0023197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Drug Services NHS</w:t>
            </w:r>
          </w:p>
        </w:tc>
        <w:tc>
          <w:tcPr>
            <w:tcW w:w="1789" w:type="dxa"/>
            <w:shd w:val="clear" w:color="auto" w:fill="E7E6E6" w:themeFill="background2"/>
          </w:tcPr>
          <w:p w14:paraId="31C637CB" w14:textId="057B0D9C"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502578791"/>
              </w:sdtPr>
              <w:sdtEndPr/>
              <w:sdtContent>
                <w:sdt>
                  <w:sdtPr>
                    <w:rPr>
                      <w:sz w:val="22"/>
                      <w:szCs w:val="22"/>
                      <w:shd w:val="clear" w:color="auto" w:fill="E6E6E6"/>
                    </w:rPr>
                    <w:id w:val="642310199"/>
                  </w:sdtPr>
                  <w:sdtEndPr/>
                  <w:sdtContent>
                    <w:r w:rsidR="009F595C">
                      <w:rPr>
                        <w:rFonts w:ascii="Segoe UI Symbol" w:hAnsi="Segoe UI Symbol" w:cs="Segoe UI Symbol"/>
                      </w:rPr>
                      <w:t>☒</w:t>
                    </w:r>
                  </w:sdtContent>
                </w:sdt>
              </w:sdtContent>
            </w:sdt>
          </w:p>
        </w:tc>
        <w:tc>
          <w:tcPr>
            <w:tcW w:w="2028" w:type="dxa"/>
            <w:shd w:val="clear" w:color="auto" w:fill="E7E6E6" w:themeFill="background2"/>
          </w:tcPr>
          <w:p w14:paraId="31C637CC" w14:textId="601D31D8"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758101761"/>
              </w:sdtPr>
              <w:sdtEndPr/>
              <w:sdtContent>
                <w:sdt>
                  <w:sdtPr>
                    <w:rPr>
                      <w:sz w:val="22"/>
                      <w:szCs w:val="22"/>
                      <w:shd w:val="clear" w:color="auto" w:fill="E6E6E6"/>
                    </w:rPr>
                    <w:id w:val="611015380"/>
                  </w:sdtPr>
                  <w:sdtEndPr/>
                  <w:sdtContent>
                    <w:r w:rsidR="009F595C">
                      <w:rPr>
                        <w:rFonts w:ascii="Segoe UI Symbol" w:hAnsi="Segoe UI Symbol" w:cs="Segoe UI Symbol"/>
                      </w:rPr>
                      <w:t>☒</w:t>
                    </w:r>
                  </w:sdtContent>
                </w:sdt>
              </w:sdtContent>
            </w:sdt>
          </w:p>
        </w:tc>
        <w:tc>
          <w:tcPr>
            <w:tcW w:w="2028" w:type="dxa"/>
            <w:shd w:val="clear" w:color="auto" w:fill="E7E6E6" w:themeFill="background2"/>
          </w:tcPr>
          <w:p w14:paraId="31C637CD" w14:textId="13B34835"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303077322"/>
              </w:sdtPr>
              <w:sdtEndPr/>
              <w:sdtContent>
                <w:sdt>
                  <w:sdtPr>
                    <w:rPr>
                      <w:sz w:val="22"/>
                      <w:szCs w:val="22"/>
                      <w:shd w:val="clear" w:color="auto" w:fill="E6E6E6"/>
                    </w:rPr>
                    <w:id w:val="2011326818"/>
                  </w:sdtPr>
                  <w:sdtEndPr/>
                  <w:sdtContent>
                    <w:r w:rsidR="009F595C">
                      <w:rPr>
                        <w:rFonts w:ascii="Segoe UI Symbol" w:hAnsi="Segoe UI Symbol" w:cs="Segoe UI Symbol"/>
                      </w:rPr>
                      <w:t>☒</w:t>
                    </w:r>
                  </w:sdtContent>
                </w:sdt>
              </w:sdtContent>
            </w:sdt>
          </w:p>
        </w:tc>
        <w:tc>
          <w:tcPr>
            <w:tcW w:w="2029" w:type="dxa"/>
            <w:shd w:val="clear" w:color="auto" w:fill="E7E6E6" w:themeFill="background2"/>
          </w:tcPr>
          <w:p w14:paraId="31C637CE" w14:textId="6F0A2610"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870806094"/>
              </w:sdtPr>
              <w:sdtEndPr/>
              <w:sdtContent>
                <w:sdt>
                  <w:sdtPr>
                    <w:rPr>
                      <w:sz w:val="22"/>
                      <w:szCs w:val="22"/>
                      <w:shd w:val="clear" w:color="auto" w:fill="E6E6E6"/>
                    </w:rPr>
                    <w:id w:val="1673144387"/>
                  </w:sdtPr>
                  <w:sdtEndPr/>
                  <w:sdtContent>
                    <w:r w:rsidR="009F595C">
                      <w:rPr>
                        <w:rFonts w:ascii="Segoe UI Symbol" w:hAnsi="Segoe UI Symbol" w:cs="Segoe UI Symbol"/>
                      </w:rPr>
                      <w:t>☒</w:t>
                    </w:r>
                  </w:sdtContent>
                </w:sdt>
              </w:sdtContent>
            </w:sdt>
          </w:p>
        </w:tc>
      </w:tr>
      <w:tr w:rsidR="00912CE7" w:rsidRPr="00076BAC" w14:paraId="31C637D5" w14:textId="77777777" w:rsidTr="00231978">
        <w:trPr>
          <w:trHeight w:val="351"/>
        </w:trPr>
        <w:tc>
          <w:tcPr>
            <w:tcW w:w="2625" w:type="dxa"/>
            <w:vAlign w:val="bottom"/>
          </w:tcPr>
          <w:p w14:paraId="31C637D0" w14:textId="77777777" w:rsidR="00912CE7" w:rsidRPr="00076BAC" w:rsidRDefault="00912CE7" w:rsidP="0023197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Drug services 3rd Sector</w:t>
            </w:r>
          </w:p>
        </w:tc>
        <w:tc>
          <w:tcPr>
            <w:tcW w:w="1789" w:type="dxa"/>
          </w:tcPr>
          <w:p w14:paraId="31C637D1" w14:textId="0A047433"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634400207"/>
              </w:sdtPr>
              <w:sdtEndPr/>
              <w:sdtContent>
                <w:sdt>
                  <w:sdtPr>
                    <w:rPr>
                      <w:sz w:val="22"/>
                      <w:szCs w:val="22"/>
                      <w:shd w:val="clear" w:color="auto" w:fill="E6E6E6"/>
                    </w:rPr>
                    <w:id w:val="-1081371028"/>
                  </w:sdtPr>
                  <w:sdtEndPr/>
                  <w:sdtContent>
                    <w:r w:rsidR="009F595C">
                      <w:rPr>
                        <w:rFonts w:ascii="Segoe UI Symbol" w:hAnsi="Segoe UI Symbol" w:cs="Segoe UI Symbol"/>
                      </w:rPr>
                      <w:t>☒</w:t>
                    </w:r>
                  </w:sdtContent>
                </w:sdt>
              </w:sdtContent>
            </w:sdt>
          </w:p>
        </w:tc>
        <w:tc>
          <w:tcPr>
            <w:tcW w:w="2028" w:type="dxa"/>
          </w:tcPr>
          <w:p w14:paraId="31C637D2" w14:textId="6615710E"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263257183"/>
              </w:sdtPr>
              <w:sdtEndPr/>
              <w:sdtContent>
                <w:sdt>
                  <w:sdtPr>
                    <w:rPr>
                      <w:sz w:val="22"/>
                      <w:szCs w:val="22"/>
                      <w:shd w:val="clear" w:color="auto" w:fill="E6E6E6"/>
                    </w:rPr>
                    <w:id w:val="-1891259666"/>
                  </w:sdtPr>
                  <w:sdtEndPr/>
                  <w:sdtContent>
                    <w:r w:rsidR="009F595C">
                      <w:rPr>
                        <w:rFonts w:ascii="Segoe UI Symbol" w:hAnsi="Segoe UI Symbol" w:cs="Segoe UI Symbol"/>
                      </w:rPr>
                      <w:t>☒</w:t>
                    </w:r>
                  </w:sdtContent>
                </w:sdt>
              </w:sdtContent>
            </w:sdt>
          </w:p>
        </w:tc>
        <w:tc>
          <w:tcPr>
            <w:tcW w:w="2028" w:type="dxa"/>
          </w:tcPr>
          <w:p w14:paraId="31C637D3" w14:textId="0E44A03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2117361171"/>
              </w:sdtPr>
              <w:sdtEndPr/>
              <w:sdtContent>
                <w:sdt>
                  <w:sdtPr>
                    <w:rPr>
                      <w:sz w:val="22"/>
                      <w:szCs w:val="22"/>
                      <w:shd w:val="clear" w:color="auto" w:fill="E6E6E6"/>
                    </w:rPr>
                    <w:id w:val="461468569"/>
                  </w:sdtPr>
                  <w:sdtEndPr/>
                  <w:sdtContent>
                    <w:r w:rsidR="009F595C">
                      <w:rPr>
                        <w:rFonts w:ascii="Segoe UI Symbol" w:hAnsi="Segoe UI Symbol" w:cs="Segoe UI Symbol"/>
                      </w:rPr>
                      <w:t>☒</w:t>
                    </w:r>
                  </w:sdtContent>
                </w:sdt>
              </w:sdtContent>
            </w:sdt>
          </w:p>
        </w:tc>
        <w:tc>
          <w:tcPr>
            <w:tcW w:w="2029" w:type="dxa"/>
          </w:tcPr>
          <w:p w14:paraId="31C637D4" w14:textId="69D9C99D"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413460397"/>
              </w:sdtPr>
              <w:sdtEndPr/>
              <w:sdtContent>
                <w:sdt>
                  <w:sdtPr>
                    <w:rPr>
                      <w:sz w:val="22"/>
                      <w:szCs w:val="22"/>
                      <w:shd w:val="clear" w:color="auto" w:fill="E6E6E6"/>
                    </w:rPr>
                    <w:id w:val="-2142186673"/>
                  </w:sdtPr>
                  <w:sdtEndPr/>
                  <w:sdtContent>
                    <w:r w:rsidR="009F595C">
                      <w:rPr>
                        <w:rFonts w:ascii="Segoe UI Symbol" w:hAnsi="Segoe UI Symbol" w:cs="Segoe UI Symbol"/>
                      </w:rPr>
                      <w:t>☒</w:t>
                    </w:r>
                  </w:sdtContent>
                </w:sdt>
              </w:sdtContent>
            </w:sdt>
          </w:p>
        </w:tc>
      </w:tr>
      <w:tr w:rsidR="00912CE7" w:rsidRPr="00076BAC" w14:paraId="31C637DB" w14:textId="77777777" w:rsidTr="00231978">
        <w:trPr>
          <w:trHeight w:val="326"/>
        </w:trPr>
        <w:tc>
          <w:tcPr>
            <w:tcW w:w="2625" w:type="dxa"/>
            <w:shd w:val="clear" w:color="auto" w:fill="E7E6E6" w:themeFill="background2"/>
            <w:vAlign w:val="bottom"/>
          </w:tcPr>
          <w:p w14:paraId="31C637D6" w14:textId="77777777" w:rsidR="00912CE7" w:rsidRPr="00076BAC" w:rsidRDefault="00912CE7" w:rsidP="0023197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Homelessness services</w:t>
            </w:r>
          </w:p>
        </w:tc>
        <w:tc>
          <w:tcPr>
            <w:tcW w:w="1789" w:type="dxa"/>
            <w:shd w:val="clear" w:color="auto" w:fill="E7E6E6" w:themeFill="background2"/>
          </w:tcPr>
          <w:p w14:paraId="31C637D7" w14:textId="7362BDEA"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856149763"/>
              </w:sdtPr>
              <w:sdtEndPr/>
              <w:sdtContent>
                <w:sdt>
                  <w:sdtPr>
                    <w:rPr>
                      <w:sz w:val="22"/>
                      <w:szCs w:val="22"/>
                      <w:shd w:val="clear" w:color="auto" w:fill="E6E6E6"/>
                    </w:rPr>
                    <w:id w:val="892314457"/>
                  </w:sdtPr>
                  <w:sdtEndPr/>
                  <w:sdtContent>
                    <w:r w:rsidR="009F595C">
                      <w:rPr>
                        <w:rFonts w:ascii="Segoe UI Symbol" w:hAnsi="Segoe UI Symbol" w:cs="Segoe UI Symbol"/>
                      </w:rPr>
                      <w:t>☒</w:t>
                    </w:r>
                  </w:sdtContent>
                </w:sdt>
              </w:sdtContent>
            </w:sdt>
          </w:p>
        </w:tc>
        <w:tc>
          <w:tcPr>
            <w:tcW w:w="2028" w:type="dxa"/>
            <w:shd w:val="clear" w:color="auto" w:fill="E7E6E6" w:themeFill="background2"/>
          </w:tcPr>
          <w:p w14:paraId="31C637D8" w14:textId="366EE696"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164857159"/>
              </w:sdtPr>
              <w:sdtEndPr/>
              <w:sdtContent>
                <w:sdt>
                  <w:sdtPr>
                    <w:rPr>
                      <w:sz w:val="22"/>
                      <w:szCs w:val="22"/>
                      <w:shd w:val="clear" w:color="auto" w:fill="E6E6E6"/>
                    </w:rPr>
                    <w:id w:val="-410933608"/>
                  </w:sdtPr>
                  <w:sdtEndPr/>
                  <w:sdtContent>
                    <w:r w:rsidR="009F595C">
                      <w:rPr>
                        <w:rFonts w:ascii="Segoe UI Symbol" w:hAnsi="Segoe UI Symbol" w:cs="Segoe UI Symbol"/>
                      </w:rPr>
                      <w:t>☒</w:t>
                    </w:r>
                  </w:sdtContent>
                </w:sdt>
              </w:sdtContent>
            </w:sdt>
          </w:p>
        </w:tc>
        <w:tc>
          <w:tcPr>
            <w:tcW w:w="2028" w:type="dxa"/>
            <w:shd w:val="clear" w:color="auto" w:fill="E7E6E6" w:themeFill="background2"/>
          </w:tcPr>
          <w:p w14:paraId="31C637D9" w14:textId="0C8F6BC6"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874891143"/>
              </w:sdtPr>
              <w:sdtEndPr/>
              <w:sdtContent>
                <w:sdt>
                  <w:sdtPr>
                    <w:rPr>
                      <w:sz w:val="22"/>
                      <w:szCs w:val="22"/>
                      <w:shd w:val="clear" w:color="auto" w:fill="E6E6E6"/>
                    </w:rPr>
                    <w:id w:val="-1759521514"/>
                  </w:sdtPr>
                  <w:sdtEndPr/>
                  <w:sdtContent>
                    <w:r w:rsidR="009F595C">
                      <w:rPr>
                        <w:rFonts w:ascii="Segoe UI Symbol" w:hAnsi="Segoe UI Symbol" w:cs="Segoe UI Symbol"/>
                      </w:rPr>
                      <w:t>☒</w:t>
                    </w:r>
                  </w:sdtContent>
                </w:sdt>
              </w:sdtContent>
            </w:sdt>
          </w:p>
        </w:tc>
        <w:tc>
          <w:tcPr>
            <w:tcW w:w="2029" w:type="dxa"/>
            <w:shd w:val="clear" w:color="auto" w:fill="E7E6E6" w:themeFill="background2"/>
          </w:tcPr>
          <w:p w14:paraId="31C637DA" w14:textId="69966190"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198236058"/>
              </w:sdtPr>
              <w:sdtEndPr/>
              <w:sdtContent>
                <w:sdt>
                  <w:sdtPr>
                    <w:rPr>
                      <w:sz w:val="22"/>
                      <w:szCs w:val="22"/>
                      <w:shd w:val="clear" w:color="auto" w:fill="E6E6E6"/>
                    </w:rPr>
                    <w:id w:val="2082176917"/>
                  </w:sdtPr>
                  <w:sdtEndPr/>
                  <w:sdtContent>
                    <w:r w:rsidR="009F595C">
                      <w:rPr>
                        <w:rFonts w:ascii="Segoe UI Symbol" w:hAnsi="Segoe UI Symbol" w:cs="Segoe UI Symbol"/>
                      </w:rPr>
                      <w:t>☒</w:t>
                    </w:r>
                  </w:sdtContent>
                </w:sdt>
              </w:sdtContent>
            </w:sdt>
          </w:p>
        </w:tc>
      </w:tr>
      <w:tr w:rsidR="00912CE7" w:rsidRPr="00076BAC" w14:paraId="31C637E1" w14:textId="77777777" w:rsidTr="00231978">
        <w:trPr>
          <w:trHeight w:val="351"/>
        </w:trPr>
        <w:tc>
          <w:tcPr>
            <w:tcW w:w="2625" w:type="dxa"/>
            <w:vAlign w:val="bottom"/>
          </w:tcPr>
          <w:p w14:paraId="31C637DC" w14:textId="77777777" w:rsidR="00912CE7" w:rsidRPr="00076BAC" w:rsidRDefault="00912CE7" w:rsidP="0023197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Peer-led initiatives</w:t>
            </w:r>
          </w:p>
        </w:tc>
        <w:tc>
          <w:tcPr>
            <w:tcW w:w="1789" w:type="dxa"/>
          </w:tcPr>
          <w:p w14:paraId="31C637DD" w14:textId="6FBDDE8D"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844586499"/>
              </w:sdtPr>
              <w:sdtEndPr/>
              <w:sdtContent>
                <w:sdt>
                  <w:sdtPr>
                    <w:rPr>
                      <w:sz w:val="22"/>
                      <w:szCs w:val="22"/>
                      <w:shd w:val="clear" w:color="auto" w:fill="E6E6E6"/>
                    </w:rPr>
                    <w:id w:val="936645374"/>
                  </w:sdtPr>
                  <w:sdtEndPr/>
                  <w:sdtContent>
                    <w:r w:rsidR="009F595C">
                      <w:rPr>
                        <w:rFonts w:ascii="Segoe UI Symbol" w:hAnsi="Segoe UI Symbol" w:cs="Segoe UI Symbol"/>
                      </w:rPr>
                      <w:t>☒</w:t>
                    </w:r>
                  </w:sdtContent>
                </w:sdt>
              </w:sdtContent>
            </w:sdt>
          </w:p>
        </w:tc>
        <w:tc>
          <w:tcPr>
            <w:tcW w:w="2028" w:type="dxa"/>
          </w:tcPr>
          <w:p w14:paraId="31C637DE" w14:textId="39BDAED6"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992220919"/>
              </w:sdtPr>
              <w:sdtEndPr/>
              <w:sdtContent>
                <w:sdt>
                  <w:sdtPr>
                    <w:rPr>
                      <w:sz w:val="22"/>
                      <w:szCs w:val="22"/>
                      <w:shd w:val="clear" w:color="auto" w:fill="E6E6E6"/>
                    </w:rPr>
                    <w:id w:val="-692297820"/>
                  </w:sdtPr>
                  <w:sdtEndPr/>
                  <w:sdtContent>
                    <w:r w:rsidR="009F595C">
                      <w:rPr>
                        <w:rFonts w:ascii="Segoe UI Symbol" w:hAnsi="Segoe UI Symbol" w:cs="Segoe UI Symbol"/>
                      </w:rPr>
                      <w:t>☒</w:t>
                    </w:r>
                  </w:sdtContent>
                </w:sdt>
              </w:sdtContent>
            </w:sdt>
          </w:p>
        </w:tc>
        <w:tc>
          <w:tcPr>
            <w:tcW w:w="2028" w:type="dxa"/>
          </w:tcPr>
          <w:p w14:paraId="31C637DF" w14:textId="40885A8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762717000"/>
              </w:sdtPr>
              <w:sdtEndPr/>
              <w:sdtContent>
                <w:sdt>
                  <w:sdtPr>
                    <w:rPr>
                      <w:sz w:val="22"/>
                      <w:szCs w:val="22"/>
                      <w:shd w:val="clear" w:color="auto" w:fill="E6E6E6"/>
                    </w:rPr>
                    <w:id w:val="-1356033088"/>
                  </w:sdtPr>
                  <w:sdtEndPr/>
                  <w:sdtContent>
                    <w:r w:rsidR="009F595C">
                      <w:rPr>
                        <w:rFonts w:ascii="Segoe UI Symbol" w:hAnsi="Segoe UI Symbol" w:cs="Segoe UI Symbol"/>
                      </w:rPr>
                      <w:t>☒</w:t>
                    </w:r>
                  </w:sdtContent>
                </w:sdt>
              </w:sdtContent>
            </w:sdt>
          </w:p>
        </w:tc>
        <w:tc>
          <w:tcPr>
            <w:tcW w:w="2029" w:type="dxa"/>
          </w:tcPr>
          <w:p w14:paraId="31C637E0" w14:textId="4A4C7B40"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053997626"/>
              </w:sdtPr>
              <w:sdtEndPr/>
              <w:sdtContent>
                <w:sdt>
                  <w:sdtPr>
                    <w:rPr>
                      <w:sz w:val="22"/>
                      <w:szCs w:val="22"/>
                      <w:shd w:val="clear" w:color="auto" w:fill="E6E6E6"/>
                    </w:rPr>
                    <w:id w:val="-972590914"/>
                  </w:sdtPr>
                  <w:sdtEndPr/>
                  <w:sdtContent>
                    <w:r w:rsidR="009F595C">
                      <w:rPr>
                        <w:rFonts w:ascii="Segoe UI Symbol" w:hAnsi="Segoe UI Symbol" w:cs="Segoe UI Symbol"/>
                      </w:rPr>
                      <w:t>☒</w:t>
                    </w:r>
                  </w:sdtContent>
                </w:sdt>
              </w:sdtContent>
            </w:sdt>
          </w:p>
        </w:tc>
      </w:tr>
      <w:tr w:rsidR="00912CE7" w:rsidRPr="00076BAC" w14:paraId="31C637E7" w14:textId="77777777" w:rsidTr="00231978">
        <w:trPr>
          <w:trHeight w:val="326"/>
        </w:trPr>
        <w:tc>
          <w:tcPr>
            <w:tcW w:w="2625" w:type="dxa"/>
            <w:shd w:val="clear" w:color="auto" w:fill="E7E6E6" w:themeFill="background2"/>
            <w:vAlign w:val="bottom"/>
          </w:tcPr>
          <w:p w14:paraId="31C637E2" w14:textId="77777777" w:rsidR="00912CE7" w:rsidRPr="00076BAC" w:rsidRDefault="00912CE7" w:rsidP="0023197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Community pharmacies</w:t>
            </w:r>
          </w:p>
        </w:tc>
        <w:tc>
          <w:tcPr>
            <w:tcW w:w="1789" w:type="dxa"/>
            <w:shd w:val="clear" w:color="auto" w:fill="E7E6E6" w:themeFill="background2"/>
          </w:tcPr>
          <w:p w14:paraId="31C637E3" w14:textId="3CE081C4"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277068614"/>
              </w:sdtPr>
              <w:sdtEndPr/>
              <w:sdtContent>
                <w:sdt>
                  <w:sdtPr>
                    <w:rPr>
                      <w:sz w:val="22"/>
                      <w:szCs w:val="22"/>
                      <w:shd w:val="clear" w:color="auto" w:fill="E6E6E6"/>
                    </w:rPr>
                    <w:id w:val="596910704"/>
                  </w:sdtPr>
                  <w:sdtEndPr/>
                  <w:sdtContent>
                    <w:r w:rsidR="009F595C">
                      <w:rPr>
                        <w:rFonts w:ascii="Segoe UI Symbol" w:hAnsi="Segoe UI Symbol" w:cs="Segoe UI Symbol"/>
                      </w:rPr>
                      <w:t>☒</w:t>
                    </w:r>
                  </w:sdtContent>
                </w:sdt>
              </w:sdtContent>
            </w:sdt>
          </w:p>
        </w:tc>
        <w:tc>
          <w:tcPr>
            <w:tcW w:w="2028" w:type="dxa"/>
            <w:shd w:val="clear" w:color="auto" w:fill="E7E6E6" w:themeFill="background2"/>
          </w:tcPr>
          <w:p w14:paraId="31C637E4"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842459410"/>
              </w:sdtPr>
              <w:sdtEndPr/>
              <w:sdtContent>
                <w:r w:rsidR="00912CE7" w:rsidRPr="00076BAC">
                  <w:rPr>
                    <w:rFonts w:ascii="MS Gothic" w:eastAsia="MS Gothic" w:hAnsi="MS Gothic" w:hint="eastAsia"/>
                    <w:sz w:val="22"/>
                    <w:szCs w:val="22"/>
                  </w:rPr>
                  <w:t>☐</w:t>
                </w:r>
              </w:sdtContent>
            </w:sdt>
          </w:p>
        </w:tc>
        <w:tc>
          <w:tcPr>
            <w:tcW w:w="2028" w:type="dxa"/>
            <w:shd w:val="clear" w:color="auto" w:fill="E7E6E6" w:themeFill="background2"/>
          </w:tcPr>
          <w:p w14:paraId="31C637E5" w14:textId="176A5B53"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601914730"/>
              </w:sdtPr>
              <w:sdtEndPr/>
              <w:sdtContent>
                <w:sdt>
                  <w:sdtPr>
                    <w:rPr>
                      <w:sz w:val="22"/>
                      <w:szCs w:val="22"/>
                      <w:shd w:val="clear" w:color="auto" w:fill="E6E6E6"/>
                    </w:rPr>
                    <w:id w:val="-1346787303"/>
                  </w:sdtPr>
                  <w:sdtEndPr/>
                  <w:sdtContent>
                    <w:r w:rsidR="009F595C">
                      <w:rPr>
                        <w:rFonts w:ascii="Segoe UI Symbol" w:hAnsi="Segoe UI Symbol" w:cs="Segoe UI Symbol"/>
                      </w:rPr>
                      <w:t>☒</w:t>
                    </w:r>
                  </w:sdtContent>
                </w:sdt>
              </w:sdtContent>
            </w:sdt>
          </w:p>
        </w:tc>
        <w:tc>
          <w:tcPr>
            <w:tcW w:w="2029" w:type="dxa"/>
            <w:shd w:val="clear" w:color="auto" w:fill="E7E6E6" w:themeFill="background2"/>
          </w:tcPr>
          <w:p w14:paraId="31C637E6" w14:textId="0ECC6450"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2139217810"/>
              </w:sdtPr>
              <w:sdtEndPr/>
              <w:sdtContent>
                <w:sdt>
                  <w:sdtPr>
                    <w:rPr>
                      <w:sz w:val="22"/>
                      <w:szCs w:val="22"/>
                      <w:shd w:val="clear" w:color="auto" w:fill="E6E6E6"/>
                    </w:rPr>
                    <w:id w:val="-1224134066"/>
                  </w:sdtPr>
                  <w:sdtEndPr/>
                  <w:sdtContent>
                    <w:r w:rsidR="009F595C">
                      <w:rPr>
                        <w:rFonts w:ascii="Segoe UI Symbol" w:hAnsi="Segoe UI Symbol" w:cs="Segoe UI Symbol"/>
                      </w:rPr>
                      <w:t>☒</w:t>
                    </w:r>
                  </w:sdtContent>
                </w:sdt>
              </w:sdtContent>
            </w:sdt>
          </w:p>
        </w:tc>
      </w:tr>
      <w:tr w:rsidR="00912CE7" w:rsidRPr="00076BAC" w14:paraId="31C637ED" w14:textId="77777777" w:rsidTr="00231978">
        <w:trPr>
          <w:trHeight w:val="351"/>
        </w:trPr>
        <w:tc>
          <w:tcPr>
            <w:tcW w:w="2625" w:type="dxa"/>
            <w:vAlign w:val="bottom"/>
          </w:tcPr>
          <w:p w14:paraId="31C637E8" w14:textId="77777777" w:rsidR="00912CE7" w:rsidRPr="00076BAC" w:rsidRDefault="00912CE7" w:rsidP="0023197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GPs</w:t>
            </w:r>
          </w:p>
        </w:tc>
        <w:tc>
          <w:tcPr>
            <w:tcW w:w="1789" w:type="dxa"/>
          </w:tcPr>
          <w:p w14:paraId="31C637E9" w14:textId="5B30DFBB"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68095666"/>
              </w:sdtPr>
              <w:sdtEndPr/>
              <w:sdtContent>
                <w:sdt>
                  <w:sdtPr>
                    <w:rPr>
                      <w:sz w:val="22"/>
                      <w:szCs w:val="22"/>
                      <w:shd w:val="clear" w:color="auto" w:fill="E6E6E6"/>
                    </w:rPr>
                    <w:id w:val="187579663"/>
                  </w:sdtPr>
                  <w:sdtEndPr/>
                  <w:sdtContent>
                    <w:r w:rsidR="009F595C">
                      <w:rPr>
                        <w:rFonts w:ascii="Segoe UI Symbol" w:hAnsi="Segoe UI Symbol" w:cs="Segoe UI Symbol"/>
                      </w:rPr>
                      <w:t>☒</w:t>
                    </w:r>
                  </w:sdtContent>
                </w:sdt>
              </w:sdtContent>
            </w:sdt>
          </w:p>
        </w:tc>
        <w:tc>
          <w:tcPr>
            <w:tcW w:w="2028" w:type="dxa"/>
          </w:tcPr>
          <w:p w14:paraId="31C637EA"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679557776"/>
              </w:sdtPr>
              <w:sdtEndPr/>
              <w:sdtContent>
                <w:r w:rsidR="00912CE7" w:rsidRPr="00076BAC">
                  <w:rPr>
                    <w:rFonts w:ascii="MS Gothic" w:eastAsia="MS Gothic" w:hAnsi="MS Gothic" w:hint="eastAsia"/>
                    <w:sz w:val="22"/>
                    <w:szCs w:val="22"/>
                  </w:rPr>
                  <w:t>☐</w:t>
                </w:r>
              </w:sdtContent>
            </w:sdt>
          </w:p>
        </w:tc>
        <w:tc>
          <w:tcPr>
            <w:tcW w:w="2028" w:type="dxa"/>
          </w:tcPr>
          <w:p w14:paraId="31C637EB" w14:textId="0A7A5D3F"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142040495"/>
              </w:sdtPr>
              <w:sdtEndPr/>
              <w:sdtContent>
                <w:sdt>
                  <w:sdtPr>
                    <w:rPr>
                      <w:sz w:val="22"/>
                      <w:szCs w:val="22"/>
                      <w:shd w:val="clear" w:color="auto" w:fill="E6E6E6"/>
                    </w:rPr>
                    <w:id w:val="-50159038"/>
                  </w:sdtPr>
                  <w:sdtEndPr/>
                  <w:sdtContent>
                    <w:r w:rsidR="009F595C">
                      <w:rPr>
                        <w:rFonts w:ascii="Segoe UI Symbol" w:hAnsi="Segoe UI Symbol" w:cs="Segoe UI Symbol"/>
                      </w:rPr>
                      <w:t>☒</w:t>
                    </w:r>
                  </w:sdtContent>
                </w:sdt>
              </w:sdtContent>
            </w:sdt>
          </w:p>
        </w:tc>
        <w:tc>
          <w:tcPr>
            <w:tcW w:w="2029" w:type="dxa"/>
          </w:tcPr>
          <w:p w14:paraId="31C637EC"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960263035"/>
              </w:sdtPr>
              <w:sdtEndPr/>
              <w:sdtContent>
                <w:r w:rsidR="00912CE7" w:rsidRPr="00076BAC">
                  <w:rPr>
                    <w:rFonts w:ascii="MS Gothic" w:eastAsia="MS Gothic" w:hAnsi="MS Gothic" w:hint="eastAsia"/>
                    <w:sz w:val="22"/>
                    <w:szCs w:val="22"/>
                  </w:rPr>
                  <w:t>☐</w:t>
                </w:r>
              </w:sdtContent>
            </w:sdt>
          </w:p>
        </w:tc>
      </w:tr>
      <w:tr w:rsidR="00912CE7" w:rsidRPr="00076BAC" w14:paraId="31C637F3" w14:textId="77777777" w:rsidTr="00231978">
        <w:trPr>
          <w:trHeight w:val="326"/>
        </w:trPr>
        <w:tc>
          <w:tcPr>
            <w:tcW w:w="2625" w:type="dxa"/>
            <w:shd w:val="clear" w:color="auto" w:fill="E7E6E6" w:themeFill="background2"/>
            <w:vAlign w:val="bottom"/>
          </w:tcPr>
          <w:p w14:paraId="31C637EE" w14:textId="77777777" w:rsidR="00912CE7" w:rsidRPr="00076BAC" w:rsidRDefault="00912CE7" w:rsidP="0023197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A&amp;E Departments</w:t>
            </w:r>
          </w:p>
        </w:tc>
        <w:tc>
          <w:tcPr>
            <w:tcW w:w="1789" w:type="dxa"/>
            <w:shd w:val="clear" w:color="auto" w:fill="E7E6E6" w:themeFill="background2"/>
          </w:tcPr>
          <w:p w14:paraId="31C637EF" w14:textId="07A1ABFF"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405869564"/>
              </w:sdtPr>
              <w:sdtEndPr/>
              <w:sdtContent>
                <w:sdt>
                  <w:sdtPr>
                    <w:rPr>
                      <w:sz w:val="22"/>
                      <w:szCs w:val="22"/>
                      <w:shd w:val="clear" w:color="auto" w:fill="E6E6E6"/>
                    </w:rPr>
                    <w:id w:val="2023195326"/>
                  </w:sdtPr>
                  <w:sdtEndPr/>
                  <w:sdtContent>
                    <w:r w:rsidR="009F595C">
                      <w:rPr>
                        <w:rFonts w:ascii="Segoe UI Symbol" w:hAnsi="Segoe UI Symbol" w:cs="Segoe UI Symbol"/>
                      </w:rPr>
                      <w:t>☒</w:t>
                    </w:r>
                  </w:sdtContent>
                </w:sdt>
              </w:sdtContent>
            </w:sdt>
          </w:p>
        </w:tc>
        <w:tc>
          <w:tcPr>
            <w:tcW w:w="2028" w:type="dxa"/>
            <w:shd w:val="clear" w:color="auto" w:fill="E7E6E6" w:themeFill="background2"/>
          </w:tcPr>
          <w:p w14:paraId="31C637F0" w14:textId="4635429B"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486206311"/>
              </w:sdtPr>
              <w:sdtEndPr/>
              <w:sdtContent>
                <w:sdt>
                  <w:sdtPr>
                    <w:rPr>
                      <w:sz w:val="22"/>
                      <w:szCs w:val="22"/>
                      <w:shd w:val="clear" w:color="auto" w:fill="E6E6E6"/>
                    </w:rPr>
                    <w:id w:val="-1371757844"/>
                  </w:sdtPr>
                  <w:sdtEndPr/>
                  <w:sdtContent>
                    <w:r w:rsidR="009F595C">
                      <w:rPr>
                        <w:rFonts w:ascii="Segoe UI Symbol" w:hAnsi="Segoe UI Symbol" w:cs="Segoe UI Symbol"/>
                      </w:rPr>
                      <w:t>☒</w:t>
                    </w:r>
                  </w:sdtContent>
                </w:sdt>
              </w:sdtContent>
            </w:sdt>
          </w:p>
        </w:tc>
        <w:tc>
          <w:tcPr>
            <w:tcW w:w="2028" w:type="dxa"/>
            <w:shd w:val="clear" w:color="auto" w:fill="E7E6E6" w:themeFill="background2"/>
          </w:tcPr>
          <w:p w14:paraId="31C637F1"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468092236"/>
              </w:sdtPr>
              <w:sdtEndPr/>
              <w:sdtContent>
                <w:r w:rsidR="00912CE7" w:rsidRPr="00076BAC">
                  <w:rPr>
                    <w:rFonts w:ascii="MS Gothic" w:eastAsia="MS Gothic" w:hAnsi="MS Gothic" w:hint="eastAsia"/>
                    <w:sz w:val="22"/>
                    <w:szCs w:val="22"/>
                  </w:rPr>
                  <w:t>☐</w:t>
                </w:r>
              </w:sdtContent>
            </w:sdt>
          </w:p>
        </w:tc>
        <w:tc>
          <w:tcPr>
            <w:tcW w:w="2029" w:type="dxa"/>
            <w:shd w:val="clear" w:color="auto" w:fill="E7E6E6" w:themeFill="background2"/>
          </w:tcPr>
          <w:p w14:paraId="31C637F2"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529525665"/>
              </w:sdtPr>
              <w:sdtEndPr/>
              <w:sdtContent>
                <w:r w:rsidR="00912CE7" w:rsidRPr="00076BAC">
                  <w:rPr>
                    <w:rFonts w:ascii="MS Gothic" w:eastAsia="MS Gothic" w:hAnsi="MS Gothic" w:hint="eastAsia"/>
                    <w:sz w:val="22"/>
                    <w:szCs w:val="22"/>
                  </w:rPr>
                  <w:t>☐</w:t>
                </w:r>
              </w:sdtContent>
            </w:sdt>
          </w:p>
        </w:tc>
      </w:tr>
      <w:tr w:rsidR="00912CE7" w:rsidRPr="00076BAC" w14:paraId="31C637F9" w14:textId="77777777" w:rsidTr="00231978">
        <w:trPr>
          <w:trHeight w:val="326"/>
        </w:trPr>
        <w:tc>
          <w:tcPr>
            <w:tcW w:w="2625" w:type="dxa"/>
            <w:vAlign w:val="bottom"/>
          </w:tcPr>
          <w:p w14:paraId="31C637F4" w14:textId="77777777" w:rsidR="00912CE7" w:rsidRPr="00076BAC" w:rsidRDefault="00912CE7" w:rsidP="0023197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Women’s support services</w:t>
            </w:r>
          </w:p>
        </w:tc>
        <w:tc>
          <w:tcPr>
            <w:tcW w:w="1789" w:type="dxa"/>
          </w:tcPr>
          <w:p w14:paraId="31C637F5"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296674905"/>
              </w:sdtPr>
              <w:sdtEndPr/>
              <w:sdtContent>
                <w:r w:rsidR="00912CE7" w:rsidRPr="00076BAC">
                  <w:rPr>
                    <w:rFonts w:ascii="MS Gothic" w:eastAsia="MS Gothic" w:hAnsi="MS Gothic" w:hint="eastAsia"/>
                    <w:sz w:val="22"/>
                    <w:szCs w:val="22"/>
                  </w:rPr>
                  <w:t>☐</w:t>
                </w:r>
              </w:sdtContent>
            </w:sdt>
          </w:p>
        </w:tc>
        <w:tc>
          <w:tcPr>
            <w:tcW w:w="2028" w:type="dxa"/>
          </w:tcPr>
          <w:p w14:paraId="31C637F6"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565304711"/>
              </w:sdtPr>
              <w:sdtEndPr/>
              <w:sdtContent>
                <w:r w:rsidR="00912CE7" w:rsidRPr="00076BAC">
                  <w:rPr>
                    <w:rFonts w:ascii="MS Gothic" w:eastAsia="MS Gothic" w:hAnsi="MS Gothic" w:hint="eastAsia"/>
                    <w:sz w:val="22"/>
                    <w:szCs w:val="22"/>
                  </w:rPr>
                  <w:t>☐</w:t>
                </w:r>
              </w:sdtContent>
            </w:sdt>
          </w:p>
        </w:tc>
        <w:tc>
          <w:tcPr>
            <w:tcW w:w="2028" w:type="dxa"/>
          </w:tcPr>
          <w:p w14:paraId="31C637F7"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719477390"/>
              </w:sdtPr>
              <w:sdtEndPr/>
              <w:sdtContent>
                <w:r w:rsidR="00912CE7" w:rsidRPr="00076BAC">
                  <w:rPr>
                    <w:rFonts w:ascii="MS Gothic" w:eastAsia="MS Gothic" w:hAnsi="MS Gothic" w:hint="eastAsia"/>
                    <w:sz w:val="22"/>
                    <w:szCs w:val="22"/>
                  </w:rPr>
                  <w:t>☐</w:t>
                </w:r>
              </w:sdtContent>
            </w:sdt>
          </w:p>
        </w:tc>
        <w:tc>
          <w:tcPr>
            <w:tcW w:w="2029" w:type="dxa"/>
          </w:tcPr>
          <w:p w14:paraId="31C637F8"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954786240"/>
              </w:sdtPr>
              <w:sdtEndPr/>
              <w:sdtContent>
                <w:r w:rsidR="00912CE7" w:rsidRPr="00076BAC">
                  <w:rPr>
                    <w:rFonts w:ascii="MS Gothic" w:eastAsia="MS Gothic" w:hAnsi="MS Gothic" w:hint="eastAsia"/>
                    <w:sz w:val="22"/>
                    <w:szCs w:val="22"/>
                  </w:rPr>
                  <w:t>☐</w:t>
                </w:r>
              </w:sdtContent>
            </w:sdt>
          </w:p>
        </w:tc>
      </w:tr>
      <w:tr w:rsidR="00912CE7" w:rsidRPr="00076BAC" w14:paraId="31C637FF" w14:textId="77777777" w:rsidTr="00231978">
        <w:trPr>
          <w:trHeight w:val="351"/>
        </w:trPr>
        <w:tc>
          <w:tcPr>
            <w:tcW w:w="2625" w:type="dxa"/>
            <w:shd w:val="clear" w:color="auto" w:fill="E7E6E6" w:themeFill="background2"/>
            <w:vAlign w:val="bottom"/>
          </w:tcPr>
          <w:p w14:paraId="31C637FA" w14:textId="77777777" w:rsidR="00912CE7" w:rsidRPr="00076BAC" w:rsidRDefault="00912CE7" w:rsidP="0023197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Family support services</w:t>
            </w:r>
          </w:p>
        </w:tc>
        <w:tc>
          <w:tcPr>
            <w:tcW w:w="1789" w:type="dxa"/>
            <w:shd w:val="clear" w:color="auto" w:fill="E7E6E6" w:themeFill="background2"/>
          </w:tcPr>
          <w:p w14:paraId="31C637FB" w14:textId="076D692D"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612355430"/>
              </w:sdtPr>
              <w:sdtEndPr/>
              <w:sdtContent>
                <w:sdt>
                  <w:sdtPr>
                    <w:rPr>
                      <w:sz w:val="22"/>
                      <w:szCs w:val="22"/>
                      <w:shd w:val="clear" w:color="auto" w:fill="E6E6E6"/>
                    </w:rPr>
                    <w:id w:val="902109805"/>
                  </w:sdtPr>
                  <w:sdtEndPr/>
                  <w:sdtContent>
                    <w:r w:rsidR="009F595C">
                      <w:rPr>
                        <w:rFonts w:ascii="Segoe UI Symbol" w:hAnsi="Segoe UI Symbol" w:cs="Segoe UI Symbol"/>
                      </w:rPr>
                      <w:t>☒</w:t>
                    </w:r>
                  </w:sdtContent>
                </w:sdt>
              </w:sdtContent>
            </w:sdt>
          </w:p>
        </w:tc>
        <w:tc>
          <w:tcPr>
            <w:tcW w:w="2028" w:type="dxa"/>
            <w:shd w:val="clear" w:color="auto" w:fill="E7E6E6" w:themeFill="background2"/>
          </w:tcPr>
          <w:p w14:paraId="31C637FC"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991861760"/>
              </w:sdtPr>
              <w:sdtEndPr/>
              <w:sdtContent>
                <w:r w:rsidR="00912CE7" w:rsidRPr="00076BAC">
                  <w:rPr>
                    <w:rFonts w:ascii="MS Gothic" w:eastAsia="MS Gothic" w:hAnsi="MS Gothic" w:hint="eastAsia"/>
                    <w:sz w:val="22"/>
                    <w:szCs w:val="22"/>
                  </w:rPr>
                  <w:t>☐</w:t>
                </w:r>
              </w:sdtContent>
            </w:sdt>
          </w:p>
        </w:tc>
        <w:tc>
          <w:tcPr>
            <w:tcW w:w="2028" w:type="dxa"/>
            <w:shd w:val="clear" w:color="auto" w:fill="E7E6E6" w:themeFill="background2"/>
          </w:tcPr>
          <w:p w14:paraId="31C637FD"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644853999"/>
              </w:sdtPr>
              <w:sdtEndPr/>
              <w:sdtContent>
                <w:r w:rsidR="00912CE7" w:rsidRPr="00076BAC">
                  <w:rPr>
                    <w:rFonts w:ascii="MS Gothic" w:eastAsia="MS Gothic" w:hAnsi="MS Gothic" w:hint="eastAsia"/>
                    <w:sz w:val="22"/>
                    <w:szCs w:val="22"/>
                  </w:rPr>
                  <w:t>☐</w:t>
                </w:r>
              </w:sdtContent>
            </w:sdt>
          </w:p>
        </w:tc>
        <w:tc>
          <w:tcPr>
            <w:tcW w:w="2029" w:type="dxa"/>
            <w:shd w:val="clear" w:color="auto" w:fill="E7E6E6" w:themeFill="background2"/>
          </w:tcPr>
          <w:p w14:paraId="31C637FE"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297679668"/>
              </w:sdtPr>
              <w:sdtEndPr/>
              <w:sdtContent>
                <w:r w:rsidR="00912CE7" w:rsidRPr="00076BAC">
                  <w:rPr>
                    <w:rFonts w:ascii="MS Gothic" w:eastAsia="MS Gothic" w:hAnsi="MS Gothic" w:hint="eastAsia"/>
                    <w:sz w:val="22"/>
                    <w:szCs w:val="22"/>
                  </w:rPr>
                  <w:t>☐</w:t>
                </w:r>
              </w:sdtContent>
            </w:sdt>
          </w:p>
        </w:tc>
      </w:tr>
      <w:tr w:rsidR="00912CE7" w:rsidRPr="00076BAC" w14:paraId="31C63805" w14:textId="77777777" w:rsidTr="00231978">
        <w:trPr>
          <w:trHeight w:val="326"/>
        </w:trPr>
        <w:tc>
          <w:tcPr>
            <w:tcW w:w="2625" w:type="dxa"/>
            <w:vAlign w:val="bottom"/>
          </w:tcPr>
          <w:p w14:paraId="31C63800" w14:textId="77777777" w:rsidR="00912CE7" w:rsidRPr="00076BAC" w:rsidRDefault="00912CE7" w:rsidP="0023197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Mental health services</w:t>
            </w:r>
          </w:p>
        </w:tc>
        <w:tc>
          <w:tcPr>
            <w:tcW w:w="1789" w:type="dxa"/>
          </w:tcPr>
          <w:p w14:paraId="31C63801" w14:textId="3840317C"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064404199"/>
              </w:sdtPr>
              <w:sdtEndPr/>
              <w:sdtContent>
                <w:sdt>
                  <w:sdtPr>
                    <w:rPr>
                      <w:sz w:val="22"/>
                      <w:szCs w:val="22"/>
                      <w:shd w:val="clear" w:color="auto" w:fill="E6E6E6"/>
                    </w:rPr>
                    <w:id w:val="-1909831333"/>
                  </w:sdtPr>
                  <w:sdtEndPr/>
                  <w:sdtContent>
                    <w:r w:rsidR="009F595C">
                      <w:rPr>
                        <w:rFonts w:ascii="Segoe UI Symbol" w:hAnsi="Segoe UI Symbol" w:cs="Segoe UI Symbol"/>
                      </w:rPr>
                      <w:t>☒</w:t>
                    </w:r>
                  </w:sdtContent>
                </w:sdt>
              </w:sdtContent>
            </w:sdt>
          </w:p>
        </w:tc>
        <w:tc>
          <w:tcPr>
            <w:tcW w:w="2028" w:type="dxa"/>
          </w:tcPr>
          <w:p w14:paraId="31C63802"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2025209042"/>
              </w:sdtPr>
              <w:sdtEndPr/>
              <w:sdtContent>
                <w:r w:rsidR="00912CE7" w:rsidRPr="00076BAC">
                  <w:rPr>
                    <w:rFonts w:ascii="MS Gothic" w:eastAsia="MS Gothic" w:hAnsi="MS Gothic" w:hint="eastAsia"/>
                    <w:sz w:val="22"/>
                    <w:szCs w:val="22"/>
                  </w:rPr>
                  <w:t>☐</w:t>
                </w:r>
              </w:sdtContent>
            </w:sdt>
          </w:p>
        </w:tc>
        <w:tc>
          <w:tcPr>
            <w:tcW w:w="2028" w:type="dxa"/>
          </w:tcPr>
          <w:p w14:paraId="31C63803"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514495236"/>
              </w:sdtPr>
              <w:sdtEndPr/>
              <w:sdtContent>
                <w:r w:rsidR="00912CE7" w:rsidRPr="00076BAC">
                  <w:rPr>
                    <w:rFonts w:ascii="MS Gothic" w:eastAsia="MS Gothic" w:hAnsi="MS Gothic" w:hint="eastAsia"/>
                    <w:sz w:val="22"/>
                    <w:szCs w:val="22"/>
                  </w:rPr>
                  <w:t>☐</w:t>
                </w:r>
              </w:sdtContent>
            </w:sdt>
          </w:p>
        </w:tc>
        <w:tc>
          <w:tcPr>
            <w:tcW w:w="2029" w:type="dxa"/>
          </w:tcPr>
          <w:p w14:paraId="31C63804"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373465762"/>
              </w:sdtPr>
              <w:sdtEndPr/>
              <w:sdtContent>
                <w:r w:rsidR="00912CE7" w:rsidRPr="00076BAC">
                  <w:rPr>
                    <w:rFonts w:ascii="MS Gothic" w:eastAsia="MS Gothic" w:hAnsi="MS Gothic" w:hint="eastAsia"/>
                    <w:sz w:val="22"/>
                    <w:szCs w:val="22"/>
                  </w:rPr>
                  <w:t>☐</w:t>
                </w:r>
              </w:sdtContent>
            </w:sdt>
          </w:p>
        </w:tc>
      </w:tr>
      <w:tr w:rsidR="00912CE7" w:rsidRPr="00076BAC" w14:paraId="31C6380B" w14:textId="77777777" w:rsidTr="00231978">
        <w:trPr>
          <w:trHeight w:val="351"/>
        </w:trPr>
        <w:tc>
          <w:tcPr>
            <w:tcW w:w="2625" w:type="dxa"/>
            <w:shd w:val="clear" w:color="auto" w:fill="E7E6E6" w:themeFill="background2"/>
            <w:vAlign w:val="bottom"/>
          </w:tcPr>
          <w:p w14:paraId="31C63806" w14:textId="77777777" w:rsidR="00912CE7" w:rsidRPr="00076BAC" w:rsidRDefault="00912CE7" w:rsidP="0023197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Justice services</w:t>
            </w:r>
          </w:p>
        </w:tc>
        <w:tc>
          <w:tcPr>
            <w:tcW w:w="1789" w:type="dxa"/>
            <w:shd w:val="clear" w:color="auto" w:fill="E7E6E6" w:themeFill="background2"/>
          </w:tcPr>
          <w:p w14:paraId="31C63807" w14:textId="461CD741"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866710804"/>
              </w:sdtPr>
              <w:sdtEndPr/>
              <w:sdtContent>
                <w:sdt>
                  <w:sdtPr>
                    <w:rPr>
                      <w:sz w:val="22"/>
                      <w:szCs w:val="22"/>
                      <w:shd w:val="clear" w:color="auto" w:fill="E6E6E6"/>
                    </w:rPr>
                    <w:id w:val="1930316751"/>
                  </w:sdtPr>
                  <w:sdtEndPr/>
                  <w:sdtContent>
                    <w:r w:rsidR="009F595C">
                      <w:rPr>
                        <w:rFonts w:ascii="Segoe UI Symbol" w:hAnsi="Segoe UI Symbol" w:cs="Segoe UI Symbol"/>
                      </w:rPr>
                      <w:t>☒</w:t>
                    </w:r>
                  </w:sdtContent>
                </w:sdt>
              </w:sdtContent>
            </w:sdt>
          </w:p>
        </w:tc>
        <w:tc>
          <w:tcPr>
            <w:tcW w:w="2028" w:type="dxa"/>
            <w:shd w:val="clear" w:color="auto" w:fill="E7E6E6" w:themeFill="background2"/>
          </w:tcPr>
          <w:p w14:paraId="31C63808" w14:textId="35118DF0"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871810468"/>
              </w:sdtPr>
              <w:sdtEndPr/>
              <w:sdtContent>
                <w:sdt>
                  <w:sdtPr>
                    <w:rPr>
                      <w:sz w:val="22"/>
                      <w:szCs w:val="22"/>
                      <w:shd w:val="clear" w:color="auto" w:fill="E6E6E6"/>
                    </w:rPr>
                    <w:id w:val="137697343"/>
                  </w:sdtPr>
                  <w:sdtEndPr/>
                  <w:sdtContent>
                    <w:r w:rsidR="009F595C">
                      <w:rPr>
                        <w:rFonts w:ascii="Segoe UI Symbol" w:hAnsi="Segoe UI Symbol" w:cs="Segoe UI Symbol"/>
                      </w:rPr>
                      <w:t>☒</w:t>
                    </w:r>
                  </w:sdtContent>
                </w:sdt>
              </w:sdtContent>
            </w:sdt>
          </w:p>
        </w:tc>
        <w:tc>
          <w:tcPr>
            <w:tcW w:w="2028" w:type="dxa"/>
            <w:shd w:val="clear" w:color="auto" w:fill="E7E6E6" w:themeFill="background2"/>
          </w:tcPr>
          <w:p w14:paraId="31C63809" w14:textId="28620901"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62015089"/>
              </w:sdtPr>
              <w:sdtEndPr/>
              <w:sdtContent>
                <w:sdt>
                  <w:sdtPr>
                    <w:rPr>
                      <w:sz w:val="22"/>
                      <w:szCs w:val="22"/>
                      <w:shd w:val="clear" w:color="auto" w:fill="E6E6E6"/>
                    </w:rPr>
                    <w:id w:val="-361827146"/>
                  </w:sdtPr>
                  <w:sdtEndPr/>
                  <w:sdtContent>
                    <w:r w:rsidR="009F595C">
                      <w:rPr>
                        <w:rFonts w:ascii="Segoe UI Symbol" w:hAnsi="Segoe UI Symbol" w:cs="Segoe UI Symbol"/>
                      </w:rPr>
                      <w:t>☒</w:t>
                    </w:r>
                  </w:sdtContent>
                </w:sdt>
              </w:sdtContent>
            </w:sdt>
          </w:p>
        </w:tc>
        <w:tc>
          <w:tcPr>
            <w:tcW w:w="2029" w:type="dxa"/>
            <w:shd w:val="clear" w:color="auto" w:fill="E7E6E6" w:themeFill="background2"/>
          </w:tcPr>
          <w:p w14:paraId="31C6380A" w14:textId="7A4B5082"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377466600"/>
              </w:sdtPr>
              <w:sdtEndPr/>
              <w:sdtContent>
                <w:sdt>
                  <w:sdtPr>
                    <w:rPr>
                      <w:sz w:val="22"/>
                      <w:szCs w:val="22"/>
                      <w:shd w:val="clear" w:color="auto" w:fill="E6E6E6"/>
                    </w:rPr>
                    <w:id w:val="1405018880"/>
                  </w:sdtPr>
                  <w:sdtEndPr/>
                  <w:sdtContent>
                    <w:r w:rsidR="009F595C">
                      <w:rPr>
                        <w:rFonts w:ascii="Segoe UI Symbol" w:hAnsi="Segoe UI Symbol" w:cs="Segoe UI Symbol"/>
                      </w:rPr>
                      <w:t>☒</w:t>
                    </w:r>
                  </w:sdtContent>
                </w:sdt>
              </w:sdtContent>
            </w:sdt>
          </w:p>
        </w:tc>
      </w:tr>
      <w:tr w:rsidR="00912CE7" w:rsidRPr="00076BAC" w14:paraId="31C63811" w14:textId="77777777" w:rsidTr="00231978">
        <w:trPr>
          <w:trHeight w:val="326"/>
        </w:trPr>
        <w:tc>
          <w:tcPr>
            <w:tcW w:w="2625" w:type="dxa"/>
            <w:vAlign w:val="bottom"/>
          </w:tcPr>
          <w:p w14:paraId="31C6380C" w14:textId="77777777" w:rsidR="00912CE7" w:rsidRPr="00076BAC" w:rsidRDefault="00912CE7" w:rsidP="0023197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Mobile / outreach services</w:t>
            </w:r>
          </w:p>
        </w:tc>
        <w:tc>
          <w:tcPr>
            <w:tcW w:w="1789" w:type="dxa"/>
          </w:tcPr>
          <w:p w14:paraId="31C6380D" w14:textId="5A46053F"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058663204"/>
              </w:sdtPr>
              <w:sdtEndPr/>
              <w:sdtContent>
                <w:sdt>
                  <w:sdtPr>
                    <w:rPr>
                      <w:sz w:val="22"/>
                      <w:szCs w:val="22"/>
                      <w:shd w:val="clear" w:color="auto" w:fill="E6E6E6"/>
                    </w:rPr>
                    <w:id w:val="464857915"/>
                  </w:sdtPr>
                  <w:sdtEndPr/>
                  <w:sdtContent>
                    <w:r w:rsidR="009F595C">
                      <w:rPr>
                        <w:rFonts w:ascii="Segoe UI Symbol" w:hAnsi="Segoe UI Symbol" w:cs="Segoe UI Symbol"/>
                      </w:rPr>
                      <w:t>☒</w:t>
                    </w:r>
                  </w:sdtContent>
                </w:sdt>
              </w:sdtContent>
            </w:sdt>
          </w:p>
        </w:tc>
        <w:tc>
          <w:tcPr>
            <w:tcW w:w="2028" w:type="dxa"/>
          </w:tcPr>
          <w:p w14:paraId="31C6380E" w14:textId="72792ADC"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922060110"/>
              </w:sdtPr>
              <w:sdtEndPr/>
              <w:sdtContent>
                <w:sdt>
                  <w:sdtPr>
                    <w:rPr>
                      <w:sz w:val="22"/>
                      <w:szCs w:val="22"/>
                      <w:shd w:val="clear" w:color="auto" w:fill="E6E6E6"/>
                    </w:rPr>
                    <w:id w:val="439412030"/>
                  </w:sdtPr>
                  <w:sdtEndPr/>
                  <w:sdtContent>
                    <w:r w:rsidR="009F595C">
                      <w:rPr>
                        <w:rFonts w:ascii="Segoe UI Symbol" w:hAnsi="Segoe UI Symbol" w:cs="Segoe UI Symbol"/>
                      </w:rPr>
                      <w:t>☒</w:t>
                    </w:r>
                  </w:sdtContent>
                </w:sdt>
              </w:sdtContent>
            </w:sdt>
          </w:p>
        </w:tc>
        <w:tc>
          <w:tcPr>
            <w:tcW w:w="2028" w:type="dxa"/>
          </w:tcPr>
          <w:p w14:paraId="31C6380F" w14:textId="5872D11E"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882968676"/>
              </w:sdtPr>
              <w:sdtEndPr/>
              <w:sdtContent>
                <w:sdt>
                  <w:sdtPr>
                    <w:rPr>
                      <w:sz w:val="22"/>
                      <w:szCs w:val="22"/>
                      <w:shd w:val="clear" w:color="auto" w:fill="E6E6E6"/>
                    </w:rPr>
                    <w:id w:val="1322005207"/>
                  </w:sdtPr>
                  <w:sdtEndPr/>
                  <w:sdtContent>
                    <w:r w:rsidR="009F595C">
                      <w:rPr>
                        <w:rFonts w:ascii="Segoe UI Symbol" w:hAnsi="Segoe UI Symbol" w:cs="Segoe UI Symbol"/>
                      </w:rPr>
                      <w:t>☒</w:t>
                    </w:r>
                  </w:sdtContent>
                </w:sdt>
              </w:sdtContent>
            </w:sdt>
          </w:p>
        </w:tc>
        <w:tc>
          <w:tcPr>
            <w:tcW w:w="2029" w:type="dxa"/>
          </w:tcPr>
          <w:p w14:paraId="31C63810" w14:textId="1CF8ACA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768116978"/>
              </w:sdtPr>
              <w:sdtEndPr/>
              <w:sdtContent>
                <w:sdt>
                  <w:sdtPr>
                    <w:rPr>
                      <w:sz w:val="22"/>
                      <w:szCs w:val="22"/>
                      <w:shd w:val="clear" w:color="auto" w:fill="E6E6E6"/>
                    </w:rPr>
                    <w:id w:val="839813744"/>
                  </w:sdtPr>
                  <w:sdtEndPr/>
                  <w:sdtContent>
                    <w:r w:rsidR="009F595C">
                      <w:rPr>
                        <w:rFonts w:ascii="Segoe UI Symbol" w:hAnsi="Segoe UI Symbol" w:cs="Segoe UI Symbol"/>
                      </w:rPr>
                      <w:t>☒</w:t>
                    </w:r>
                  </w:sdtContent>
                </w:sdt>
              </w:sdtContent>
            </w:sdt>
          </w:p>
        </w:tc>
      </w:tr>
      <w:tr w:rsidR="00912CE7" w:rsidRPr="00076BAC" w14:paraId="31C63817" w14:textId="77777777" w:rsidTr="00231978">
        <w:trPr>
          <w:trHeight w:val="351"/>
        </w:trPr>
        <w:tc>
          <w:tcPr>
            <w:tcW w:w="2625" w:type="dxa"/>
            <w:shd w:val="clear" w:color="auto" w:fill="E7E6E6" w:themeFill="background2"/>
          </w:tcPr>
          <w:p w14:paraId="31C63812" w14:textId="77777777" w:rsidR="00912CE7" w:rsidRPr="00076BAC" w:rsidRDefault="00912CE7" w:rsidP="0023197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 xml:space="preserve">Other … </w:t>
            </w:r>
            <w:r w:rsidRPr="00076BAC">
              <w:rPr>
                <w:rFonts w:cs="Arial"/>
                <w:i/>
                <w:sz w:val="22"/>
                <w:szCs w:val="22"/>
              </w:rPr>
              <w:t>(please detail)</w:t>
            </w:r>
          </w:p>
        </w:tc>
        <w:tc>
          <w:tcPr>
            <w:tcW w:w="1789" w:type="dxa"/>
            <w:shd w:val="clear" w:color="auto" w:fill="E7E6E6" w:themeFill="background2"/>
          </w:tcPr>
          <w:p w14:paraId="31C63813"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734858446"/>
              </w:sdtPr>
              <w:sdtEndPr/>
              <w:sdtContent>
                <w:r w:rsidR="00912CE7" w:rsidRPr="00076BAC">
                  <w:rPr>
                    <w:rFonts w:ascii="MS Gothic" w:eastAsia="MS Gothic" w:hAnsi="MS Gothic" w:hint="eastAsia"/>
                    <w:sz w:val="22"/>
                    <w:szCs w:val="22"/>
                  </w:rPr>
                  <w:t>☐</w:t>
                </w:r>
              </w:sdtContent>
            </w:sdt>
          </w:p>
        </w:tc>
        <w:tc>
          <w:tcPr>
            <w:tcW w:w="2028" w:type="dxa"/>
            <w:shd w:val="clear" w:color="auto" w:fill="E7E6E6" w:themeFill="background2"/>
          </w:tcPr>
          <w:p w14:paraId="31C63814"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786305336"/>
              </w:sdtPr>
              <w:sdtEndPr/>
              <w:sdtContent>
                <w:r w:rsidR="00912CE7" w:rsidRPr="00076BAC">
                  <w:rPr>
                    <w:rFonts w:ascii="MS Gothic" w:eastAsia="MS Gothic" w:hAnsi="MS Gothic" w:hint="eastAsia"/>
                    <w:sz w:val="22"/>
                    <w:szCs w:val="22"/>
                  </w:rPr>
                  <w:t>☐</w:t>
                </w:r>
              </w:sdtContent>
            </w:sdt>
          </w:p>
        </w:tc>
        <w:tc>
          <w:tcPr>
            <w:tcW w:w="2028" w:type="dxa"/>
            <w:shd w:val="clear" w:color="auto" w:fill="E7E6E6" w:themeFill="background2"/>
          </w:tcPr>
          <w:p w14:paraId="31C63815"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376886623"/>
              </w:sdtPr>
              <w:sdtEndPr/>
              <w:sdtContent>
                <w:r w:rsidR="00912CE7" w:rsidRPr="00076BAC">
                  <w:rPr>
                    <w:rFonts w:ascii="MS Gothic" w:eastAsia="MS Gothic" w:hAnsi="MS Gothic" w:hint="eastAsia"/>
                    <w:sz w:val="22"/>
                    <w:szCs w:val="22"/>
                  </w:rPr>
                  <w:t>☐</w:t>
                </w:r>
              </w:sdtContent>
            </w:sdt>
          </w:p>
        </w:tc>
        <w:tc>
          <w:tcPr>
            <w:tcW w:w="2029" w:type="dxa"/>
            <w:shd w:val="clear" w:color="auto" w:fill="E7E6E6" w:themeFill="background2"/>
          </w:tcPr>
          <w:p w14:paraId="31C63816" w14:textId="77777777" w:rsidR="00912CE7" w:rsidRPr="00076BAC" w:rsidRDefault="006E7C72" w:rsidP="0023197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505203928"/>
              </w:sdtPr>
              <w:sdtEndPr/>
              <w:sdtContent>
                <w:r w:rsidR="00912CE7" w:rsidRPr="00076BAC">
                  <w:rPr>
                    <w:rFonts w:ascii="MS Gothic" w:eastAsia="MS Gothic" w:hAnsi="MS Gothic" w:hint="eastAsia"/>
                    <w:sz w:val="22"/>
                    <w:szCs w:val="22"/>
                  </w:rPr>
                  <w:t>☐</w:t>
                </w:r>
              </w:sdtContent>
            </w:sdt>
          </w:p>
        </w:tc>
      </w:tr>
      <w:tr w:rsidR="00912CE7" w:rsidRPr="00076BAC" w14:paraId="31C63819" w14:textId="77777777" w:rsidTr="00231978">
        <w:trPr>
          <w:trHeight w:val="351"/>
        </w:trPr>
        <w:sdt>
          <w:sdtPr>
            <w:rPr>
              <w:rFonts w:cs="Arial"/>
              <w:sz w:val="22"/>
              <w:szCs w:val="22"/>
              <w:shd w:val="clear" w:color="auto" w:fill="E6E6E6"/>
            </w:rPr>
            <w:id w:val="-1707872218"/>
            <w:showingPlcHdr/>
            <w:text/>
          </w:sdtPr>
          <w:sdtEndPr/>
          <w:sdtContent>
            <w:tc>
              <w:tcPr>
                <w:tcW w:w="10499" w:type="dxa"/>
                <w:gridSpan w:val="5"/>
                <w:shd w:val="clear" w:color="auto" w:fill="E7E6E6" w:themeFill="background2"/>
              </w:tcPr>
              <w:p w14:paraId="31C63818" w14:textId="5F1284D8" w:rsidR="00912CE7" w:rsidRPr="00076BAC" w:rsidRDefault="00917AD7" w:rsidP="00231978">
                <w:pPr>
                  <w:tabs>
                    <w:tab w:val="left" w:pos="720"/>
                    <w:tab w:val="left" w:pos="1440"/>
                    <w:tab w:val="left" w:pos="2160"/>
                    <w:tab w:val="left" w:pos="2880"/>
                    <w:tab w:val="right" w:pos="9907"/>
                    <w:tab w:val="right" w:pos="11880"/>
                  </w:tabs>
                  <w:rPr>
                    <w:rFonts w:cs="Arial"/>
                    <w:sz w:val="22"/>
                    <w:szCs w:val="22"/>
                  </w:rPr>
                </w:pPr>
                <w:r>
                  <w:rPr>
                    <w:rFonts w:cs="Arial"/>
                    <w:sz w:val="22"/>
                    <w:szCs w:val="22"/>
                    <w:shd w:val="clear" w:color="auto" w:fill="E6E6E6"/>
                  </w:rPr>
                  <w:t xml:space="preserve">     </w:t>
                </w:r>
              </w:p>
            </w:tc>
          </w:sdtContent>
        </w:sdt>
      </w:tr>
    </w:tbl>
    <w:p w14:paraId="31C6381A" w14:textId="77777777" w:rsidR="004674CB" w:rsidRPr="00076BAC" w:rsidRDefault="004674CB" w:rsidP="00E72A4B">
      <w:pPr>
        <w:pStyle w:val="ListParagraph"/>
        <w:ind w:left="-624" w:right="-624"/>
        <w:rPr>
          <w:sz w:val="22"/>
          <w:szCs w:val="22"/>
        </w:rPr>
      </w:pPr>
    </w:p>
    <w:p w14:paraId="31C6381B" w14:textId="6AF5D348" w:rsidR="002B52A4" w:rsidRDefault="00466B28" w:rsidP="002B52A4">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2.</w:t>
      </w:r>
      <w:r w:rsidR="00C467E4">
        <w:rPr>
          <w:sz w:val="22"/>
          <w:szCs w:val="22"/>
        </w:rPr>
        <w:t>7</w:t>
      </w:r>
      <w:r w:rsidR="002B52A4" w:rsidRPr="00076BAC">
        <w:rPr>
          <w:sz w:val="22"/>
          <w:szCs w:val="22"/>
        </w:rPr>
        <w:t xml:space="preserve"> </w:t>
      </w:r>
      <w:r w:rsidR="00F82D4F" w:rsidRPr="00076BAC">
        <w:rPr>
          <w:sz w:val="22"/>
          <w:szCs w:val="22"/>
        </w:rPr>
        <w:t>What protocols are in place to support people with co-occurring drug use and mental health difficulties to receive mental health care? (</w:t>
      </w:r>
      <w:proofErr w:type="gramStart"/>
      <w:r w:rsidR="00F82D4F" w:rsidRPr="00076BAC">
        <w:rPr>
          <w:sz w:val="22"/>
          <w:szCs w:val="22"/>
        </w:rPr>
        <w:t>max</w:t>
      </w:r>
      <w:proofErr w:type="gramEnd"/>
      <w:r w:rsidR="00F82D4F" w:rsidRPr="00076BAC">
        <w:rPr>
          <w:sz w:val="22"/>
          <w:szCs w:val="22"/>
        </w:rPr>
        <w:t xml:space="preserve"> 300 words)</w:t>
      </w:r>
    </w:p>
    <w:p w14:paraId="73B76EA9" w14:textId="77777777" w:rsidR="00935375" w:rsidRPr="00076BAC" w:rsidRDefault="00935375" w:rsidP="002B52A4">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1D" w14:textId="127F04C1" w:rsidR="00BE03FE" w:rsidRDefault="00936135" w:rsidP="002B52A4">
      <w:pPr>
        <w:pStyle w:val="ListParagraph"/>
        <w:pBdr>
          <w:top w:val="single" w:sz="4" w:space="1" w:color="auto"/>
          <w:left w:val="single" w:sz="4" w:space="4" w:color="auto"/>
          <w:bottom w:val="single" w:sz="4" w:space="1" w:color="auto"/>
          <w:right w:val="single" w:sz="4" w:space="4" w:color="auto"/>
        </w:pBdr>
        <w:ind w:left="-624" w:right="-624"/>
        <w:rPr>
          <w:rFonts w:cs="Arial"/>
          <w:i/>
          <w:iCs/>
          <w:color w:val="000000"/>
          <w:sz w:val="20"/>
          <w:lang w:eastAsia="en-GB"/>
        </w:rPr>
      </w:pPr>
      <w:r w:rsidRPr="00936135">
        <w:rPr>
          <w:rFonts w:cs="Arial"/>
          <w:i/>
          <w:iCs/>
          <w:color w:val="000000"/>
          <w:sz w:val="20"/>
          <w:lang w:eastAsia="en-GB"/>
        </w:rPr>
        <w:t>NHS Forth Valley have a shared care protocol which was developed to ensure that people who require both services to be involved in their care and treatment will be at the earliest opportunity to agree who is best placed at that time in collaboration with the person to provide the care and treatment following a joint service assessment</w:t>
      </w:r>
    </w:p>
    <w:p w14:paraId="2DE61311" w14:textId="6E763A6E" w:rsidR="00936135" w:rsidRDefault="00936135" w:rsidP="002B52A4">
      <w:pPr>
        <w:pStyle w:val="ListParagraph"/>
        <w:pBdr>
          <w:top w:val="single" w:sz="4" w:space="1" w:color="auto"/>
          <w:left w:val="single" w:sz="4" w:space="4" w:color="auto"/>
          <w:bottom w:val="single" w:sz="4" w:space="1" w:color="auto"/>
          <w:right w:val="single" w:sz="4" w:space="4" w:color="auto"/>
        </w:pBdr>
        <w:ind w:left="-624" w:right="-624"/>
        <w:rPr>
          <w:rFonts w:cs="Arial"/>
          <w:i/>
          <w:iCs/>
          <w:color w:val="000000"/>
          <w:sz w:val="20"/>
          <w:lang w:eastAsia="en-GB"/>
        </w:rPr>
      </w:pPr>
    </w:p>
    <w:p w14:paraId="48AC8433" w14:textId="77777777" w:rsidR="00936135" w:rsidRPr="00936135" w:rsidRDefault="00936135" w:rsidP="002B52A4">
      <w:pPr>
        <w:pStyle w:val="ListParagraph"/>
        <w:pBdr>
          <w:top w:val="single" w:sz="4" w:space="1" w:color="auto"/>
          <w:left w:val="single" w:sz="4" w:space="4" w:color="auto"/>
          <w:bottom w:val="single" w:sz="4" w:space="1" w:color="auto"/>
          <w:right w:val="single" w:sz="4" w:space="4" w:color="auto"/>
        </w:pBdr>
        <w:ind w:left="-624" w:right="-624"/>
        <w:rPr>
          <w:rFonts w:cs="Arial"/>
          <w:i/>
          <w:iCs/>
          <w:sz w:val="20"/>
        </w:rPr>
      </w:pPr>
    </w:p>
    <w:p w14:paraId="31C6381E" w14:textId="77777777" w:rsidR="00BE03FE" w:rsidRPr="00076BAC" w:rsidRDefault="00F82D4F" w:rsidP="002B52A4">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Is mental health support routinely available for people who use drugs or alcohol but do not have a dual diagnosis (</w:t>
      </w:r>
      <w:proofErr w:type="gramStart"/>
      <w:r w:rsidRPr="00076BAC">
        <w:rPr>
          <w:sz w:val="22"/>
          <w:szCs w:val="22"/>
        </w:rPr>
        <w:t>e.g.</w:t>
      </w:r>
      <w:proofErr w:type="gramEnd"/>
      <w:r w:rsidRPr="00076BAC">
        <w:rPr>
          <w:sz w:val="22"/>
          <w:szCs w:val="22"/>
        </w:rPr>
        <w:t xml:space="preserve"> mood disorders</w:t>
      </w:r>
      <w:r w:rsidR="00BE03FE" w:rsidRPr="00076BAC">
        <w:rPr>
          <w:sz w:val="22"/>
          <w:szCs w:val="22"/>
        </w:rPr>
        <w:t>)?</w:t>
      </w:r>
    </w:p>
    <w:p w14:paraId="31C6381F" w14:textId="77777777" w:rsidR="00CE240B" w:rsidRPr="00076BAC" w:rsidRDefault="00CE240B" w:rsidP="002B52A4">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20" w14:textId="77777777" w:rsidR="00BE03FE" w:rsidRPr="00076BAC" w:rsidRDefault="00BE03FE" w:rsidP="002B52A4">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Yes</w:t>
      </w:r>
      <w:r w:rsidRPr="00076BAC">
        <w:rPr>
          <w:sz w:val="22"/>
          <w:szCs w:val="22"/>
        </w:rPr>
        <w:tab/>
      </w:r>
      <w:r w:rsidRPr="00076BAC">
        <w:rPr>
          <w:sz w:val="22"/>
          <w:szCs w:val="22"/>
        </w:rPr>
        <w:tab/>
      </w:r>
      <w:r w:rsidRPr="00076BAC">
        <w:rPr>
          <w:sz w:val="22"/>
          <w:szCs w:val="22"/>
        </w:rPr>
        <w:tab/>
      </w:r>
      <w:sdt>
        <w:sdtPr>
          <w:rPr>
            <w:sz w:val="22"/>
            <w:szCs w:val="22"/>
            <w:shd w:val="clear" w:color="auto" w:fill="E6E6E6"/>
          </w:rPr>
          <w:id w:val="570160014"/>
        </w:sdtPr>
        <w:sdtEndPr/>
        <w:sdtContent>
          <w:r w:rsidRPr="00076BAC">
            <w:rPr>
              <w:rFonts w:ascii="MS Gothic" w:eastAsia="MS Gothic" w:hAnsi="MS Gothic" w:hint="eastAsia"/>
              <w:sz w:val="22"/>
              <w:szCs w:val="22"/>
            </w:rPr>
            <w:t>☐</w:t>
          </w:r>
        </w:sdtContent>
      </w:sdt>
    </w:p>
    <w:p w14:paraId="31C63821" w14:textId="1130AEAD" w:rsidR="00BE03FE" w:rsidRPr="00076BAC" w:rsidRDefault="00BE03FE" w:rsidP="002B52A4">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No</w:t>
      </w:r>
      <w:r w:rsidRPr="00076BAC">
        <w:rPr>
          <w:sz w:val="22"/>
          <w:szCs w:val="22"/>
        </w:rPr>
        <w:tab/>
      </w:r>
      <w:r w:rsidRPr="00076BAC">
        <w:rPr>
          <w:sz w:val="22"/>
          <w:szCs w:val="22"/>
        </w:rPr>
        <w:tab/>
      </w:r>
      <w:r w:rsidRPr="00076BAC">
        <w:rPr>
          <w:sz w:val="22"/>
          <w:szCs w:val="22"/>
        </w:rPr>
        <w:tab/>
      </w:r>
      <w:sdt>
        <w:sdtPr>
          <w:rPr>
            <w:sz w:val="22"/>
            <w:szCs w:val="22"/>
            <w:shd w:val="clear" w:color="auto" w:fill="E6E6E6"/>
          </w:rPr>
          <w:id w:val="1655573697"/>
        </w:sdtPr>
        <w:sdtEndPr/>
        <w:sdtContent>
          <w:sdt>
            <w:sdtPr>
              <w:rPr>
                <w:sz w:val="22"/>
                <w:szCs w:val="22"/>
                <w:shd w:val="clear" w:color="auto" w:fill="E6E6E6"/>
              </w:rPr>
              <w:id w:val="-330748836"/>
            </w:sdtPr>
            <w:sdtEndPr/>
            <w:sdtContent>
              <w:r w:rsidR="006346B8">
                <w:rPr>
                  <w:rFonts w:ascii="Segoe UI Symbol" w:hAnsi="Segoe UI Symbol" w:cs="Segoe UI Symbol"/>
                </w:rPr>
                <w:t>☒</w:t>
              </w:r>
            </w:sdtContent>
          </w:sdt>
        </w:sdtContent>
      </w:sdt>
    </w:p>
    <w:p w14:paraId="31C63822" w14:textId="77777777" w:rsidR="00BE03FE" w:rsidRPr="00076BAC" w:rsidRDefault="00BE03FE" w:rsidP="002B52A4">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0D9ED7AE" w14:textId="77777777" w:rsidR="00FD33E9" w:rsidRDefault="00F82D4F" w:rsidP="002B52A4">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Please provide details (max 300 words)</w:t>
      </w:r>
      <w:r w:rsidR="00773D08" w:rsidRPr="00076BAC">
        <w:rPr>
          <w:sz w:val="22"/>
          <w:szCs w:val="22"/>
        </w:rPr>
        <w:t xml:space="preserve"> </w:t>
      </w:r>
    </w:p>
    <w:p w14:paraId="1C23AB4E" w14:textId="77777777" w:rsidR="00FD33E9" w:rsidRDefault="00FD33E9" w:rsidP="002B52A4">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24" w14:textId="21C4F625" w:rsidR="00F82D4F" w:rsidRPr="00E3003F" w:rsidRDefault="00E3003F" w:rsidP="002B52A4">
      <w:pPr>
        <w:pStyle w:val="ListParagraph"/>
        <w:pBdr>
          <w:top w:val="single" w:sz="4" w:space="1" w:color="auto"/>
          <w:left w:val="single" w:sz="4" w:space="4" w:color="auto"/>
          <w:bottom w:val="single" w:sz="4" w:space="1" w:color="auto"/>
          <w:right w:val="single" w:sz="4" w:space="4" w:color="auto"/>
        </w:pBdr>
        <w:ind w:left="-624" w:right="-624"/>
        <w:rPr>
          <w:i/>
          <w:iCs/>
          <w:sz w:val="20"/>
        </w:rPr>
      </w:pPr>
      <w:r w:rsidRPr="00E3003F">
        <w:rPr>
          <w:i/>
          <w:iCs/>
          <w:color w:val="000000"/>
          <w:sz w:val="20"/>
        </w:rPr>
        <w:t>The shared care protocol is active only within our secondary care service currently, however as evidence demonstrates that a robust joint working approach improves outcomes for our people – therefore it would be appropriate to consider including primary care services within the scope of this protocol at the next review</w:t>
      </w:r>
    </w:p>
    <w:p w14:paraId="31C63825" w14:textId="77777777" w:rsidR="00AB3968" w:rsidRPr="00076BAC" w:rsidRDefault="00AB3968" w:rsidP="002B52A4">
      <w:pPr>
        <w:rPr>
          <w:sz w:val="22"/>
          <w:szCs w:val="22"/>
        </w:rPr>
      </w:pPr>
    </w:p>
    <w:p w14:paraId="31C63826" w14:textId="56C560BF" w:rsidR="00773D08" w:rsidRDefault="00912CE7"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2.</w:t>
      </w:r>
      <w:r w:rsidR="00C467E4">
        <w:rPr>
          <w:sz w:val="22"/>
          <w:szCs w:val="22"/>
        </w:rPr>
        <w:t>8</w:t>
      </w:r>
      <w:r w:rsidR="00773D08" w:rsidRPr="00076BAC">
        <w:rPr>
          <w:sz w:val="22"/>
          <w:szCs w:val="22"/>
        </w:rPr>
        <w:t xml:space="preserve"> Please describe your local arrangements with mental health services to enable support for people with co-occurring drug use and mental health (max 300 words)</w:t>
      </w:r>
    </w:p>
    <w:p w14:paraId="6D1D679C" w14:textId="77777777" w:rsidR="00FD33E9" w:rsidRPr="00076BAC" w:rsidRDefault="00FD33E9"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27" w14:textId="2A27EE79" w:rsidR="00773D08" w:rsidRPr="00076BAC" w:rsidRDefault="006E7C72"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sdt>
        <w:sdtPr>
          <w:rPr>
            <w:i/>
            <w:iCs/>
            <w:color w:val="000000"/>
            <w:sz w:val="20"/>
          </w:rPr>
          <w:id w:val="60070138"/>
          <w:text/>
        </w:sdtPr>
        <w:sdtEndPr/>
        <w:sdtContent>
          <w:r w:rsidR="007D4F32">
            <w:rPr>
              <w:i/>
              <w:iCs/>
              <w:color w:val="000000"/>
              <w:sz w:val="20"/>
            </w:rPr>
            <w:t>As set out above the shared care, protocol is currently in place and offers guidance to all staff.</w:t>
          </w:r>
        </w:sdtContent>
      </w:sdt>
    </w:p>
    <w:p w14:paraId="31C63828" w14:textId="7777777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29" w14:textId="77777777" w:rsidR="00773D08" w:rsidRPr="00076BAC" w:rsidRDefault="00773D08" w:rsidP="002B52A4">
      <w:pPr>
        <w:rPr>
          <w:sz w:val="22"/>
          <w:szCs w:val="22"/>
        </w:rPr>
      </w:pPr>
    </w:p>
    <w:p w14:paraId="31C6382A" w14:textId="77777777" w:rsidR="00680631" w:rsidRPr="00076BAC" w:rsidRDefault="00912CE7" w:rsidP="00680631">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2.</w:t>
      </w:r>
      <w:r w:rsidR="00C467E4">
        <w:rPr>
          <w:sz w:val="22"/>
          <w:szCs w:val="22"/>
        </w:rPr>
        <w:t>9</w:t>
      </w:r>
      <w:r w:rsidR="00680631" w:rsidRPr="00076BAC">
        <w:rPr>
          <w:sz w:val="22"/>
          <w:szCs w:val="22"/>
        </w:rPr>
        <w:t xml:space="preserve"> </w:t>
      </w:r>
      <w:r w:rsidR="00D459A8" w:rsidRPr="00076BAC">
        <w:rPr>
          <w:sz w:val="22"/>
          <w:szCs w:val="22"/>
        </w:rPr>
        <w:t>Did the ADP undertake</w:t>
      </w:r>
      <w:r w:rsidR="00680631" w:rsidRPr="00076BAC">
        <w:rPr>
          <w:sz w:val="22"/>
          <w:szCs w:val="22"/>
        </w:rPr>
        <w:t xml:space="preserve"> any</w:t>
      </w:r>
      <w:r w:rsidR="00D459A8" w:rsidRPr="00076BAC">
        <w:rPr>
          <w:sz w:val="22"/>
          <w:szCs w:val="22"/>
        </w:rPr>
        <w:t xml:space="preserve"> activities to support the development, </w:t>
      </w:r>
      <w:proofErr w:type="gramStart"/>
      <w:r w:rsidR="00D459A8" w:rsidRPr="00076BAC">
        <w:rPr>
          <w:sz w:val="22"/>
          <w:szCs w:val="22"/>
        </w:rPr>
        <w:t>growth</w:t>
      </w:r>
      <w:proofErr w:type="gramEnd"/>
      <w:r w:rsidR="00D459A8" w:rsidRPr="00076BAC">
        <w:rPr>
          <w:sz w:val="22"/>
          <w:szCs w:val="22"/>
        </w:rPr>
        <w:t xml:space="preserve"> or expansion of a</w:t>
      </w:r>
      <w:r w:rsidR="00680631" w:rsidRPr="00076BAC">
        <w:rPr>
          <w:sz w:val="22"/>
          <w:szCs w:val="22"/>
        </w:rPr>
        <w:t xml:space="preserve"> recovery community in your area?</w:t>
      </w:r>
    </w:p>
    <w:p w14:paraId="31C6382B" w14:textId="77777777" w:rsidR="00CE240B" w:rsidRPr="00076BAC" w:rsidRDefault="00CE240B" w:rsidP="00680631">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2C" w14:textId="4637C0EB" w:rsidR="00680631" w:rsidRPr="00076BAC" w:rsidRDefault="00680631" w:rsidP="00680631">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Yes</w:t>
      </w:r>
      <w:r w:rsidRPr="00076BAC">
        <w:rPr>
          <w:sz w:val="22"/>
          <w:szCs w:val="22"/>
        </w:rPr>
        <w:tab/>
      </w:r>
      <w:r w:rsidRPr="00076BAC">
        <w:rPr>
          <w:sz w:val="22"/>
          <w:szCs w:val="22"/>
        </w:rPr>
        <w:tab/>
      </w:r>
      <w:r w:rsidRPr="00076BAC">
        <w:rPr>
          <w:sz w:val="22"/>
          <w:szCs w:val="22"/>
        </w:rPr>
        <w:tab/>
        <w:t xml:space="preserve"> </w:t>
      </w:r>
      <w:sdt>
        <w:sdtPr>
          <w:rPr>
            <w:sz w:val="22"/>
            <w:szCs w:val="22"/>
            <w:shd w:val="clear" w:color="auto" w:fill="E6E6E6"/>
          </w:rPr>
          <w:id w:val="138771730"/>
        </w:sdtPr>
        <w:sdtEndPr/>
        <w:sdtContent>
          <w:sdt>
            <w:sdtPr>
              <w:rPr>
                <w:sz w:val="22"/>
                <w:szCs w:val="22"/>
                <w:shd w:val="clear" w:color="auto" w:fill="E6E6E6"/>
              </w:rPr>
              <w:id w:val="-384566629"/>
            </w:sdtPr>
            <w:sdtEndPr/>
            <w:sdtContent>
              <w:r w:rsidR="006346B8">
                <w:rPr>
                  <w:rFonts w:ascii="Segoe UI Symbol" w:hAnsi="Segoe UI Symbol" w:cs="Segoe UI Symbol"/>
                </w:rPr>
                <w:t>☒</w:t>
              </w:r>
            </w:sdtContent>
          </w:sdt>
        </w:sdtContent>
      </w:sdt>
    </w:p>
    <w:p w14:paraId="31C6382D" w14:textId="77777777" w:rsidR="00680631" w:rsidRPr="00076BAC" w:rsidRDefault="00680631" w:rsidP="00680631">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No</w:t>
      </w:r>
      <w:r w:rsidRPr="00076BAC">
        <w:rPr>
          <w:sz w:val="22"/>
          <w:szCs w:val="22"/>
        </w:rPr>
        <w:tab/>
      </w:r>
      <w:r w:rsidRPr="00076BAC">
        <w:rPr>
          <w:sz w:val="22"/>
          <w:szCs w:val="22"/>
        </w:rPr>
        <w:tab/>
      </w:r>
      <w:r w:rsidRPr="00076BAC">
        <w:rPr>
          <w:sz w:val="22"/>
          <w:szCs w:val="22"/>
        </w:rPr>
        <w:tab/>
        <w:t xml:space="preserve"> </w:t>
      </w:r>
      <w:sdt>
        <w:sdtPr>
          <w:rPr>
            <w:sz w:val="22"/>
            <w:szCs w:val="22"/>
            <w:shd w:val="clear" w:color="auto" w:fill="E6E6E6"/>
          </w:rPr>
          <w:id w:val="-2140717125"/>
        </w:sdtPr>
        <w:sdtEndPr/>
        <w:sdtContent>
          <w:r w:rsidRPr="00076BAC">
            <w:rPr>
              <w:rFonts w:ascii="MS Gothic" w:eastAsia="MS Gothic" w:hAnsi="MS Gothic" w:hint="eastAsia"/>
              <w:sz w:val="22"/>
              <w:szCs w:val="22"/>
            </w:rPr>
            <w:t>☐</w:t>
          </w:r>
        </w:sdtContent>
      </w:sdt>
    </w:p>
    <w:p w14:paraId="31C6382E" w14:textId="77777777" w:rsidR="00FB58A1" w:rsidRPr="00076BAC" w:rsidRDefault="00FB58A1"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2F" w14:textId="77777777" w:rsidR="007328D3" w:rsidRPr="00076BAC" w:rsidRDefault="007328D3" w:rsidP="00E72A4B">
      <w:pPr>
        <w:pStyle w:val="ListParagraph"/>
        <w:ind w:left="-624" w:right="-624"/>
        <w:rPr>
          <w:sz w:val="22"/>
          <w:szCs w:val="22"/>
        </w:rPr>
      </w:pPr>
    </w:p>
    <w:p w14:paraId="31C63830" w14:textId="77777777" w:rsidR="00773D08" w:rsidRDefault="00912CE7"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2.1</w:t>
      </w:r>
      <w:r w:rsidR="00C467E4">
        <w:rPr>
          <w:sz w:val="22"/>
          <w:szCs w:val="22"/>
        </w:rPr>
        <w:t>0</w:t>
      </w:r>
      <w:r w:rsidR="00773D08" w:rsidRPr="00076BAC">
        <w:rPr>
          <w:sz w:val="22"/>
          <w:szCs w:val="22"/>
        </w:rPr>
        <w:t xml:space="preserve"> Please provide a short description of the recovery communities in your area during the year </w:t>
      </w:r>
      <w:r w:rsidR="0072053B">
        <w:rPr>
          <w:sz w:val="22"/>
          <w:szCs w:val="22"/>
        </w:rPr>
        <w:t>2021/22</w:t>
      </w:r>
      <w:r w:rsidR="00773D08" w:rsidRPr="00076BAC">
        <w:rPr>
          <w:sz w:val="22"/>
          <w:szCs w:val="22"/>
        </w:rPr>
        <w:t xml:space="preserve"> and how they have been supported (max 300 words)</w:t>
      </w:r>
    </w:p>
    <w:p w14:paraId="31C63831" w14:textId="77777777" w:rsidR="00AD152D" w:rsidRPr="00076BAC" w:rsidRDefault="00AD152D"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32" w14:textId="29FA8562" w:rsidR="00773D08" w:rsidRPr="00E570F4" w:rsidRDefault="006E7C72" w:rsidP="00773D08">
      <w:pPr>
        <w:pStyle w:val="ListParagraph"/>
        <w:pBdr>
          <w:top w:val="single" w:sz="4" w:space="1" w:color="auto"/>
          <w:left w:val="single" w:sz="4" w:space="4" w:color="auto"/>
          <w:bottom w:val="single" w:sz="4" w:space="1" w:color="auto"/>
          <w:right w:val="single" w:sz="4" w:space="4" w:color="auto"/>
        </w:pBdr>
        <w:ind w:left="-624" w:right="-624"/>
        <w:rPr>
          <w:i/>
          <w:iCs/>
          <w:sz w:val="20"/>
        </w:rPr>
      </w:pPr>
      <w:sdt>
        <w:sdtPr>
          <w:rPr>
            <w:i/>
            <w:iCs/>
            <w:sz w:val="20"/>
            <w:shd w:val="clear" w:color="auto" w:fill="E6E6E6"/>
          </w:rPr>
          <w:id w:val="-1098708340"/>
          <w:text/>
        </w:sdtPr>
        <w:sdtEndPr/>
        <w:sdtContent>
          <w:r w:rsidR="007D4F32">
            <w:rPr>
              <w:i/>
              <w:iCs/>
              <w:sz w:val="20"/>
              <w:shd w:val="clear" w:color="auto" w:fill="E6E6E6"/>
            </w:rPr>
            <w:t xml:space="preserve">Falkirk ADP contributes the funding of Forth Valley Recovery Community. This has been another successful year for FVRC with consistent growth in attendances and impact through their delivery of peer naloxone, the Recovery Olympics and organising events to commemorate national and international dates such as Overdose Awareness Day.  </w:t>
          </w:r>
        </w:sdtContent>
      </w:sdt>
    </w:p>
    <w:p w14:paraId="31C63833" w14:textId="77777777" w:rsidR="00773D08" w:rsidRPr="00076BAC" w:rsidRDefault="00773D08" w:rsidP="00E72A4B">
      <w:pPr>
        <w:pStyle w:val="ListParagraph"/>
        <w:ind w:left="-624" w:right="-624"/>
        <w:rPr>
          <w:sz w:val="22"/>
          <w:szCs w:val="22"/>
        </w:rPr>
      </w:pPr>
    </w:p>
    <w:p w14:paraId="31C63834" w14:textId="77777777" w:rsidR="00525880" w:rsidRPr="00076BAC" w:rsidRDefault="00092915"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2.1</w:t>
      </w:r>
      <w:r w:rsidR="00C467E4">
        <w:rPr>
          <w:sz w:val="22"/>
          <w:szCs w:val="22"/>
        </w:rPr>
        <w:t>1</w:t>
      </w:r>
      <w:r w:rsidR="00525880" w:rsidRPr="00076BAC">
        <w:rPr>
          <w:sz w:val="22"/>
          <w:szCs w:val="22"/>
        </w:rPr>
        <w:t xml:space="preserve"> </w:t>
      </w:r>
      <w:r w:rsidR="001E4E5E" w:rsidRPr="00076BAC">
        <w:rPr>
          <w:sz w:val="22"/>
          <w:szCs w:val="22"/>
        </w:rPr>
        <w:t xml:space="preserve">What proportion of services have adopted a </w:t>
      </w:r>
      <w:hyperlink r:id="rId12">
        <w:r w:rsidR="00D70258" w:rsidRPr="00076BAC">
          <w:rPr>
            <w:rStyle w:val="Hyperlink"/>
            <w:color w:val="auto"/>
            <w:sz w:val="22"/>
            <w:szCs w:val="22"/>
          </w:rPr>
          <w:t>trauma-informed approach</w:t>
        </w:r>
      </w:hyperlink>
      <w:r w:rsidR="001E4E5E" w:rsidRPr="00076BAC">
        <w:rPr>
          <w:rStyle w:val="Hyperlink"/>
          <w:color w:val="auto"/>
          <w:sz w:val="22"/>
          <w:szCs w:val="22"/>
        </w:rPr>
        <w:t xml:space="preserve"> </w:t>
      </w:r>
      <w:r w:rsidR="001E4E5E" w:rsidRPr="00076BAC">
        <w:rPr>
          <w:sz w:val="22"/>
          <w:szCs w:val="22"/>
        </w:rPr>
        <w:t xml:space="preserve">during </w:t>
      </w:r>
      <w:r w:rsidR="0072053B">
        <w:rPr>
          <w:sz w:val="22"/>
          <w:szCs w:val="22"/>
        </w:rPr>
        <w:t>2021/22</w:t>
      </w:r>
      <w:r w:rsidR="001E4E5E" w:rsidRPr="00076BAC">
        <w:rPr>
          <w:sz w:val="22"/>
          <w:szCs w:val="22"/>
        </w:rPr>
        <w:t>?</w:t>
      </w:r>
    </w:p>
    <w:p w14:paraId="31C63835" w14:textId="77777777" w:rsidR="0076369B" w:rsidRPr="00076BAC" w:rsidRDefault="0076369B"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36" w14:textId="16BDCC47" w:rsidR="00D70258" w:rsidRPr="00076BAC" w:rsidRDefault="00D70258"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All services</w:t>
      </w:r>
      <w:r w:rsidR="001D062D" w:rsidRPr="00076BAC">
        <w:rPr>
          <w:sz w:val="22"/>
          <w:szCs w:val="22"/>
        </w:rPr>
        <w:tab/>
      </w:r>
      <w:r w:rsidR="001D062D" w:rsidRPr="00076BAC">
        <w:rPr>
          <w:sz w:val="22"/>
          <w:szCs w:val="22"/>
        </w:rPr>
        <w:tab/>
      </w:r>
      <w:r w:rsidR="001D062D" w:rsidRPr="00076BAC">
        <w:rPr>
          <w:sz w:val="22"/>
          <w:szCs w:val="22"/>
        </w:rPr>
        <w:tab/>
      </w:r>
      <w:r w:rsidRPr="00076BAC">
        <w:rPr>
          <w:sz w:val="22"/>
          <w:szCs w:val="22"/>
        </w:rPr>
        <w:t xml:space="preserve"> </w:t>
      </w:r>
      <w:sdt>
        <w:sdtPr>
          <w:rPr>
            <w:sz w:val="22"/>
            <w:szCs w:val="22"/>
            <w:shd w:val="clear" w:color="auto" w:fill="E6E6E6"/>
          </w:rPr>
          <w:id w:val="-791974686"/>
        </w:sdtPr>
        <w:sdtEndPr/>
        <w:sdtContent>
          <w:sdt>
            <w:sdtPr>
              <w:rPr>
                <w:sz w:val="22"/>
                <w:szCs w:val="22"/>
                <w:shd w:val="clear" w:color="auto" w:fill="E6E6E6"/>
              </w:rPr>
              <w:id w:val="1761327170"/>
            </w:sdtPr>
            <w:sdtEndPr/>
            <w:sdtContent>
              <w:r w:rsidR="00084D4D">
                <w:rPr>
                  <w:rFonts w:ascii="Segoe UI Symbol" w:hAnsi="Segoe UI Symbol" w:cs="Segoe UI Symbol"/>
                </w:rPr>
                <w:t>☒</w:t>
              </w:r>
            </w:sdtContent>
          </w:sdt>
        </w:sdtContent>
      </w:sdt>
      <w:r w:rsidRPr="00076BAC">
        <w:rPr>
          <w:sz w:val="22"/>
          <w:szCs w:val="22"/>
        </w:rPr>
        <w:t xml:space="preserve">      </w:t>
      </w:r>
    </w:p>
    <w:p w14:paraId="31C63837" w14:textId="77777777" w:rsidR="00D70258" w:rsidRPr="00076BAC" w:rsidRDefault="00D70258"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proofErr w:type="gramStart"/>
      <w:r w:rsidRPr="00076BAC">
        <w:rPr>
          <w:sz w:val="22"/>
          <w:szCs w:val="22"/>
        </w:rPr>
        <w:t>The majority of</w:t>
      </w:r>
      <w:proofErr w:type="gramEnd"/>
      <w:r w:rsidRPr="00076BAC">
        <w:rPr>
          <w:sz w:val="22"/>
          <w:szCs w:val="22"/>
        </w:rPr>
        <w:t xml:space="preserve"> services</w:t>
      </w:r>
      <w:r w:rsidR="001D062D" w:rsidRPr="00076BAC">
        <w:rPr>
          <w:sz w:val="22"/>
          <w:szCs w:val="22"/>
        </w:rPr>
        <w:tab/>
      </w:r>
      <w:r w:rsidRPr="00076BAC">
        <w:rPr>
          <w:sz w:val="22"/>
          <w:szCs w:val="22"/>
        </w:rPr>
        <w:t xml:space="preserve"> </w:t>
      </w:r>
      <w:sdt>
        <w:sdtPr>
          <w:rPr>
            <w:sz w:val="22"/>
            <w:szCs w:val="22"/>
            <w:shd w:val="clear" w:color="auto" w:fill="E6E6E6"/>
          </w:rPr>
          <w:id w:val="430179595"/>
        </w:sdtPr>
        <w:sdtEndPr/>
        <w:sdtContent>
          <w:r w:rsidRPr="00076BAC">
            <w:rPr>
              <w:rFonts w:ascii="MS Gothic" w:eastAsia="MS Gothic" w:hAnsi="MS Gothic" w:hint="eastAsia"/>
              <w:sz w:val="22"/>
              <w:szCs w:val="22"/>
            </w:rPr>
            <w:t>☐</w:t>
          </w:r>
        </w:sdtContent>
      </w:sdt>
      <w:r w:rsidRPr="00076BAC">
        <w:rPr>
          <w:sz w:val="22"/>
          <w:szCs w:val="22"/>
        </w:rPr>
        <w:t xml:space="preserve">      </w:t>
      </w:r>
    </w:p>
    <w:p w14:paraId="31C63838" w14:textId="77777777" w:rsidR="00D70258" w:rsidRPr="00076BAC" w:rsidRDefault="00D70258"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Some services</w:t>
      </w:r>
      <w:r w:rsidR="001D062D" w:rsidRPr="00076BAC">
        <w:rPr>
          <w:sz w:val="22"/>
          <w:szCs w:val="22"/>
        </w:rPr>
        <w:tab/>
      </w:r>
      <w:r w:rsidR="001D062D" w:rsidRPr="00076BAC">
        <w:rPr>
          <w:sz w:val="22"/>
          <w:szCs w:val="22"/>
        </w:rPr>
        <w:tab/>
      </w:r>
      <w:r w:rsidRPr="00076BAC">
        <w:rPr>
          <w:sz w:val="22"/>
          <w:szCs w:val="22"/>
        </w:rPr>
        <w:t xml:space="preserve"> </w:t>
      </w:r>
      <w:sdt>
        <w:sdtPr>
          <w:rPr>
            <w:sz w:val="22"/>
            <w:szCs w:val="22"/>
            <w:shd w:val="clear" w:color="auto" w:fill="E6E6E6"/>
          </w:rPr>
          <w:id w:val="1998920995"/>
        </w:sdtPr>
        <w:sdtEndPr/>
        <w:sdtContent>
          <w:r w:rsidRPr="00076BAC">
            <w:rPr>
              <w:rFonts w:ascii="MS Gothic" w:eastAsia="MS Gothic" w:hAnsi="MS Gothic"/>
              <w:sz w:val="22"/>
              <w:szCs w:val="22"/>
            </w:rPr>
            <w:t>☐</w:t>
          </w:r>
        </w:sdtContent>
      </w:sdt>
      <w:r w:rsidRPr="00076BAC">
        <w:rPr>
          <w:sz w:val="22"/>
          <w:szCs w:val="22"/>
        </w:rPr>
        <w:t xml:space="preserve">        </w:t>
      </w:r>
    </w:p>
    <w:p w14:paraId="31C63839" w14:textId="77777777" w:rsidR="00D70258" w:rsidRPr="00076BAC" w:rsidRDefault="00D70258"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No</w:t>
      </w:r>
      <w:r w:rsidR="00A65B78" w:rsidRPr="00076BAC">
        <w:rPr>
          <w:sz w:val="22"/>
          <w:szCs w:val="22"/>
        </w:rPr>
        <w:t xml:space="preserve"> services</w:t>
      </w:r>
      <w:r w:rsidR="00A65B78" w:rsidRPr="00076BAC">
        <w:rPr>
          <w:sz w:val="22"/>
          <w:szCs w:val="22"/>
        </w:rPr>
        <w:tab/>
      </w:r>
      <w:r w:rsidR="001D062D" w:rsidRPr="00076BAC">
        <w:rPr>
          <w:sz w:val="22"/>
          <w:szCs w:val="22"/>
        </w:rPr>
        <w:tab/>
      </w:r>
      <w:r w:rsidR="001D062D" w:rsidRPr="00076BAC">
        <w:rPr>
          <w:sz w:val="22"/>
          <w:szCs w:val="22"/>
        </w:rPr>
        <w:tab/>
      </w:r>
      <w:r w:rsidR="00A65B78" w:rsidRPr="00076BAC">
        <w:rPr>
          <w:sz w:val="22"/>
          <w:szCs w:val="22"/>
        </w:rPr>
        <w:t xml:space="preserve"> </w:t>
      </w:r>
      <w:sdt>
        <w:sdtPr>
          <w:rPr>
            <w:sz w:val="22"/>
            <w:szCs w:val="22"/>
            <w:shd w:val="clear" w:color="auto" w:fill="E6E6E6"/>
          </w:rPr>
          <w:id w:val="343834487"/>
        </w:sdtPr>
        <w:sdtEndPr/>
        <w:sdtContent>
          <w:r w:rsidRPr="00076BAC">
            <w:rPr>
              <w:rFonts w:ascii="MS Gothic" w:eastAsia="MS Gothic" w:hAnsi="MS Gothic" w:hint="eastAsia"/>
              <w:sz w:val="22"/>
              <w:szCs w:val="22"/>
            </w:rPr>
            <w:t>☐</w:t>
          </w:r>
        </w:sdtContent>
      </w:sdt>
      <w:r w:rsidR="00191DF1" w:rsidRPr="00076BAC">
        <w:rPr>
          <w:sz w:val="22"/>
          <w:szCs w:val="22"/>
        </w:rPr>
        <w:t xml:space="preserve"> </w:t>
      </w:r>
    </w:p>
    <w:p w14:paraId="31C6383A" w14:textId="77777777" w:rsidR="00925FD8" w:rsidRPr="00076BAC" w:rsidRDefault="00925FD8"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3B" w14:textId="7231CA26" w:rsidR="00F77213" w:rsidRDefault="00F77213" w:rsidP="00F77213">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Please provide a summary of progress</w:t>
      </w:r>
      <w:r w:rsidR="006C1E94" w:rsidRPr="00076BAC">
        <w:rPr>
          <w:sz w:val="22"/>
          <w:szCs w:val="22"/>
        </w:rPr>
        <w:t xml:space="preserve"> (max 300 words)</w:t>
      </w:r>
    </w:p>
    <w:p w14:paraId="7B251940" w14:textId="77777777" w:rsidR="007D4F32" w:rsidRPr="00076BAC" w:rsidRDefault="007D4F32" w:rsidP="00F77213">
      <w:pPr>
        <w:pStyle w:val="ListParagraph"/>
        <w:pBdr>
          <w:top w:val="single" w:sz="4" w:space="1" w:color="auto"/>
          <w:left w:val="single" w:sz="4" w:space="4" w:color="auto"/>
          <w:bottom w:val="single" w:sz="4" w:space="1" w:color="auto"/>
          <w:right w:val="single" w:sz="4" w:space="4" w:color="auto"/>
        </w:pBdr>
        <w:ind w:left="-624" w:right="-624"/>
        <w:rPr>
          <w:sz w:val="22"/>
          <w:szCs w:val="22"/>
        </w:rPr>
      </w:pPr>
    </w:p>
    <w:sdt>
      <w:sdtPr>
        <w:rPr>
          <w:i/>
          <w:iCs/>
          <w:sz w:val="20"/>
        </w:rPr>
        <w:id w:val="-88536500"/>
        <w:text/>
      </w:sdtPr>
      <w:sdtEndPr/>
      <w:sdtContent>
        <w:p w14:paraId="31C6383C" w14:textId="1ACA02D7" w:rsidR="00D70258" w:rsidRPr="00D16C15" w:rsidRDefault="007D4F32" w:rsidP="00D16C15">
          <w:pPr>
            <w:pStyle w:val="ListParagraph"/>
            <w:pBdr>
              <w:top w:val="single" w:sz="4" w:space="1" w:color="auto"/>
              <w:left w:val="single" w:sz="4" w:space="4" w:color="auto"/>
              <w:bottom w:val="single" w:sz="4" w:space="1" w:color="auto"/>
              <w:right w:val="single" w:sz="4" w:space="4" w:color="auto"/>
            </w:pBdr>
            <w:ind w:left="-624" w:right="-624"/>
            <w:rPr>
              <w:i/>
              <w:iCs/>
              <w:sz w:val="20"/>
            </w:rPr>
          </w:pPr>
          <w:r>
            <w:rPr>
              <w:i/>
              <w:iCs/>
              <w:sz w:val="20"/>
            </w:rPr>
            <w:t xml:space="preserve">All statutory and commissioned services are continuing the development of a trauma-informed approach. This includes trauma walkthroughs and relating trauma informed approaches to the MAT standards. Our consultant clinical psychologist in addictions is advising us in relation to the MAT standards. </w:t>
          </w:r>
        </w:p>
      </w:sdtContent>
    </w:sdt>
    <w:p w14:paraId="31C6383D" w14:textId="77777777" w:rsidR="00925FD8" w:rsidRPr="00076BAC" w:rsidRDefault="00925FD8"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3E" w14:textId="77777777" w:rsidR="00925FD8" w:rsidRPr="00076BAC" w:rsidRDefault="00925FD8"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3F" w14:textId="77777777" w:rsidR="002B52A4" w:rsidRPr="00076BAC" w:rsidRDefault="002B52A4" w:rsidP="00E72A4B">
      <w:pPr>
        <w:pStyle w:val="ListParagraph"/>
        <w:ind w:left="-624" w:right="-624"/>
        <w:rPr>
          <w:sz w:val="22"/>
          <w:szCs w:val="22"/>
        </w:rPr>
      </w:pPr>
    </w:p>
    <w:p w14:paraId="31C63840" w14:textId="77777777" w:rsidR="00BF7EBB" w:rsidRPr="00076BAC" w:rsidRDefault="00092915"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2</w:t>
      </w:r>
      <w:r w:rsidR="00A240CD" w:rsidRPr="00076BAC">
        <w:rPr>
          <w:sz w:val="22"/>
          <w:szCs w:val="22"/>
        </w:rPr>
        <w:t>.</w:t>
      </w:r>
      <w:r w:rsidRPr="00076BAC">
        <w:rPr>
          <w:sz w:val="22"/>
          <w:szCs w:val="22"/>
        </w:rPr>
        <w:t>1</w:t>
      </w:r>
      <w:r w:rsidR="00C467E4">
        <w:rPr>
          <w:sz w:val="22"/>
          <w:szCs w:val="22"/>
        </w:rPr>
        <w:t>2</w:t>
      </w:r>
      <w:r w:rsidR="00412DCE" w:rsidRPr="00076BAC">
        <w:rPr>
          <w:sz w:val="22"/>
          <w:szCs w:val="22"/>
        </w:rPr>
        <w:t xml:space="preserve"> </w:t>
      </w:r>
      <w:r w:rsidR="00191DF1" w:rsidRPr="00076BAC">
        <w:rPr>
          <w:sz w:val="22"/>
          <w:szCs w:val="22"/>
        </w:rPr>
        <w:t xml:space="preserve">Which groups or structures </w:t>
      </w:r>
      <w:r w:rsidR="0076369B" w:rsidRPr="00076BAC">
        <w:rPr>
          <w:sz w:val="22"/>
          <w:szCs w:val="22"/>
        </w:rPr>
        <w:t xml:space="preserve">were </w:t>
      </w:r>
      <w:r w:rsidR="00191DF1" w:rsidRPr="00076BAC">
        <w:rPr>
          <w:sz w:val="22"/>
          <w:szCs w:val="22"/>
        </w:rPr>
        <w:t xml:space="preserve">in place </w:t>
      </w:r>
      <w:r w:rsidR="00A65B78" w:rsidRPr="00076BAC">
        <w:rPr>
          <w:sz w:val="22"/>
          <w:szCs w:val="22"/>
        </w:rPr>
        <w:t xml:space="preserve">to </w:t>
      </w:r>
      <w:r w:rsidR="00191DF1" w:rsidRPr="00076BAC">
        <w:rPr>
          <w:sz w:val="22"/>
          <w:szCs w:val="22"/>
        </w:rPr>
        <w:t>inform surveill</w:t>
      </w:r>
      <w:r w:rsidR="00AE4318" w:rsidRPr="00076BAC">
        <w:rPr>
          <w:sz w:val="22"/>
          <w:szCs w:val="22"/>
        </w:rPr>
        <w:t xml:space="preserve">ance and monitoring of </w:t>
      </w:r>
      <w:r w:rsidR="00191DF1" w:rsidRPr="00076BAC">
        <w:rPr>
          <w:sz w:val="22"/>
          <w:szCs w:val="22"/>
        </w:rPr>
        <w:t>alcohol</w:t>
      </w:r>
      <w:r w:rsidR="00AE4318" w:rsidRPr="00076BAC">
        <w:rPr>
          <w:sz w:val="22"/>
          <w:szCs w:val="22"/>
        </w:rPr>
        <w:t xml:space="preserve"> and drug</w:t>
      </w:r>
      <w:r w:rsidR="00191DF1" w:rsidRPr="00076BAC">
        <w:rPr>
          <w:sz w:val="22"/>
          <w:szCs w:val="22"/>
        </w:rPr>
        <w:t xml:space="preserve"> </w:t>
      </w:r>
      <w:r w:rsidR="00323286" w:rsidRPr="00076BAC">
        <w:rPr>
          <w:sz w:val="22"/>
          <w:szCs w:val="22"/>
        </w:rPr>
        <w:t xml:space="preserve">harms or </w:t>
      </w:r>
      <w:r w:rsidR="00191DF1" w:rsidRPr="00076BAC">
        <w:rPr>
          <w:sz w:val="22"/>
          <w:szCs w:val="22"/>
        </w:rPr>
        <w:t xml:space="preserve">deaths? </w:t>
      </w:r>
      <w:r w:rsidR="00916A7F" w:rsidRPr="00076BAC">
        <w:rPr>
          <w:i/>
          <w:iCs/>
          <w:sz w:val="22"/>
          <w:szCs w:val="22"/>
        </w:rPr>
        <w:t>(</w:t>
      </w:r>
      <w:proofErr w:type="gramStart"/>
      <w:r w:rsidR="00916A7F" w:rsidRPr="00076BAC">
        <w:rPr>
          <w:i/>
          <w:iCs/>
          <w:sz w:val="22"/>
          <w:szCs w:val="22"/>
        </w:rPr>
        <w:t>mark</w:t>
      </w:r>
      <w:proofErr w:type="gramEnd"/>
      <w:r w:rsidR="00916A7F" w:rsidRPr="00076BAC">
        <w:rPr>
          <w:i/>
          <w:iCs/>
          <w:sz w:val="22"/>
          <w:szCs w:val="22"/>
        </w:rPr>
        <w:t xml:space="preserve"> all that apply)</w:t>
      </w:r>
    </w:p>
    <w:p w14:paraId="31C63841" w14:textId="77777777" w:rsidR="00916A7F" w:rsidRPr="00076BAC" w:rsidRDefault="00916A7F"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42" w14:textId="77777777" w:rsidR="006477BB" w:rsidRPr="00076BAC" w:rsidRDefault="00AE4318"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lastRenderedPageBreak/>
        <w:t>Alcohol harms group</w:t>
      </w:r>
      <w:r w:rsidR="001D062D" w:rsidRPr="00076BAC">
        <w:rPr>
          <w:sz w:val="22"/>
          <w:szCs w:val="22"/>
        </w:rPr>
        <w:tab/>
      </w:r>
      <w:r w:rsidRPr="00076BAC">
        <w:rPr>
          <w:sz w:val="22"/>
          <w:szCs w:val="22"/>
        </w:rPr>
        <w:tab/>
      </w:r>
      <w:r w:rsidR="006477BB" w:rsidRPr="00076BAC">
        <w:rPr>
          <w:sz w:val="22"/>
          <w:szCs w:val="22"/>
        </w:rPr>
        <w:tab/>
      </w:r>
      <w:r w:rsidR="006477BB" w:rsidRPr="00076BAC">
        <w:rPr>
          <w:sz w:val="22"/>
          <w:szCs w:val="22"/>
        </w:rPr>
        <w:tab/>
      </w:r>
      <w:r w:rsidR="006477BB" w:rsidRPr="00076BAC">
        <w:rPr>
          <w:sz w:val="22"/>
          <w:szCs w:val="22"/>
        </w:rPr>
        <w:tab/>
      </w:r>
      <w:r w:rsidR="001D062D" w:rsidRPr="00076BAC">
        <w:rPr>
          <w:sz w:val="22"/>
          <w:szCs w:val="22"/>
        </w:rPr>
        <w:tab/>
      </w:r>
      <w:sdt>
        <w:sdtPr>
          <w:rPr>
            <w:sz w:val="22"/>
            <w:szCs w:val="22"/>
            <w:shd w:val="clear" w:color="auto" w:fill="E6E6E6"/>
          </w:rPr>
          <w:id w:val="81424547"/>
        </w:sdtPr>
        <w:sdtEndPr/>
        <w:sdtContent>
          <w:r w:rsidR="00191DF1" w:rsidRPr="00076BAC">
            <w:rPr>
              <w:rFonts w:ascii="MS Gothic" w:eastAsia="MS Gothic" w:hAnsi="MS Gothic" w:hint="eastAsia"/>
              <w:sz w:val="22"/>
              <w:szCs w:val="22"/>
            </w:rPr>
            <w:t>☐</w:t>
          </w:r>
        </w:sdtContent>
      </w:sdt>
      <w:r w:rsidR="00191DF1" w:rsidRPr="00076BAC">
        <w:rPr>
          <w:sz w:val="22"/>
          <w:szCs w:val="22"/>
        </w:rPr>
        <w:t xml:space="preserve">   </w:t>
      </w:r>
    </w:p>
    <w:p w14:paraId="31C63843" w14:textId="77777777" w:rsidR="00925FD8" w:rsidRPr="00076BAC" w:rsidRDefault="006477BB"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Alcohol death audits (work being supported by AFS)</w:t>
      </w:r>
      <w:r w:rsidRPr="00076BAC">
        <w:rPr>
          <w:sz w:val="22"/>
          <w:szCs w:val="22"/>
        </w:rPr>
        <w:tab/>
      </w:r>
      <w:sdt>
        <w:sdtPr>
          <w:rPr>
            <w:sz w:val="22"/>
            <w:szCs w:val="22"/>
            <w:shd w:val="clear" w:color="auto" w:fill="E6E6E6"/>
          </w:rPr>
          <w:id w:val="-942690470"/>
        </w:sdtPr>
        <w:sdtEndPr/>
        <w:sdtContent>
          <w:r w:rsidRPr="00076BAC">
            <w:rPr>
              <w:rFonts w:ascii="MS Gothic" w:eastAsia="MS Gothic" w:hAnsi="MS Gothic" w:hint="eastAsia"/>
              <w:sz w:val="22"/>
              <w:szCs w:val="22"/>
            </w:rPr>
            <w:t>☐</w:t>
          </w:r>
        </w:sdtContent>
      </w:sdt>
      <w:r w:rsidR="00191DF1" w:rsidRPr="00076BAC">
        <w:rPr>
          <w:sz w:val="22"/>
          <w:szCs w:val="22"/>
        </w:rPr>
        <w:t xml:space="preserve">   </w:t>
      </w:r>
    </w:p>
    <w:p w14:paraId="31C63844" w14:textId="34CCA266" w:rsidR="00191DF1" w:rsidRPr="00076BAC" w:rsidRDefault="00AE4318"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Drug death review group</w:t>
      </w:r>
      <w:r w:rsidRPr="00076BAC">
        <w:rPr>
          <w:sz w:val="22"/>
          <w:szCs w:val="22"/>
        </w:rPr>
        <w:tab/>
      </w:r>
      <w:r w:rsidR="006477BB" w:rsidRPr="00076BAC">
        <w:rPr>
          <w:sz w:val="22"/>
          <w:szCs w:val="22"/>
        </w:rPr>
        <w:tab/>
      </w:r>
      <w:r w:rsidR="006477BB" w:rsidRPr="00076BAC">
        <w:rPr>
          <w:sz w:val="22"/>
          <w:szCs w:val="22"/>
        </w:rPr>
        <w:tab/>
      </w:r>
      <w:proofErr w:type="gramStart"/>
      <w:r w:rsidR="006477BB" w:rsidRPr="00076BAC">
        <w:rPr>
          <w:sz w:val="22"/>
          <w:szCs w:val="22"/>
        </w:rPr>
        <w:tab/>
      </w:r>
      <w:r w:rsidRPr="00076BAC">
        <w:rPr>
          <w:sz w:val="22"/>
          <w:szCs w:val="22"/>
        </w:rPr>
        <w:t xml:space="preserve">  </w:t>
      </w:r>
      <w:r w:rsidR="001D062D" w:rsidRPr="00076BAC">
        <w:rPr>
          <w:sz w:val="22"/>
          <w:szCs w:val="22"/>
        </w:rPr>
        <w:tab/>
      </w:r>
      <w:proofErr w:type="gramEnd"/>
      <w:sdt>
        <w:sdtPr>
          <w:rPr>
            <w:sz w:val="22"/>
            <w:szCs w:val="22"/>
            <w:shd w:val="clear" w:color="auto" w:fill="E6E6E6"/>
          </w:rPr>
          <w:id w:val="1143696330"/>
        </w:sdtPr>
        <w:sdtEndPr/>
        <w:sdtContent>
          <w:r w:rsidR="004E2E23">
            <w:rPr>
              <w:rFonts w:ascii="Segoe UI Symbol" w:hAnsi="Segoe UI Symbol" w:cs="Segoe UI Symbol"/>
            </w:rPr>
            <w:t>☒</w:t>
          </w:r>
        </w:sdtContent>
      </w:sdt>
      <w:r w:rsidR="00191DF1" w:rsidRPr="00076BAC">
        <w:rPr>
          <w:sz w:val="22"/>
          <w:szCs w:val="22"/>
        </w:rPr>
        <w:t xml:space="preserve">      </w:t>
      </w:r>
    </w:p>
    <w:p w14:paraId="31C63845" w14:textId="56ADA8D3" w:rsidR="00191DF1" w:rsidRPr="00076BAC" w:rsidRDefault="00191DF1"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Drug trend monitoring group / Early Warning System</w:t>
      </w:r>
      <w:r w:rsidR="006477BB" w:rsidRPr="00076BAC">
        <w:rPr>
          <w:sz w:val="22"/>
          <w:szCs w:val="22"/>
        </w:rPr>
        <w:tab/>
      </w:r>
      <w:sdt>
        <w:sdtPr>
          <w:rPr>
            <w:sz w:val="22"/>
            <w:szCs w:val="22"/>
            <w:shd w:val="clear" w:color="auto" w:fill="E6E6E6"/>
          </w:rPr>
          <w:id w:val="-1584826040"/>
        </w:sdtPr>
        <w:sdtEndPr/>
        <w:sdtContent>
          <w:r w:rsidR="004E2E23">
            <w:rPr>
              <w:rFonts w:ascii="Segoe UI Symbol" w:hAnsi="Segoe UI Symbol" w:cs="Segoe UI Symbol"/>
            </w:rPr>
            <w:t>☒</w:t>
          </w:r>
        </w:sdtContent>
      </w:sdt>
      <w:r w:rsidRPr="00076BAC">
        <w:rPr>
          <w:sz w:val="22"/>
          <w:szCs w:val="22"/>
        </w:rPr>
        <w:t xml:space="preserve">      </w:t>
      </w:r>
    </w:p>
    <w:p w14:paraId="31C63846" w14:textId="4654E591" w:rsidR="00191DF1" w:rsidRPr="00076BAC" w:rsidRDefault="00191DF1"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 xml:space="preserve">Other </w:t>
      </w:r>
      <w:r w:rsidR="001D062D" w:rsidRPr="00076BAC">
        <w:rPr>
          <w:sz w:val="22"/>
          <w:szCs w:val="22"/>
        </w:rPr>
        <w:tab/>
      </w:r>
      <w:r w:rsidR="001D062D" w:rsidRPr="00076BAC">
        <w:rPr>
          <w:sz w:val="22"/>
          <w:szCs w:val="22"/>
        </w:rPr>
        <w:tab/>
      </w:r>
      <w:r w:rsidR="001D062D" w:rsidRPr="00076BAC">
        <w:rPr>
          <w:sz w:val="22"/>
          <w:szCs w:val="22"/>
        </w:rPr>
        <w:tab/>
      </w:r>
      <w:r w:rsidR="001D062D" w:rsidRPr="00076BAC">
        <w:rPr>
          <w:sz w:val="22"/>
          <w:szCs w:val="22"/>
        </w:rPr>
        <w:tab/>
      </w:r>
      <w:r w:rsidR="006477BB" w:rsidRPr="00076BAC">
        <w:rPr>
          <w:sz w:val="22"/>
          <w:szCs w:val="22"/>
        </w:rPr>
        <w:tab/>
      </w:r>
      <w:r w:rsidR="006477BB" w:rsidRPr="00076BAC">
        <w:rPr>
          <w:sz w:val="22"/>
          <w:szCs w:val="22"/>
        </w:rPr>
        <w:tab/>
      </w:r>
      <w:r w:rsidR="006477BB" w:rsidRPr="00076BAC">
        <w:rPr>
          <w:sz w:val="22"/>
          <w:szCs w:val="22"/>
        </w:rPr>
        <w:tab/>
      </w:r>
      <w:r w:rsidR="001D062D" w:rsidRPr="00076BAC">
        <w:rPr>
          <w:sz w:val="22"/>
          <w:szCs w:val="22"/>
        </w:rPr>
        <w:tab/>
      </w:r>
      <w:r w:rsidR="004E2E23">
        <w:rPr>
          <w:rFonts w:ascii="Segoe UI Symbol" w:hAnsi="Segoe UI Symbol" w:cs="Segoe UI Symbol"/>
        </w:rPr>
        <w:t>☒</w:t>
      </w:r>
      <w:r w:rsidR="004E2E23">
        <w:t xml:space="preserve"> </w:t>
      </w:r>
      <w:sdt>
        <w:sdtPr>
          <w:rPr>
            <w:i/>
            <w:iCs/>
            <w:sz w:val="20"/>
            <w:shd w:val="clear" w:color="auto" w:fill="E6E6E6"/>
          </w:rPr>
          <w:id w:val="1168987731"/>
          <w:text/>
        </w:sdtPr>
        <w:sdtEndPr/>
        <w:sdtContent>
          <w:r w:rsidR="007D4F32">
            <w:rPr>
              <w:i/>
              <w:iCs/>
              <w:sz w:val="20"/>
              <w:shd w:val="clear" w:color="auto" w:fill="E6E6E6"/>
            </w:rPr>
            <w:t>Locally, the drug trend monitoring group was amalgamated with a divisional Police Drug Harm meeting.  This is a now a multi-agency meeting where detailed reviews of individual deaths are carried out and current trends, patterns and concerns are shared and actioned as required. Information is gathered from a range of services to support the review process and coordinated by the DRD &amp; Suicide Prevention Team.</w:t>
          </w:r>
        </w:sdtContent>
      </w:sdt>
    </w:p>
    <w:p w14:paraId="31C63847" w14:textId="77777777" w:rsidR="00191DF1" w:rsidRPr="00076BAC" w:rsidRDefault="00191DF1" w:rsidP="00845BD7">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48" w14:textId="77777777" w:rsidR="00F76729" w:rsidRPr="00076BAC" w:rsidRDefault="00F76729" w:rsidP="00A0267F">
      <w:pPr>
        <w:pStyle w:val="ListParagraph"/>
        <w:ind w:left="-624" w:right="-624"/>
        <w:rPr>
          <w:sz w:val="22"/>
          <w:szCs w:val="22"/>
        </w:rPr>
      </w:pPr>
    </w:p>
    <w:p w14:paraId="31C63849" w14:textId="5946996B" w:rsidR="00AE4318" w:rsidRDefault="00092915" w:rsidP="00AE4318">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2</w:t>
      </w:r>
      <w:r w:rsidR="008E4B6D" w:rsidRPr="00076BAC">
        <w:rPr>
          <w:sz w:val="22"/>
          <w:szCs w:val="22"/>
        </w:rPr>
        <w:t>.</w:t>
      </w:r>
      <w:r w:rsidR="00912CE7" w:rsidRPr="00076BAC">
        <w:rPr>
          <w:sz w:val="22"/>
          <w:szCs w:val="22"/>
        </w:rPr>
        <w:t>1</w:t>
      </w:r>
      <w:r w:rsidR="00C467E4">
        <w:rPr>
          <w:sz w:val="22"/>
          <w:szCs w:val="22"/>
        </w:rPr>
        <w:t>3</w:t>
      </w:r>
      <w:r w:rsidR="00412DCE" w:rsidRPr="00076BAC">
        <w:rPr>
          <w:sz w:val="22"/>
          <w:szCs w:val="22"/>
        </w:rPr>
        <w:t xml:space="preserve"> </w:t>
      </w:r>
      <w:r w:rsidR="00AE4318" w:rsidRPr="00076BAC">
        <w:rPr>
          <w:sz w:val="22"/>
          <w:szCs w:val="22"/>
        </w:rPr>
        <w:t xml:space="preserve">Please provide a summary of arrangements which were in place to carry out reviews on </w:t>
      </w:r>
      <w:r w:rsidR="00AE4318" w:rsidRPr="00076BAC">
        <w:rPr>
          <w:sz w:val="22"/>
          <w:szCs w:val="22"/>
          <w:u w:val="single"/>
        </w:rPr>
        <w:t>alcohol related deaths</w:t>
      </w:r>
      <w:r w:rsidR="00AE4318" w:rsidRPr="00076BAC">
        <w:rPr>
          <w:sz w:val="22"/>
          <w:szCs w:val="22"/>
        </w:rPr>
        <w:t xml:space="preserve"> and how lessons learned are built into practice</w:t>
      </w:r>
      <w:r w:rsidR="006477BB" w:rsidRPr="00076BAC">
        <w:rPr>
          <w:sz w:val="22"/>
          <w:szCs w:val="22"/>
        </w:rPr>
        <w:t>. If none, please detail why</w:t>
      </w:r>
      <w:r w:rsidR="00AE4318" w:rsidRPr="00076BAC">
        <w:rPr>
          <w:sz w:val="22"/>
          <w:szCs w:val="22"/>
        </w:rPr>
        <w:t xml:space="preserve"> (max 300 words)</w:t>
      </w:r>
    </w:p>
    <w:p w14:paraId="047890BD" w14:textId="77777777" w:rsidR="007D4F32" w:rsidRPr="00076BAC" w:rsidRDefault="007D4F32" w:rsidP="00AE4318">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4A" w14:textId="7C6C8223" w:rsidR="00AE4318" w:rsidRPr="004E2E23" w:rsidRDefault="006E7C72" w:rsidP="00AE4318">
      <w:pPr>
        <w:pStyle w:val="ListParagraph"/>
        <w:pBdr>
          <w:top w:val="single" w:sz="4" w:space="1" w:color="auto"/>
          <w:left w:val="single" w:sz="4" w:space="4" w:color="auto"/>
          <w:bottom w:val="single" w:sz="4" w:space="1" w:color="auto"/>
          <w:right w:val="single" w:sz="4" w:space="4" w:color="auto"/>
        </w:pBdr>
        <w:ind w:left="-624" w:right="-624"/>
        <w:rPr>
          <w:i/>
          <w:iCs/>
          <w:sz w:val="20"/>
        </w:rPr>
      </w:pPr>
      <w:sdt>
        <w:sdtPr>
          <w:rPr>
            <w:i/>
            <w:iCs/>
            <w:sz w:val="20"/>
            <w:shd w:val="clear" w:color="auto" w:fill="E6E6E6"/>
          </w:rPr>
          <w:id w:val="850301296"/>
          <w:text/>
        </w:sdtPr>
        <w:sdtEndPr/>
        <w:sdtContent>
          <w:r w:rsidR="007D4F32">
            <w:rPr>
              <w:i/>
              <w:iCs/>
              <w:sz w:val="20"/>
              <w:shd w:val="clear" w:color="auto" w:fill="E6E6E6"/>
            </w:rPr>
            <w:t xml:space="preserve">Alcohol deaths of individuals known to statutory mental health or substance use services in the twelve months before death are considered for review through NHS Forth Valley’s Mental Health Adverse Review Group.  We fully recognise the importance of reviewing all alcohol deaths and, as part of the additional investment noted below, plans will be developed as to the most effective model for doing so.  It is anticipated that a plan will be agreed by the end of 2022 and will include the process for sharing learning and implementing change where required.    </w:t>
          </w:r>
        </w:sdtContent>
      </w:sdt>
    </w:p>
    <w:p w14:paraId="31C6384B" w14:textId="77777777" w:rsidR="00C60294" w:rsidRPr="00076BAC" w:rsidRDefault="00C60294" w:rsidP="00A0267F">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4C" w14:textId="77777777" w:rsidR="00A0267F" w:rsidRPr="00076BAC" w:rsidRDefault="00A0267F" w:rsidP="00A0267F">
      <w:pPr>
        <w:pStyle w:val="ListParagraph"/>
        <w:ind w:left="-624" w:right="-624"/>
        <w:rPr>
          <w:sz w:val="22"/>
          <w:szCs w:val="22"/>
        </w:rPr>
      </w:pPr>
    </w:p>
    <w:p w14:paraId="31C6384D" w14:textId="77777777" w:rsidR="00F76729" w:rsidRPr="00076BAC" w:rsidRDefault="00F76729" w:rsidP="00A0267F">
      <w:pPr>
        <w:pStyle w:val="ListParagraph"/>
        <w:ind w:left="-624" w:right="-624"/>
        <w:rPr>
          <w:sz w:val="22"/>
          <w:szCs w:val="22"/>
        </w:rPr>
      </w:pPr>
    </w:p>
    <w:p w14:paraId="31C6384E" w14:textId="77777777" w:rsidR="00AE4318" w:rsidRPr="00076BAC" w:rsidRDefault="00092915" w:rsidP="00AE4318">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2</w:t>
      </w:r>
      <w:r w:rsidR="00BB429C" w:rsidRPr="00076BAC">
        <w:rPr>
          <w:sz w:val="22"/>
          <w:szCs w:val="22"/>
        </w:rPr>
        <w:t>.</w:t>
      </w:r>
      <w:r w:rsidRPr="00076BAC">
        <w:rPr>
          <w:sz w:val="22"/>
          <w:szCs w:val="22"/>
        </w:rPr>
        <w:t>1</w:t>
      </w:r>
      <w:r w:rsidR="00C467E4">
        <w:rPr>
          <w:sz w:val="22"/>
          <w:szCs w:val="22"/>
        </w:rPr>
        <w:t>4</w:t>
      </w:r>
      <w:r w:rsidR="00AE4318" w:rsidRPr="00076BAC">
        <w:rPr>
          <w:sz w:val="22"/>
          <w:szCs w:val="22"/>
        </w:rPr>
        <w:t xml:space="preserve"> Please provide a summary of arrangements which </w:t>
      </w:r>
      <w:r w:rsidR="006A6C31">
        <w:rPr>
          <w:sz w:val="22"/>
          <w:szCs w:val="22"/>
        </w:rPr>
        <w:t>are</w:t>
      </w:r>
      <w:r w:rsidR="006A6C31" w:rsidRPr="00076BAC">
        <w:rPr>
          <w:sz w:val="22"/>
          <w:szCs w:val="22"/>
        </w:rPr>
        <w:t xml:space="preserve"> </w:t>
      </w:r>
      <w:r w:rsidR="00AE4318" w:rsidRPr="00076BAC">
        <w:rPr>
          <w:sz w:val="22"/>
          <w:szCs w:val="22"/>
        </w:rPr>
        <w:t xml:space="preserve">in place to carry out </w:t>
      </w:r>
      <w:r w:rsidR="00AE4318" w:rsidRPr="00076BAC">
        <w:rPr>
          <w:sz w:val="22"/>
          <w:szCs w:val="22"/>
          <w:u w:val="single"/>
        </w:rPr>
        <w:t xml:space="preserve">reviews on </w:t>
      </w:r>
      <w:r w:rsidR="009F563C" w:rsidRPr="00076BAC">
        <w:rPr>
          <w:sz w:val="22"/>
          <w:szCs w:val="22"/>
          <w:u w:val="single"/>
        </w:rPr>
        <w:t xml:space="preserve">drug </w:t>
      </w:r>
      <w:r w:rsidR="00AE4318" w:rsidRPr="00076BAC">
        <w:rPr>
          <w:sz w:val="22"/>
          <w:szCs w:val="22"/>
          <w:u w:val="single"/>
        </w:rPr>
        <w:t>related deaths</w:t>
      </w:r>
      <w:r w:rsidR="006A6C31">
        <w:rPr>
          <w:sz w:val="22"/>
          <w:szCs w:val="22"/>
          <w:u w:val="single"/>
        </w:rPr>
        <w:t>,</w:t>
      </w:r>
      <w:r w:rsidR="006A6C31">
        <w:rPr>
          <w:sz w:val="22"/>
          <w:szCs w:val="22"/>
        </w:rPr>
        <w:t xml:space="preserve"> </w:t>
      </w:r>
      <w:r w:rsidR="00AE4318" w:rsidRPr="00076BAC">
        <w:rPr>
          <w:sz w:val="22"/>
          <w:szCs w:val="22"/>
        </w:rPr>
        <w:t>how lessons learned are built into practice</w:t>
      </w:r>
      <w:r w:rsidR="006A6C31">
        <w:rPr>
          <w:sz w:val="22"/>
          <w:szCs w:val="22"/>
        </w:rPr>
        <w:t>, and if there is any oversight of these reviews from Chief Officers for Public Protection.</w:t>
      </w:r>
      <w:r w:rsidR="00AE4318" w:rsidRPr="00076BAC">
        <w:rPr>
          <w:sz w:val="22"/>
          <w:szCs w:val="22"/>
        </w:rPr>
        <w:t xml:space="preserve"> (</w:t>
      </w:r>
      <w:proofErr w:type="gramStart"/>
      <w:r w:rsidR="00AE4318" w:rsidRPr="00076BAC">
        <w:rPr>
          <w:sz w:val="22"/>
          <w:szCs w:val="22"/>
        </w:rPr>
        <w:t>max</w:t>
      </w:r>
      <w:proofErr w:type="gramEnd"/>
      <w:r w:rsidR="00AE4318" w:rsidRPr="00076BAC">
        <w:rPr>
          <w:sz w:val="22"/>
          <w:szCs w:val="22"/>
        </w:rPr>
        <w:t xml:space="preserve"> 300 words)</w:t>
      </w:r>
    </w:p>
    <w:sdt>
      <w:sdtPr>
        <w:rPr>
          <w:sz w:val="22"/>
          <w:szCs w:val="22"/>
          <w:shd w:val="clear" w:color="auto" w:fill="E6E6E6"/>
        </w:rPr>
        <w:id w:val="1176186439"/>
      </w:sdtPr>
      <w:sdtEndPr/>
      <w:sdtContent>
        <w:sdt>
          <w:sdtPr>
            <w:rPr>
              <w:i/>
              <w:iCs/>
              <w:sz w:val="20"/>
              <w:shd w:val="clear" w:color="auto" w:fill="E6E6E6"/>
            </w:rPr>
            <w:id w:val="300286017"/>
          </w:sdtPr>
          <w:sdtEndPr>
            <w:rPr>
              <w:i w:val="0"/>
              <w:iCs w:val="0"/>
              <w:sz w:val="22"/>
              <w:szCs w:val="22"/>
            </w:rPr>
          </w:sdtEndPr>
          <w:sdtContent>
            <w:p w14:paraId="01180F55" w14:textId="77777777" w:rsidR="00953982" w:rsidRPr="004E2E23" w:rsidRDefault="00953982" w:rsidP="005D471F">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624" w:right="-624"/>
                <w:jc w:val="both"/>
                <w:rPr>
                  <w:i/>
                  <w:iCs/>
                  <w:sz w:val="20"/>
                  <w:shd w:val="clear" w:color="auto" w:fill="E6E6E6"/>
                </w:rPr>
              </w:pPr>
            </w:p>
            <w:p w14:paraId="1310DA71" w14:textId="5613DDC5" w:rsidR="00953982" w:rsidRPr="004E2E23" w:rsidRDefault="00953982" w:rsidP="005D471F">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624" w:right="-624"/>
                <w:jc w:val="both"/>
                <w:rPr>
                  <w:i/>
                  <w:iCs/>
                  <w:sz w:val="20"/>
                  <w:shd w:val="clear" w:color="auto" w:fill="E6E6E6"/>
                </w:rPr>
              </w:pPr>
              <w:r w:rsidRPr="004E2E23">
                <w:rPr>
                  <w:i/>
                  <w:iCs/>
                  <w:sz w:val="20"/>
                  <w:shd w:val="clear" w:color="auto" w:fill="FFFFFF" w:themeFill="background1"/>
                </w:rPr>
                <w:t xml:space="preserve">Across Forth Valley, we have reviewed drug related deaths for many years.  As well as individual case reviews, we have also produced an annual research report providing a richer analysis of key demographic information relating to local deaths.  This is shared via a </w:t>
              </w:r>
              <w:r w:rsidR="00270840" w:rsidRPr="004E2E23">
                <w:rPr>
                  <w:i/>
                  <w:iCs/>
                  <w:sz w:val="20"/>
                  <w:shd w:val="clear" w:color="auto" w:fill="FFFFFF" w:themeFill="background1"/>
                </w:rPr>
                <w:t>multi-agency</w:t>
              </w:r>
              <w:r w:rsidRPr="004E2E23">
                <w:rPr>
                  <w:i/>
                  <w:iCs/>
                  <w:sz w:val="20"/>
                  <w:shd w:val="clear" w:color="auto" w:fill="FFFFFF" w:themeFill="background1"/>
                </w:rPr>
                <w:t xml:space="preserve"> seminar </w:t>
              </w:r>
              <w:r w:rsidR="00270840" w:rsidRPr="004E2E23">
                <w:rPr>
                  <w:i/>
                  <w:iCs/>
                  <w:sz w:val="20"/>
                  <w:shd w:val="clear" w:color="auto" w:fill="FFFFFF" w:themeFill="background1"/>
                </w:rPr>
                <w:t>to</w:t>
              </w:r>
              <w:r w:rsidRPr="004E2E23">
                <w:rPr>
                  <w:i/>
                  <w:iCs/>
                  <w:sz w:val="20"/>
                  <w:shd w:val="clear" w:color="auto" w:fill="FFFFFF" w:themeFill="background1"/>
                </w:rPr>
                <w:t xml:space="preserve"> support learning and raise awareness.</w:t>
              </w:r>
              <w:r w:rsidRPr="004E2E23">
                <w:rPr>
                  <w:i/>
                  <w:iCs/>
                  <w:sz w:val="20"/>
                  <w:shd w:val="clear" w:color="auto" w:fill="E6E6E6"/>
                </w:rPr>
                <w:t xml:space="preserve">  </w:t>
              </w:r>
            </w:p>
            <w:p w14:paraId="0898E97F" w14:textId="77777777" w:rsidR="00953982" w:rsidRPr="004E2E23" w:rsidRDefault="00953982" w:rsidP="005D471F">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624" w:right="-624"/>
                <w:jc w:val="both"/>
                <w:rPr>
                  <w:i/>
                  <w:iCs/>
                  <w:sz w:val="20"/>
                  <w:shd w:val="clear" w:color="auto" w:fill="E6E6E6"/>
                </w:rPr>
              </w:pPr>
            </w:p>
            <w:p w14:paraId="6D426E06" w14:textId="77777777" w:rsidR="00953982" w:rsidRPr="004E2E23" w:rsidRDefault="00953982" w:rsidP="005D471F">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624" w:right="-624"/>
                <w:jc w:val="both"/>
                <w:rPr>
                  <w:i/>
                  <w:iCs/>
                  <w:sz w:val="20"/>
                  <w:shd w:val="clear" w:color="auto" w:fill="E6E6E6"/>
                </w:rPr>
              </w:pPr>
              <w:r w:rsidRPr="004E2E23">
                <w:rPr>
                  <w:i/>
                  <w:iCs/>
                  <w:sz w:val="20"/>
                  <w:shd w:val="clear" w:color="auto" w:fill="FFFFFF" w:themeFill="background1"/>
                </w:rPr>
                <w:t>Over recent months, there has been investment in dedicated posts to support the DRD review process and wider DRD prevention agenda.  Aligned to Public Health, the Strategic Prevention Coordinator for Suicide &amp; Drug Deaths oversees the DRD review process as well as leading the development of a Forth Valley Suicide and Drug Related Death Prevention Plan (planned completion date = October 2022).</w:t>
              </w:r>
            </w:p>
            <w:p w14:paraId="2883C18F" w14:textId="77777777" w:rsidR="00953982" w:rsidRPr="004E2E23" w:rsidRDefault="00953982" w:rsidP="005D471F">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624" w:right="-624"/>
                <w:jc w:val="both"/>
                <w:rPr>
                  <w:i/>
                  <w:iCs/>
                  <w:sz w:val="20"/>
                  <w:shd w:val="clear" w:color="auto" w:fill="E6E6E6"/>
                </w:rPr>
              </w:pPr>
            </w:p>
            <w:p w14:paraId="61A55BA5" w14:textId="77DC92E7" w:rsidR="00953982" w:rsidRPr="004E2E23" w:rsidRDefault="00D6277B" w:rsidP="005D471F">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624" w:right="-624"/>
                <w:jc w:val="both"/>
                <w:rPr>
                  <w:i/>
                  <w:iCs/>
                  <w:sz w:val="20"/>
                  <w:shd w:val="clear" w:color="auto" w:fill="E6E6E6"/>
                </w:rPr>
              </w:pPr>
              <w:r w:rsidRPr="004E2E23">
                <w:rPr>
                  <w:i/>
                  <w:iCs/>
                  <w:sz w:val="20"/>
                  <w:shd w:val="clear" w:color="auto" w:fill="FFFFFF" w:themeFill="background1"/>
                </w:rPr>
                <w:t>W</w:t>
              </w:r>
              <w:r w:rsidR="00953982" w:rsidRPr="004E2E23">
                <w:rPr>
                  <w:i/>
                  <w:iCs/>
                  <w:sz w:val="20"/>
                  <w:shd w:val="clear" w:color="auto" w:fill="FFFFFF" w:themeFill="background1"/>
                </w:rPr>
                <w:t xml:space="preserve">e have further developed our local DRD review process and now operate a geographical model – one </w:t>
              </w:r>
              <w:r w:rsidRPr="004E2E23">
                <w:rPr>
                  <w:i/>
                  <w:iCs/>
                  <w:sz w:val="20"/>
                  <w:shd w:val="clear" w:color="auto" w:fill="FFFFFF" w:themeFill="background1"/>
                </w:rPr>
                <w:t>bimonthly</w:t>
              </w:r>
              <w:r w:rsidR="00953982" w:rsidRPr="004E2E23">
                <w:rPr>
                  <w:i/>
                  <w:iCs/>
                  <w:sz w:val="20"/>
                  <w:shd w:val="clear" w:color="auto" w:fill="FFFFFF" w:themeFill="background1"/>
                </w:rPr>
                <w:t xml:space="preserve"> meeting for the Falkirk area and a separate </w:t>
              </w:r>
              <w:r w:rsidRPr="004E2E23">
                <w:rPr>
                  <w:i/>
                  <w:iCs/>
                  <w:sz w:val="20"/>
                  <w:shd w:val="clear" w:color="auto" w:fill="FFFFFF" w:themeFill="background1"/>
                </w:rPr>
                <w:t>bimonthly</w:t>
              </w:r>
              <w:r w:rsidR="00953982" w:rsidRPr="004E2E23">
                <w:rPr>
                  <w:i/>
                  <w:iCs/>
                  <w:sz w:val="20"/>
                  <w:shd w:val="clear" w:color="auto" w:fill="FFFFFF" w:themeFill="background1"/>
                </w:rPr>
                <w:t xml:space="preserve"> meeting for the Clackmannanshire and Stirling area.  All DRDs are now reviewed</w:t>
              </w:r>
              <w:r w:rsidR="00953982" w:rsidRPr="004E2E23">
                <w:rPr>
                  <w:i/>
                  <w:iCs/>
                  <w:sz w:val="20"/>
                  <w:shd w:val="clear" w:color="auto" w:fill="E6E6E6"/>
                </w:rPr>
                <w:t xml:space="preserve"> </w:t>
              </w:r>
              <w:r w:rsidR="00953982" w:rsidRPr="004E2E23">
                <w:rPr>
                  <w:i/>
                  <w:iCs/>
                  <w:sz w:val="20"/>
                  <w:shd w:val="clear" w:color="auto" w:fill="FFFFFF" w:themeFill="background1"/>
                </w:rPr>
                <w:t>through one multi</w:t>
              </w:r>
              <w:r w:rsidRPr="004E2E23">
                <w:rPr>
                  <w:i/>
                  <w:iCs/>
                  <w:sz w:val="20"/>
                  <w:shd w:val="clear" w:color="auto" w:fill="FFFFFF" w:themeFill="background1"/>
                </w:rPr>
                <w:t>-</w:t>
              </w:r>
              <w:r w:rsidR="00953982" w:rsidRPr="004E2E23">
                <w:rPr>
                  <w:i/>
                  <w:iCs/>
                  <w:sz w:val="20"/>
                  <w:shd w:val="clear" w:color="auto" w:fill="FFFFFF" w:themeFill="background1"/>
                </w:rPr>
                <w:t>agency process and a range of partners participate in each review including NHS Forth Valley (various partners including Primary Care), Social Work, HSCP, ADP, Housing. SPS, SAS, Substance Use Services and the Forth Valley Recovery Community.    Multi</w:t>
              </w:r>
              <w:r w:rsidR="000855E2" w:rsidRPr="004E2E23">
                <w:rPr>
                  <w:i/>
                  <w:iCs/>
                  <w:sz w:val="20"/>
                  <w:shd w:val="clear" w:color="auto" w:fill="FFFFFF" w:themeFill="background1"/>
                </w:rPr>
                <w:t>-</w:t>
              </w:r>
              <w:r w:rsidR="00953982" w:rsidRPr="004E2E23">
                <w:rPr>
                  <w:i/>
                  <w:iCs/>
                  <w:sz w:val="20"/>
                  <w:shd w:val="clear" w:color="auto" w:fill="FFFFFF" w:themeFill="background1"/>
                </w:rPr>
                <w:t>agency reports are prepared in advance of each meeting and shared with partners to support the identification of discussion points and related action / learning points.</w:t>
              </w:r>
              <w:r w:rsidR="00953982" w:rsidRPr="004E2E23">
                <w:rPr>
                  <w:i/>
                  <w:iCs/>
                  <w:sz w:val="20"/>
                  <w:shd w:val="clear" w:color="auto" w:fill="E6E6E6"/>
                </w:rPr>
                <w:t xml:space="preserve">  </w:t>
              </w:r>
            </w:p>
            <w:p w14:paraId="1FB9BAD6" w14:textId="77777777" w:rsidR="00953982" w:rsidRPr="004E2E23" w:rsidRDefault="00953982" w:rsidP="005D471F">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624" w:right="-624"/>
                <w:jc w:val="both"/>
                <w:rPr>
                  <w:i/>
                  <w:iCs/>
                  <w:sz w:val="20"/>
                  <w:shd w:val="clear" w:color="auto" w:fill="E6E6E6"/>
                </w:rPr>
              </w:pPr>
            </w:p>
            <w:p w14:paraId="33415AD1" w14:textId="77777777" w:rsidR="00953982" w:rsidRPr="004E2E23" w:rsidRDefault="00953982" w:rsidP="005D471F">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624" w:right="-624"/>
                <w:jc w:val="both"/>
                <w:rPr>
                  <w:i/>
                  <w:iCs/>
                  <w:sz w:val="20"/>
                </w:rPr>
              </w:pPr>
              <w:r w:rsidRPr="004E2E23">
                <w:rPr>
                  <w:i/>
                  <w:iCs/>
                  <w:sz w:val="20"/>
                </w:rPr>
                <w:t xml:space="preserve">As the number of outstanding cases requiring review reduces, it is prudent to consider the model and ensure that it meets all needs.  For example, the importance of including family members is fully recognised and needs to be considered as part of future planning.  </w:t>
              </w:r>
            </w:p>
            <w:p w14:paraId="6D45CACE" w14:textId="77777777" w:rsidR="00953982" w:rsidRPr="004E2E23" w:rsidRDefault="00953982" w:rsidP="005D471F">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624" w:right="-624"/>
                <w:jc w:val="both"/>
                <w:rPr>
                  <w:i/>
                  <w:iCs/>
                  <w:sz w:val="20"/>
                </w:rPr>
              </w:pPr>
            </w:p>
            <w:p w14:paraId="48FC4315" w14:textId="77777777" w:rsidR="00A70E60" w:rsidRPr="004E2E23" w:rsidRDefault="00953982" w:rsidP="005D471F">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624" w:right="-624"/>
                <w:jc w:val="both"/>
                <w:rPr>
                  <w:i/>
                  <w:iCs/>
                  <w:sz w:val="20"/>
                </w:rPr>
              </w:pPr>
              <w:r w:rsidRPr="004E2E23">
                <w:rPr>
                  <w:i/>
                  <w:iCs/>
                  <w:sz w:val="20"/>
                </w:rPr>
                <w:t>In addition, it is acknowledged that it is important to ensure that any actions are appropriately recorded and progressed with clear governance processes for review and escalation where required.  There must be a strong quality assurance focus to monitor progress and a direct correlation to the performance framework aligned to the Prevention Plan.</w:t>
              </w:r>
            </w:p>
            <w:p w14:paraId="57A0B327" w14:textId="77777777" w:rsidR="00A70E60" w:rsidRPr="004E2E23" w:rsidRDefault="00A70E60" w:rsidP="005D471F">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624" w:right="-624"/>
                <w:jc w:val="both"/>
                <w:rPr>
                  <w:i/>
                  <w:iCs/>
                  <w:sz w:val="20"/>
                </w:rPr>
              </w:pPr>
            </w:p>
            <w:p w14:paraId="4B05CDC3" w14:textId="77777777" w:rsidR="00A70E60" w:rsidRPr="004E2E23" w:rsidRDefault="00A70E60" w:rsidP="005D471F">
              <w:pPr>
                <w:pStyle w:val="ListParagraph"/>
                <w:pBdr>
                  <w:top w:val="single" w:sz="4" w:space="1" w:color="auto"/>
                  <w:left w:val="single" w:sz="4" w:space="4" w:color="auto"/>
                  <w:bottom w:val="single" w:sz="4" w:space="1" w:color="auto"/>
                  <w:right w:val="single" w:sz="4" w:space="4" w:color="auto"/>
                </w:pBdr>
                <w:shd w:val="clear" w:color="auto" w:fill="FFFFFF" w:themeFill="background1"/>
                <w:tabs>
                  <w:tab w:val="center" w:pos="4513"/>
                </w:tabs>
                <w:ind w:left="-624" w:right="-624"/>
                <w:jc w:val="both"/>
                <w:rPr>
                  <w:i/>
                  <w:iCs/>
                  <w:sz w:val="20"/>
                </w:rPr>
              </w:pPr>
              <w:r w:rsidRPr="004E2E23">
                <w:rPr>
                  <w:i/>
                  <w:iCs/>
                  <w:sz w:val="20"/>
                </w:rPr>
                <w:t xml:space="preserve">Participants were recently surveyed to gather views after the first six months of the revised model being implemented.  Feedback was positive with partners particularly recognising the value of the geographical model and the multi-agency reports prepared in advance.  </w:t>
              </w:r>
            </w:p>
            <w:p w14:paraId="38B38F93" w14:textId="77777777" w:rsidR="00A70E60" w:rsidRPr="004E2E23" w:rsidRDefault="00A70E60" w:rsidP="005D471F">
              <w:pPr>
                <w:pStyle w:val="ListParagraph"/>
                <w:pBdr>
                  <w:top w:val="single" w:sz="4" w:space="1" w:color="auto"/>
                  <w:left w:val="single" w:sz="4" w:space="4" w:color="auto"/>
                  <w:bottom w:val="single" w:sz="4" w:space="1" w:color="auto"/>
                  <w:right w:val="single" w:sz="4" w:space="4" w:color="auto"/>
                </w:pBdr>
                <w:shd w:val="clear" w:color="auto" w:fill="FFFFFF" w:themeFill="background1"/>
                <w:tabs>
                  <w:tab w:val="center" w:pos="4513"/>
                </w:tabs>
                <w:ind w:left="-624" w:right="-624"/>
                <w:jc w:val="both"/>
                <w:rPr>
                  <w:i/>
                  <w:iCs/>
                  <w:sz w:val="20"/>
                </w:rPr>
              </w:pPr>
            </w:p>
            <w:p w14:paraId="5B97DD28" w14:textId="17C2525C" w:rsidR="00A70E60" w:rsidRPr="004E2E23" w:rsidRDefault="00A70E60" w:rsidP="005D471F">
              <w:pPr>
                <w:pStyle w:val="ListParagraph"/>
                <w:pBdr>
                  <w:top w:val="single" w:sz="4" w:space="1" w:color="auto"/>
                  <w:left w:val="single" w:sz="4" w:space="4" w:color="auto"/>
                  <w:bottom w:val="single" w:sz="4" w:space="1" w:color="auto"/>
                  <w:right w:val="single" w:sz="4" w:space="4" w:color="auto"/>
                </w:pBdr>
                <w:shd w:val="clear" w:color="auto" w:fill="FFFFFF" w:themeFill="background1"/>
                <w:tabs>
                  <w:tab w:val="center" w:pos="4513"/>
                </w:tabs>
                <w:ind w:left="-624" w:right="-624"/>
                <w:jc w:val="both"/>
                <w:rPr>
                  <w:i/>
                  <w:iCs/>
                  <w:sz w:val="20"/>
                </w:rPr>
              </w:pPr>
              <w:r w:rsidRPr="004E2E23">
                <w:rPr>
                  <w:i/>
                  <w:iCs/>
                  <w:sz w:val="20"/>
                </w:rPr>
                <w:t xml:space="preserve">A presentation was recently delivered to the Falkirk Chief Officers Group outlining the latest developments and the plans moving forward.  The COG endorsed the direction of travel and will receive a </w:t>
              </w:r>
              <w:r w:rsidR="0003644F" w:rsidRPr="004E2E23">
                <w:rPr>
                  <w:i/>
                  <w:iCs/>
                  <w:sz w:val="20"/>
                </w:rPr>
                <w:t>six-monthly</w:t>
              </w:r>
              <w:r w:rsidRPr="004E2E23">
                <w:rPr>
                  <w:i/>
                  <w:iCs/>
                  <w:sz w:val="20"/>
                </w:rPr>
                <w:t xml:space="preserve"> update on the themes </w:t>
              </w:r>
              <w:r w:rsidRPr="004E2E23">
                <w:rPr>
                  <w:i/>
                  <w:iCs/>
                  <w:sz w:val="20"/>
                </w:rPr>
                <w:lastRenderedPageBreak/>
                <w:t xml:space="preserve">being identified through review.  The COG has also agreed that </w:t>
              </w:r>
              <w:r w:rsidR="0003644F" w:rsidRPr="004E2E23">
                <w:rPr>
                  <w:i/>
                  <w:iCs/>
                  <w:sz w:val="20"/>
                </w:rPr>
                <w:t>issues</w:t>
              </w:r>
              <w:r w:rsidRPr="004E2E23">
                <w:rPr>
                  <w:i/>
                  <w:iCs/>
                  <w:sz w:val="20"/>
                </w:rPr>
                <w:t xml:space="preserve"> can be escalated to them as considered necessary.  </w:t>
              </w:r>
            </w:p>
            <w:p w14:paraId="29823A99" w14:textId="10A651E7" w:rsidR="00953982" w:rsidRDefault="00953982" w:rsidP="005D471F">
              <w:pPr>
                <w:pStyle w:val="ListParagraph"/>
                <w:pBdr>
                  <w:top w:val="single" w:sz="4" w:space="1" w:color="auto"/>
                  <w:left w:val="single" w:sz="4" w:space="4" w:color="auto"/>
                  <w:bottom w:val="single" w:sz="4" w:space="1" w:color="auto"/>
                  <w:right w:val="single" w:sz="4" w:space="4" w:color="auto"/>
                </w:pBdr>
                <w:shd w:val="clear" w:color="auto" w:fill="FFFFFF" w:themeFill="background1"/>
                <w:ind w:left="-624" w:right="-624"/>
                <w:jc w:val="both"/>
                <w:rPr>
                  <w:sz w:val="22"/>
                  <w:szCs w:val="22"/>
                  <w:shd w:val="clear" w:color="auto" w:fill="E6E6E6"/>
                </w:rPr>
              </w:pPr>
              <w:r>
                <w:rPr>
                  <w:sz w:val="22"/>
                  <w:szCs w:val="22"/>
                </w:rPr>
                <w:t xml:space="preserve">  </w:t>
              </w:r>
            </w:p>
          </w:sdtContent>
        </w:sdt>
        <w:p w14:paraId="31C6384F" w14:textId="040EB981" w:rsidR="00AE4318" w:rsidRPr="00076BAC" w:rsidRDefault="006E7C72" w:rsidP="00AE4318">
          <w:pPr>
            <w:pStyle w:val="ListParagraph"/>
            <w:pBdr>
              <w:top w:val="single" w:sz="4" w:space="1" w:color="auto"/>
              <w:left w:val="single" w:sz="4" w:space="4" w:color="auto"/>
              <w:bottom w:val="single" w:sz="4" w:space="1" w:color="auto"/>
              <w:right w:val="single" w:sz="4" w:space="4" w:color="auto"/>
            </w:pBdr>
            <w:ind w:left="-624" w:right="-624"/>
            <w:rPr>
              <w:sz w:val="22"/>
              <w:szCs w:val="22"/>
            </w:rPr>
          </w:pPr>
        </w:p>
      </w:sdtContent>
    </w:sdt>
    <w:p w14:paraId="31C63850" w14:textId="77777777" w:rsidR="00AE4318" w:rsidRPr="00076BAC" w:rsidRDefault="00AE4318" w:rsidP="00AE4318">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51" w14:textId="77777777" w:rsidR="00773D08" w:rsidRPr="00076BAC" w:rsidRDefault="00773D08" w:rsidP="00A0267F">
      <w:pPr>
        <w:pStyle w:val="ListParagraph"/>
        <w:pBdr>
          <w:top w:val="single" w:sz="4" w:space="1" w:color="auto"/>
          <w:left w:val="single" w:sz="4" w:space="4" w:color="auto"/>
          <w:bottom w:val="single" w:sz="4" w:space="1" w:color="auto"/>
          <w:right w:val="single" w:sz="4" w:space="4" w:color="auto"/>
        </w:pBdr>
        <w:tabs>
          <w:tab w:val="center" w:pos="4513"/>
        </w:tabs>
        <w:ind w:left="-624" w:right="-624"/>
        <w:rPr>
          <w:sz w:val="22"/>
          <w:szCs w:val="22"/>
        </w:rPr>
      </w:pPr>
    </w:p>
    <w:p w14:paraId="31C63852" w14:textId="77777777" w:rsidR="00925FD8" w:rsidRPr="00076BAC" w:rsidRDefault="005726F4" w:rsidP="00A0267F">
      <w:pPr>
        <w:pStyle w:val="ListParagraph"/>
        <w:pBdr>
          <w:top w:val="single" w:sz="4" w:space="1" w:color="auto"/>
          <w:left w:val="single" w:sz="4" w:space="4" w:color="auto"/>
          <w:bottom w:val="single" w:sz="4" w:space="1" w:color="auto"/>
          <w:right w:val="single" w:sz="4" w:space="4" w:color="auto"/>
        </w:pBdr>
        <w:tabs>
          <w:tab w:val="center" w:pos="4513"/>
        </w:tabs>
        <w:ind w:left="-624" w:right="-624"/>
        <w:rPr>
          <w:sz w:val="22"/>
          <w:szCs w:val="22"/>
        </w:rPr>
      </w:pPr>
      <w:r w:rsidRPr="00076BAC">
        <w:rPr>
          <w:sz w:val="22"/>
          <w:szCs w:val="22"/>
        </w:rPr>
        <w:tab/>
      </w:r>
    </w:p>
    <w:p w14:paraId="31C63853" w14:textId="77777777" w:rsidR="00AB3968" w:rsidRPr="00076BAC" w:rsidRDefault="00AB3968">
      <w:pPr>
        <w:rPr>
          <w:sz w:val="22"/>
          <w:szCs w:val="22"/>
        </w:rPr>
      </w:pPr>
    </w:p>
    <w:p w14:paraId="31C63854" w14:textId="2CD2CDC7" w:rsidR="001638BD" w:rsidRDefault="00912CE7" w:rsidP="001638BD">
      <w:pPr>
        <w:pBdr>
          <w:top w:val="single" w:sz="4" w:space="1" w:color="auto"/>
          <w:left w:val="single" w:sz="4" w:space="4" w:color="auto"/>
          <w:bottom w:val="single" w:sz="4" w:space="1" w:color="auto"/>
          <w:right w:val="single" w:sz="4" w:space="4" w:color="auto"/>
        </w:pBdr>
        <w:ind w:left="-624" w:right="-613"/>
        <w:rPr>
          <w:sz w:val="22"/>
          <w:szCs w:val="22"/>
        </w:rPr>
      </w:pPr>
      <w:r w:rsidRPr="00076BAC">
        <w:rPr>
          <w:sz w:val="22"/>
          <w:szCs w:val="22"/>
        </w:rPr>
        <w:t>2.1</w:t>
      </w:r>
      <w:r w:rsidR="00C467E4">
        <w:rPr>
          <w:sz w:val="22"/>
          <w:szCs w:val="22"/>
        </w:rPr>
        <w:t>5</w:t>
      </w:r>
      <w:r w:rsidR="001638BD" w:rsidRPr="00076BAC">
        <w:rPr>
          <w:sz w:val="22"/>
          <w:szCs w:val="22"/>
        </w:rPr>
        <w:t xml:space="preserve"> If you would like to add any additional details in response to the questions in this section on Treatment and Recovery, please provide them below (max </w:t>
      </w:r>
      <w:r w:rsidR="007B5202">
        <w:rPr>
          <w:sz w:val="22"/>
          <w:szCs w:val="22"/>
        </w:rPr>
        <w:t>3</w:t>
      </w:r>
      <w:r w:rsidR="001638BD" w:rsidRPr="00076BAC">
        <w:rPr>
          <w:sz w:val="22"/>
          <w:szCs w:val="22"/>
        </w:rPr>
        <w:t>00 words).</w:t>
      </w:r>
    </w:p>
    <w:p w14:paraId="2E2D1925" w14:textId="77777777" w:rsidR="00A106CB" w:rsidRPr="00076BAC" w:rsidRDefault="00A106CB" w:rsidP="001638BD">
      <w:pPr>
        <w:pBdr>
          <w:top w:val="single" w:sz="4" w:space="1" w:color="auto"/>
          <w:left w:val="single" w:sz="4" w:space="4" w:color="auto"/>
          <w:bottom w:val="single" w:sz="4" w:space="1" w:color="auto"/>
          <w:right w:val="single" w:sz="4" w:space="4" w:color="auto"/>
        </w:pBdr>
        <w:ind w:left="-624" w:right="-613"/>
        <w:rPr>
          <w:sz w:val="22"/>
          <w:szCs w:val="22"/>
        </w:rPr>
      </w:pPr>
    </w:p>
    <w:sdt>
      <w:sdtPr>
        <w:rPr>
          <w:sz w:val="22"/>
          <w:szCs w:val="22"/>
          <w:shd w:val="clear" w:color="auto" w:fill="E6E6E6"/>
        </w:rPr>
        <w:id w:val="-753656325"/>
      </w:sdtPr>
      <w:sdtEndPr>
        <w:rPr>
          <w:i/>
          <w:iCs/>
          <w:sz w:val="20"/>
          <w:szCs w:val="20"/>
        </w:rPr>
      </w:sdtEndPr>
      <w:sdtContent>
        <w:p w14:paraId="177AA07F" w14:textId="639E7C73" w:rsidR="00A106CB" w:rsidRPr="004E2E23" w:rsidRDefault="00A106CB" w:rsidP="00A106CB">
          <w:pPr>
            <w:pBdr>
              <w:top w:val="single" w:sz="4" w:space="1" w:color="auto"/>
              <w:left w:val="single" w:sz="4" w:space="4" w:color="auto"/>
              <w:bottom w:val="single" w:sz="4" w:space="1" w:color="auto"/>
              <w:right w:val="single" w:sz="4" w:space="4" w:color="auto"/>
            </w:pBdr>
            <w:ind w:left="-624" w:right="-613"/>
            <w:rPr>
              <w:i/>
              <w:iCs/>
              <w:sz w:val="20"/>
              <w:shd w:val="clear" w:color="auto" w:fill="E6E6E6"/>
            </w:rPr>
          </w:pPr>
          <w:r w:rsidRPr="004E2E23">
            <w:rPr>
              <w:i/>
              <w:iCs/>
              <w:sz w:val="20"/>
              <w:shd w:val="clear" w:color="auto" w:fill="E6E6E6"/>
            </w:rPr>
            <w:t xml:space="preserve">A national development that has been very welcomed locally has been the quicker return of post-mortem reports.  This should support the more timeous review of future cases.  </w:t>
          </w:r>
        </w:p>
      </w:sdtContent>
    </w:sdt>
    <w:p w14:paraId="31C63856" w14:textId="77777777" w:rsidR="00773D08" w:rsidRPr="00076BAC" w:rsidRDefault="00773D08" w:rsidP="001638BD">
      <w:pPr>
        <w:pBdr>
          <w:top w:val="single" w:sz="4" w:space="1" w:color="auto"/>
          <w:left w:val="single" w:sz="4" w:space="4" w:color="auto"/>
          <w:bottom w:val="single" w:sz="4" w:space="1" w:color="auto"/>
          <w:right w:val="single" w:sz="4" w:space="4" w:color="auto"/>
        </w:pBdr>
        <w:ind w:left="-624" w:right="-613"/>
        <w:rPr>
          <w:sz w:val="22"/>
          <w:szCs w:val="22"/>
          <w:shd w:val="clear" w:color="auto" w:fill="E6E6E6"/>
        </w:rPr>
      </w:pPr>
    </w:p>
    <w:p w14:paraId="31C63857" w14:textId="77777777" w:rsidR="00773D08" w:rsidRPr="00076BAC" w:rsidRDefault="00773D08" w:rsidP="001638BD">
      <w:pPr>
        <w:pBdr>
          <w:top w:val="single" w:sz="4" w:space="1" w:color="auto"/>
          <w:left w:val="single" w:sz="4" w:space="4" w:color="auto"/>
          <w:bottom w:val="single" w:sz="4" w:space="1" w:color="auto"/>
          <w:right w:val="single" w:sz="4" w:space="4" w:color="auto"/>
        </w:pBdr>
        <w:ind w:left="-624" w:right="-613"/>
        <w:rPr>
          <w:sz w:val="22"/>
          <w:szCs w:val="22"/>
          <w:shd w:val="clear" w:color="auto" w:fill="E6E6E6"/>
        </w:rPr>
      </w:pPr>
    </w:p>
    <w:p w14:paraId="31C63858" w14:textId="77777777" w:rsidR="00773D08" w:rsidRPr="00076BAC" w:rsidRDefault="00773D08" w:rsidP="001638BD">
      <w:pPr>
        <w:pBdr>
          <w:top w:val="single" w:sz="4" w:space="1" w:color="auto"/>
          <w:left w:val="single" w:sz="4" w:space="4" w:color="auto"/>
          <w:bottom w:val="single" w:sz="4" w:space="1" w:color="auto"/>
          <w:right w:val="single" w:sz="4" w:space="4" w:color="auto"/>
        </w:pBdr>
        <w:ind w:left="-624" w:right="-613"/>
        <w:rPr>
          <w:sz w:val="22"/>
          <w:szCs w:val="22"/>
        </w:rPr>
      </w:pPr>
    </w:p>
    <w:p w14:paraId="31C63859" w14:textId="77777777" w:rsidR="00773D08" w:rsidRPr="00076BAC" w:rsidRDefault="00773D08" w:rsidP="001638BD">
      <w:pPr>
        <w:rPr>
          <w:b/>
          <w:bCs/>
          <w:sz w:val="22"/>
          <w:szCs w:val="22"/>
        </w:rPr>
      </w:pPr>
    </w:p>
    <w:p w14:paraId="31C6385A" w14:textId="77777777" w:rsidR="00773D08" w:rsidRPr="00076BAC" w:rsidRDefault="00773D08">
      <w:pPr>
        <w:rPr>
          <w:b/>
          <w:bCs/>
          <w:sz w:val="22"/>
          <w:szCs w:val="22"/>
        </w:rPr>
      </w:pPr>
      <w:r w:rsidRPr="00076BAC">
        <w:rPr>
          <w:b/>
          <w:bCs/>
          <w:sz w:val="22"/>
          <w:szCs w:val="22"/>
        </w:rPr>
        <w:br w:type="page"/>
      </w:r>
    </w:p>
    <w:p w14:paraId="31C6385B" w14:textId="77777777" w:rsidR="00D63D01" w:rsidRPr="00076BAC" w:rsidRDefault="00092915" w:rsidP="1AD69740">
      <w:pPr>
        <w:pStyle w:val="ListParagraph"/>
        <w:ind w:left="-624" w:right="-624"/>
        <w:rPr>
          <w:b/>
          <w:bCs/>
          <w:sz w:val="22"/>
          <w:szCs w:val="22"/>
        </w:rPr>
      </w:pPr>
      <w:r w:rsidRPr="00076BAC">
        <w:rPr>
          <w:b/>
          <w:bCs/>
          <w:sz w:val="22"/>
          <w:szCs w:val="22"/>
        </w:rPr>
        <w:lastRenderedPageBreak/>
        <w:t>3</w:t>
      </w:r>
      <w:r w:rsidR="002F1054" w:rsidRPr="00076BAC">
        <w:rPr>
          <w:b/>
          <w:bCs/>
          <w:sz w:val="22"/>
          <w:szCs w:val="22"/>
        </w:rPr>
        <w:t>. Getting it Right for Children, Young People and Families</w:t>
      </w:r>
    </w:p>
    <w:p w14:paraId="31C6385C" w14:textId="77777777" w:rsidR="006A620D" w:rsidRPr="00076BAC" w:rsidRDefault="00092915" w:rsidP="00A0267F">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3</w:t>
      </w:r>
      <w:r w:rsidR="006A620D" w:rsidRPr="00076BAC">
        <w:rPr>
          <w:sz w:val="22"/>
          <w:szCs w:val="22"/>
        </w:rPr>
        <w:t xml:space="preserve">.1 Did you have </w:t>
      </w:r>
      <w:r w:rsidR="006A620D" w:rsidRPr="00076BAC">
        <w:rPr>
          <w:sz w:val="22"/>
          <w:szCs w:val="22"/>
          <w:u w:val="single"/>
        </w:rPr>
        <w:t>specific</w:t>
      </w:r>
      <w:r w:rsidR="006A620D" w:rsidRPr="00076BAC">
        <w:rPr>
          <w:sz w:val="22"/>
          <w:szCs w:val="22"/>
        </w:rPr>
        <w:t xml:space="preserve"> </w:t>
      </w:r>
      <w:r w:rsidR="005A1AD3" w:rsidRPr="00076BAC">
        <w:rPr>
          <w:sz w:val="22"/>
          <w:szCs w:val="22"/>
        </w:rPr>
        <w:t xml:space="preserve">treatment and support </w:t>
      </w:r>
      <w:r w:rsidR="006A620D" w:rsidRPr="00076BAC">
        <w:rPr>
          <w:sz w:val="22"/>
          <w:szCs w:val="22"/>
        </w:rPr>
        <w:t xml:space="preserve">services for children and young people (under the age of 25) </w:t>
      </w:r>
      <w:r w:rsidR="006A620D" w:rsidRPr="00076BAC">
        <w:rPr>
          <w:sz w:val="22"/>
          <w:szCs w:val="22"/>
          <w:u w:val="single"/>
        </w:rPr>
        <w:t xml:space="preserve">with </w:t>
      </w:r>
      <w:r w:rsidR="006A620D" w:rsidRPr="00076BAC">
        <w:rPr>
          <w:sz w:val="22"/>
          <w:szCs w:val="22"/>
        </w:rPr>
        <w:t>alcohol and</w:t>
      </w:r>
      <w:r w:rsidR="00BB429C" w:rsidRPr="00076BAC">
        <w:rPr>
          <w:sz w:val="22"/>
          <w:szCs w:val="22"/>
        </w:rPr>
        <w:t>/or</w:t>
      </w:r>
      <w:r w:rsidR="006A620D" w:rsidRPr="00076BAC">
        <w:rPr>
          <w:sz w:val="22"/>
          <w:szCs w:val="22"/>
        </w:rPr>
        <w:t xml:space="preserve"> drugs problems?</w:t>
      </w:r>
    </w:p>
    <w:p w14:paraId="31C6385D" w14:textId="77777777" w:rsidR="003B1417" w:rsidRPr="00076BAC" w:rsidRDefault="003B1417" w:rsidP="00A0267F">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5E" w14:textId="72A54B52" w:rsidR="00A0267F" w:rsidRPr="00076BAC" w:rsidRDefault="00A0267F" w:rsidP="002C5AE3">
      <w:pPr>
        <w:pStyle w:val="ListParagraph"/>
        <w:numPr>
          <w:ilvl w:val="0"/>
          <w:numId w:val="24"/>
        </w:numPr>
        <w:pBdr>
          <w:top w:val="single" w:sz="4" w:space="1" w:color="auto"/>
          <w:left w:val="single" w:sz="4" w:space="4" w:color="auto"/>
          <w:bottom w:val="single" w:sz="4" w:space="1" w:color="auto"/>
          <w:right w:val="single" w:sz="4" w:space="4" w:color="auto"/>
        </w:pBdr>
        <w:ind w:right="-624"/>
        <w:rPr>
          <w:sz w:val="22"/>
          <w:szCs w:val="22"/>
        </w:rPr>
      </w:pPr>
      <w:r w:rsidRPr="00076BAC">
        <w:rPr>
          <w:sz w:val="22"/>
          <w:szCs w:val="22"/>
        </w:rPr>
        <w:t>Yes</w:t>
      </w:r>
      <w:r w:rsidRPr="00076BAC">
        <w:rPr>
          <w:sz w:val="22"/>
          <w:szCs w:val="22"/>
        </w:rPr>
        <w:tab/>
      </w:r>
      <w:r w:rsidRPr="00076BAC">
        <w:rPr>
          <w:sz w:val="22"/>
          <w:szCs w:val="22"/>
        </w:rPr>
        <w:tab/>
      </w:r>
      <w:r w:rsidRPr="00076BAC">
        <w:rPr>
          <w:sz w:val="22"/>
          <w:szCs w:val="22"/>
        </w:rPr>
        <w:tab/>
        <w:t xml:space="preserve"> </w:t>
      </w:r>
      <w:sdt>
        <w:sdtPr>
          <w:rPr>
            <w:sz w:val="22"/>
            <w:szCs w:val="22"/>
            <w:shd w:val="clear" w:color="auto" w:fill="E6E6E6"/>
          </w:rPr>
          <w:id w:val="287717648"/>
        </w:sdtPr>
        <w:sdtEndPr/>
        <w:sdtContent>
          <w:sdt>
            <w:sdtPr>
              <w:rPr>
                <w:sz w:val="22"/>
                <w:szCs w:val="22"/>
                <w:shd w:val="clear" w:color="auto" w:fill="E6E6E6"/>
              </w:rPr>
              <w:id w:val="-1820345229"/>
            </w:sdtPr>
            <w:sdtEndPr/>
            <w:sdtContent>
              <w:r w:rsidR="001A6092">
                <w:rPr>
                  <w:rFonts w:ascii="Segoe UI Symbol" w:hAnsi="Segoe UI Symbol" w:cs="Segoe UI Symbol"/>
                </w:rPr>
                <w:t>☒</w:t>
              </w:r>
            </w:sdtContent>
          </w:sdt>
        </w:sdtContent>
      </w:sdt>
    </w:p>
    <w:p w14:paraId="31C6385F" w14:textId="411CA7FE" w:rsidR="00A0267F" w:rsidRPr="00076BAC" w:rsidRDefault="00A0267F" w:rsidP="002C5AE3">
      <w:pPr>
        <w:pStyle w:val="ListParagraph"/>
        <w:pBdr>
          <w:top w:val="single" w:sz="4" w:space="1" w:color="auto"/>
          <w:left w:val="single" w:sz="4" w:space="4" w:color="auto"/>
          <w:bottom w:val="single" w:sz="4" w:space="1" w:color="auto"/>
          <w:right w:val="single" w:sz="4" w:space="4" w:color="auto"/>
        </w:pBdr>
        <w:ind w:left="-624" w:right="-624" w:firstLine="360"/>
        <w:rPr>
          <w:sz w:val="22"/>
          <w:szCs w:val="22"/>
        </w:rPr>
      </w:pPr>
      <w:r w:rsidRPr="00076BAC">
        <w:rPr>
          <w:sz w:val="22"/>
          <w:szCs w:val="22"/>
        </w:rPr>
        <w:t>No</w:t>
      </w:r>
      <w:r w:rsidRPr="00076BAC">
        <w:rPr>
          <w:sz w:val="22"/>
          <w:szCs w:val="22"/>
        </w:rPr>
        <w:tab/>
      </w:r>
      <w:r w:rsidRPr="00076BAC">
        <w:rPr>
          <w:sz w:val="22"/>
          <w:szCs w:val="22"/>
        </w:rPr>
        <w:tab/>
      </w:r>
      <w:r w:rsidRPr="00076BAC">
        <w:rPr>
          <w:sz w:val="22"/>
          <w:szCs w:val="22"/>
        </w:rPr>
        <w:tab/>
        <w:t xml:space="preserve"> </w:t>
      </w:r>
      <w:sdt>
        <w:sdtPr>
          <w:rPr>
            <w:sz w:val="22"/>
            <w:szCs w:val="22"/>
            <w:shd w:val="clear" w:color="auto" w:fill="E6E6E6"/>
          </w:rPr>
          <w:id w:val="2041779278"/>
        </w:sdtPr>
        <w:sdtEndPr/>
        <w:sdtContent>
          <w:sdt>
            <w:sdtPr>
              <w:rPr>
                <w:sz w:val="22"/>
                <w:szCs w:val="22"/>
                <w:shd w:val="clear" w:color="auto" w:fill="E6E6E6"/>
              </w:rPr>
              <w:id w:val="-1424867675"/>
            </w:sdtPr>
            <w:sdtEndPr/>
            <w:sdtContent>
              <w:r w:rsidR="000847E5" w:rsidRPr="00076BAC">
                <w:rPr>
                  <w:rFonts w:ascii="MS Gothic" w:eastAsia="MS Gothic" w:hAnsi="MS Gothic" w:hint="eastAsia"/>
                  <w:sz w:val="22"/>
                  <w:szCs w:val="22"/>
                </w:rPr>
                <w:t>☐</w:t>
              </w:r>
            </w:sdtContent>
          </w:sdt>
        </w:sdtContent>
      </w:sdt>
    </w:p>
    <w:p w14:paraId="31C63860" w14:textId="77777777" w:rsidR="006A620D" w:rsidRPr="00076BAC" w:rsidRDefault="006A620D" w:rsidP="00A0267F">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61" w14:textId="77777777" w:rsidR="00092915" w:rsidRPr="00076BAC" w:rsidRDefault="00092915" w:rsidP="002C5AE3">
      <w:pPr>
        <w:pStyle w:val="ListParagraph"/>
        <w:numPr>
          <w:ilvl w:val="0"/>
          <w:numId w:val="24"/>
        </w:numPr>
        <w:pBdr>
          <w:top w:val="single" w:sz="4" w:space="1" w:color="auto"/>
          <w:left w:val="single" w:sz="4" w:space="4" w:color="auto"/>
          <w:bottom w:val="single" w:sz="4" w:space="1" w:color="auto"/>
          <w:right w:val="single" w:sz="4" w:space="4" w:color="auto"/>
        </w:pBdr>
        <w:ind w:right="-624"/>
        <w:rPr>
          <w:sz w:val="22"/>
          <w:szCs w:val="22"/>
        </w:rPr>
      </w:pPr>
      <w:r w:rsidRPr="00076BAC">
        <w:rPr>
          <w:sz w:val="22"/>
          <w:szCs w:val="22"/>
        </w:rPr>
        <w:t>If yes, please select all that apply below:</w:t>
      </w:r>
    </w:p>
    <w:tbl>
      <w:tblPr>
        <w:tblStyle w:val="TableGrid2"/>
        <w:tblW w:w="10483" w:type="dxa"/>
        <w:tblInd w:w="-714" w:type="dxa"/>
        <w:tblBorders>
          <w:insideH w:val="none" w:sz="0" w:space="0" w:color="auto"/>
          <w:insideV w:val="none" w:sz="0" w:space="0" w:color="auto"/>
        </w:tblBorders>
        <w:tblLook w:val="04A0" w:firstRow="1" w:lastRow="0" w:firstColumn="1" w:lastColumn="0" w:noHBand="0" w:noVBand="1"/>
      </w:tblPr>
      <w:tblGrid>
        <w:gridCol w:w="2621"/>
        <w:gridCol w:w="1786"/>
        <w:gridCol w:w="2025"/>
        <w:gridCol w:w="2025"/>
        <w:gridCol w:w="2026"/>
      </w:tblGrid>
      <w:tr w:rsidR="00D24885" w:rsidRPr="00076BAC" w14:paraId="31C63867" w14:textId="77777777" w:rsidTr="00773D08">
        <w:trPr>
          <w:trHeight w:val="347"/>
        </w:trPr>
        <w:tc>
          <w:tcPr>
            <w:tcW w:w="2621" w:type="dxa"/>
            <w:shd w:val="clear" w:color="auto" w:fill="E7E6E6" w:themeFill="background2"/>
            <w:vAlign w:val="bottom"/>
          </w:tcPr>
          <w:p w14:paraId="31C63862" w14:textId="77777777" w:rsidR="00D24885" w:rsidRPr="00076BAC" w:rsidRDefault="00D24885" w:rsidP="00F760D8">
            <w:pPr>
              <w:tabs>
                <w:tab w:val="left" w:pos="720"/>
                <w:tab w:val="left" w:pos="1440"/>
                <w:tab w:val="left" w:pos="2160"/>
                <w:tab w:val="left" w:pos="2880"/>
                <w:tab w:val="right" w:pos="9907"/>
                <w:tab w:val="right" w:pos="11880"/>
              </w:tabs>
              <w:rPr>
                <w:rFonts w:cs="Arial"/>
                <w:i/>
                <w:sz w:val="22"/>
                <w:szCs w:val="22"/>
              </w:rPr>
            </w:pPr>
            <w:r w:rsidRPr="00076BAC">
              <w:rPr>
                <w:rFonts w:cs="Arial"/>
                <w:i/>
                <w:sz w:val="22"/>
                <w:szCs w:val="22"/>
              </w:rPr>
              <w:t>Setting:</w:t>
            </w:r>
          </w:p>
        </w:tc>
        <w:tc>
          <w:tcPr>
            <w:tcW w:w="1786" w:type="dxa"/>
            <w:shd w:val="clear" w:color="auto" w:fill="E7E6E6" w:themeFill="background2"/>
            <w:vAlign w:val="bottom"/>
          </w:tcPr>
          <w:p w14:paraId="31C63863" w14:textId="77777777" w:rsidR="00D24885" w:rsidRPr="00076BAC" w:rsidRDefault="00D24885" w:rsidP="00F760D8">
            <w:pPr>
              <w:tabs>
                <w:tab w:val="left" w:pos="720"/>
                <w:tab w:val="left" w:pos="1440"/>
                <w:tab w:val="left" w:pos="2160"/>
                <w:tab w:val="left" w:pos="2880"/>
                <w:tab w:val="right" w:pos="9907"/>
                <w:tab w:val="right" w:pos="11880"/>
              </w:tabs>
              <w:jc w:val="center"/>
              <w:rPr>
                <w:rFonts w:cs="Arial"/>
                <w:i/>
                <w:sz w:val="22"/>
                <w:szCs w:val="22"/>
              </w:rPr>
            </w:pPr>
            <w:r w:rsidRPr="00076BAC">
              <w:rPr>
                <w:rFonts w:cs="Arial"/>
                <w:i/>
                <w:sz w:val="22"/>
                <w:szCs w:val="22"/>
              </w:rPr>
              <w:t>0-5</w:t>
            </w:r>
          </w:p>
        </w:tc>
        <w:tc>
          <w:tcPr>
            <w:tcW w:w="2025" w:type="dxa"/>
            <w:shd w:val="clear" w:color="auto" w:fill="E7E6E6" w:themeFill="background2"/>
            <w:vAlign w:val="bottom"/>
          </w:tcPr>
          <w:p w14:paraId="31C63864" w14:textId="77777777" w:rsidR="00D24885" w:rsidRPr="00076BAC" w:rsidRDefault="00D24885" w:rsidP="00F760D8">
            <w:pPr>
              <w:tabs>
                <w:tab w:val="left" w:pos="720"/>
                <w:tab w:val="left" w:pos="1440"/>
                <w:tab w:val="left" w:pos="2160"/>
                <w:tab w:val="left" w:pos="2880"/>
                <w:tab w:val="right" w:pos="9907"/>
                <w:tab w:val="right" w:pos="11880"/>
              </w:tabs>
              <w:jc w:val="center"/>
              <w:rPr>
                <w:rFonts w:cs="Arial"/>
                <w:i/>
                <w:sz w:val="22"/>
                <w:szCs w:val="22"/>
              </w:rPr>
            </w:pPr>
            <w:r w:rsidRPr="00076BAC">
              <w:rPr>
                <w:rFonts w:cs="Arial"/>
                <w:i/>
                <w:sz w:val="22"/>
                <w:szCs w:val="22"/>
              </w:rPr>
              <w:t xml:space="preserve">6-12 </w:t>
            </w:r>
          </w:p>
        </w:tc>
        <w:tc>
          <w:tcPr>
            <w:tcW w:w="2025" w:type="dxa"/>
            <w:shd w:val="clear" w:color="auto" w:fill="E7E6E6" w:themeFill="background2"/>
            <w:vAlign w:val="bottom"/>
          </w:tcPr>
          <w:p w14:paraId="31C63865" w14:textId="77777777" w:rsidR="00D24885" w:rsidRPr="00076BAC" w:rsidRDefault="00D24885" w:rsidP="00F760D8">
            <w:pPr>
              <w:tabs>
                <w:tab w:val="left" w:pos="720"/>
                <w:tab w:val="left" w:pos="1440"/>
                <w:tab w:val="left" w:pos="2160"/>
                <w:tab w:val="left" w:pos="2880"/>
                <w:tab w:val="right" w:pos="9907"/>
                <w:tab w:val="right" w:pos="11880"/>
              </w:tabs>
              <w:jc w:val="center"/>
              <w:rPr>
                <w:rFonts w:cs="Arial"/>
                <w:i/>
                <w:sz w:val="22"/>
                <w:szCs w:val="22"/>
              </w:rPr>
            </w:pPr>
            <w:r w:rsidRPr="00076BAC">
              <w:rPr>
                <w:rFonts w:cs="Arial"/>
                <w:i/>
                <w:sz w:val="22"/>
                <w:szCs w:val="22"/>
              </w:rPr>
              <w:t xml:space="preserve">12-16 </w:t>
            </w:r>
          </w:p>
        </w:tc>
        <w:tc>
          <w:tcPr>
            <w:tcW w:w="2026" w:type="dxa"/>
            <w:shd w:val="clear" w:color="auto" w:fill="E7E6E6" w:themeFill="background2"/>
            <w:vAlign w:val="bottom"/>
          </w:tcPr>
          <w:p w14:paraId="31C63866" w14:textId="77777777" w:rsidR="00D24885" w:rsidRPr="00076BAC" w:rsidRDefault="00D24885" w:rsidP="00F760D8">
            <w:pPr>
              <w:tabs>
                <w:tab w:val="left" w:pos="720"/>
                <w:tab w:val="left" w:pos="1440"/>
                <w:tab w:val="left" w:pos="2160"/>
                <w:tab w:val="left" w:pos="2880"/>
                <w:tab w:val="right" w:pos="9907"/>
                <w:tab w:val="right" w:pos="11880"/>
              </w:tabs>
              <w:jc w:val="center"/>
              <w:rPr>
                <w:rFonts w:cs="Arial"/>
                <w:i/>
                <w:sz w:val="22"/>
                <w:szCs w:val="22"/>
              </w:rPr>
            </w:pPr>
            <w:r w:rsidRPr="00076BAC">
              <w:rPr>
                <w:rFonts w:cs="Arial"/>
                <w:i/>
                <w:sz w:val="22"/>
                <w:szCs w:val="22"/>
              </w:rPr>
              <w:t xml:space="preserve">16+ </w:t>
            </w:r>
          </w:p>
        </w:tc>
      </w:tr>
      <w:tr w:rsidR="00D24885" w:rsidRPr="00076BAC" w14:paraId="31C6386D" w14:textId="77777777" w:rsidTr="00773D08">
        <w:trPr>
          <w:trHeight w:val="322"/>
        </w:trPr>
        <w:tc>
          <w:tcPr>
            <w:tcW w:w="2621" w:type="dxa"/>
            <w:shd w:val="clear" w:color="auto" w:fill="E7E6E6" w:themeFill="background2"/>
            <w:vAlign w:val="bottom"/>
          </w:tcPr>
          <w:p w14:paraId="31C63868" w14:textId="77777777" w:rsidR="00D24885" w:rsidRPr="00076BAC" w:rsidRDefault="00D24885" w:rsidP="00F760D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Community pharmacies</w:t>
            </w:r>
          </w:p>
        </w:tc>
        <w:tc>
          <w:tcPr>
            <w:tcW w:w="1786" w:type="dxa"/>
            <w:shd w:val="clear" w:color="auto" w:fill="E7E6E6" w:themeFill="background2"/>
          </w:tcPr>
          <w:p w14:paraId="31C63869"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490055380"/>
              </w:sdtPr>
              <w:sdtEndPr/>
              <w:sdtContent>
                <w:r w:rsidR="00D24885" w:rsidRPr="00076BAC">
                  <w:rPr>
                    <w:rFonts w:ascii="MS Gothic" w:eastAsia="MS Gothic" w:hAnsi="MS Gothic" w:hint="eastAsia"/>
                    <w:sz w:val="22"/>
                    <w:szCs w:val="22"/>
                  </w:rPr>
                  <w:t>☐</w:t>
                </w:r>
              </w:sdtContent>
            </w:sdt>
          </w:p>
        </w:tc>
        <w:tc>
          <w:tcPr>
            <w:tcW w:w="2025" w:type="dxa"/>
            <w:shd w:val="clear" w:color="auto" w:fill="E7E6E6" w:themeFill="background2"/>
          </w:tcPr>
          <w:p w14:paraId="31C6386A"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2071025507"/>
              </w:sdtPr>
              <w:sdtEndPr/>
              <w:sdtContent>
                <w:r w:rsidR="00D24885" w:rsidRPr="00076BAC">
                  <w:rPr>
                    <w:rFonts w:ascii="MS Gothic" w:eastAsia="MS Gothic" w:hAnsi="MS Gothic" w:hint="eastAsia"/>
                    <w:sz w:val="22"/>
                    <w:szCs w:val="22"/>
                  </w:rPr>
                  <w:t>☐</w:t>
                </w:r>
              </w:sdtContent>
            </w:sdt>
          </w:p>
        </w:tc>
        <w:tc>
          <w:tcPr>
            <w:tcW w:w="2025" w:type="dxa"/>
            <w:shd w:val="clear" w:color="auto" w:fill="E7E6E6" w:themeFill="background2"/>
          </w:tcPr>
          <w:p w14:paraId="31C6386B" w14:textId="1C067DFE"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588525648"/>
              </w:sdtPr>
              <w:sdtEndPr/>
              <w:sdtContent>
                <w:sdt>
                  <w:sdtPr>
                    <w:rPr>
                      <w:sz w:val="22"/>
                      <w:szCs w:val="22"/>
                      <w:shd w:val="clear" w:color="auto" w:fill="E6E6E6"/>
                    </w:rPr>
                    <w:id w:val="1067690930"/>
                  </w:sdtPr>
                  <w:sdtEndPr/>
                  <w:sdtContent>
                    <w:r w:rsidR="001A6092">
                      <w:rPr>
                        <w:rFonts w:ascii="Segoe UI Symbol" w:hAnsi="Segoe UI Symbol" w:cs="Segoe UI Symbol"/>
                      </w:rPr>
                      <w:t>☒</w:t>
                    </w:r>
                  </w:sdtContent>
                </w:sdt>
              </w:sdtContent>
            </w:sdt>
          </w:p>
        </w:tc>
        <w:tc>
          <w:tcPr>
            <w:tcW w:w="2026" w:type="dxa"/>
            <w:shd w:val="clear" w:color="auto" w:fill="E7E6E6" w:themeFill="background2"/>
          </w:tcPr>
          <w:p w14:paraId="31C6386C" w14:textId="62D239C6"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2131436092"/>
              </w:sdtPr>
              <w:sdtEndPr/>
              <w:sdtContent>
                <w:sdt>
                  <w:sdtPr>
                    <w:rPr>
                      <w:sz w:val="22"/>
                      <w:szCs w:val="22"/>
                      <w:shd w:val="clear" w:color="auto" w:fill="E6E6E6"/>
                    </w:rPr>
                    <w:id w:val="275143246"/>
                  </w:sdtPr>
                  <w:sdtEndPr/>
                  <w:sdtContent>
                    <w:r w:rsidR="001A6092">
                      <w:rPr>
                        <w:rFonts w:ascii="Segoe UI Symbol" w:hAnsi="Segoe UI Symbol" w:cs="Segoe UI Symbol"/>
                      </w:rPr>
                      <w:t>☒</w:t>
                    </w:r>
                  </w:sdtContent>
                </w:sdt>
              </w:sdtContent>
            </w:sdt>
          </w:p>
        </w:tc>
      </w:tr>
      <w:tr w:rsidR="00D24885" w:rsidRPr="00076BAC" w14:paraId="31C63873" w14:textId="77777777" w:rsidTr="00773D08">
        <w:trPr>
          <w:trHeight w:val="322"/>
        </w:trPr>
        <w:tc>
          <w:tcPr>
            <w:tcW w:w="2621" w:type="dxa"/>
            <w:vAlign w:val="bottom"/>
          </w:tcPr>
          <w:p w14:paraId="31C6386E" w14:textId="77777777" w:rsidR="00D24885" w:rsidRPr="00076BAC" w:rsidRDefault="00D24885" w:rsidP="00F760D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Diversionary Activities</w:t>
            </w:r>
          </w:p>
        </w:tc>
        <w:tc>
          <w:tcPr>
            <w:tcW w:w="1786" w:type="dxa"/>
          </w:tcPr>
          <w:p w14:paraId="31C6386F"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871061259"/>
              </w:sdtPr>
              <w:sdtEndPr/>
              <w:sdtContent>
                <w:r w:rsidR="00D24885" w:rsidRPr="00076BAC">
                  <w:rPr>
                    <w:rFonts w:ascii="MS Gothic" w:eastAsia="MS Gothic" w:hAnsi="MS Gothic" w:hint="eastAsia"/>
                    <w:sz w:val="22"/>
                    <w:szCs w:val="22"/>
                  </w:rPr>
                  <w:t>☐</w:t>
                </w:r>
              </w:sdtContent>
            </w:sdt>
          </w:p>
        </w:tc>
        <w:tc>
          <w:tcPr>
            <w:tcW w:w="2025" w:type="dxa"/>
          </w:tcPr>
          <w:p w14:paraId="31C63870"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179842891"/>
              </w:sdtPr>
              <w:sdtEndPr/>
              <w:sdtContent>
                <w:r w:rsidR="00D24885" w:rsidRPr="00076BAC">
                  <w:rPr>
                    <w:rFonts w:ascii="MS Gothic" w:eastAsia="MS Gothic" w:hAnsi="MS Gothic" w:hint="eastAsia"/>
                    <w:sz w:val="22"/>
                    <w:szCs w:val="22"/>
                  </w:rPr>
                  <w:t>☐</w:t>
                </w:r>
              </w:sdtContent>
            </w:sdt>
          </w:p>
        </w:tc>
        <w:tc>
          <w:tcPr>
            <w:tcW w:w="2025" w:type="dxa"/>
          </w:tcPr>
          <w:p w14:paraId="31C63871" w14:textId="687000B6"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507647205"/>
              </w:sdtPr>
              <w:sdtEndPr/>
              <w:sdtContent>
                <w:sdt>
                  <w:sdtPr>
                    <w:rPr>
                      <w:sz w:val="22"/>
                      <w:szCs w:val="22"/>
                      <w:shd w:val="clear" w:color="auto" w:fill="E6E6E6"/>
                    </w:rPr>
                    <w:id w:val="827321362"/>
                  </w:sdtPr>
                  <w:sdtEndPr/>
                  <w:sdtContent>
                    <w:r w:rsidR="001A6092">
                      <w:rPr>
                        <w:rFonts w:ascii="Segoe UI Symbol" w:hAnsi="Segoe UI Symbol" w:cs="Segoe UI Symbol"/>
                      </w:rPr>
                      <w:t>☒</w:t>
                    </w:r>
                  </w:sdtContent>
                </w:sdt>
              </w:sdtContent>
            </w:sdt>
          </w:p>
        </w:tc>
        <w:tc>
          <w:tcPr>
            <w:tcW w:w="2026" w:type="dxa"/>
          </w:tcPr>
          <w:p w14:paraId="31C63872" w14:textId="7BFFDFFE"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650091085"/>
              </w:sdtPr>
              <w:sdtEndPr/>
              <w:sdtContent>
                <w:sdt>
                  <w:sdtPr>
                    <w:rPr>
                      <w:sz w:val="22"/>
                      <w:szCs w:val="22"/>
                      <w:shd w:val="clear" w:color="auto" w:fill="E6E6E6"/>
                    </w:rPr>
                    <w:id w:val="1993826950"/>
                  </w:sdtPr>
                  <w:sdtEndPr/>
                  <w:sdtContent>
                    <w:r w:rsidR="001A6092">
                      <w:rPr>
                        <w:rFonts w:ascii="Segoe UI Symbol" w:hAnsi="Segoe UI Symbol" w:cs="Segoe UI Symbol"/>
                      </w:rPr>
                      <w:t>☒</w:t>
                    </w:r>
                  </w:sdtContent>
                </w:sdt>
              </w:sdtContent>
            </w:sdt>
          </w:p>
        </w:tc>
      </w:tr>
      <w:tr w:rsidR="00D24885" w:rsidRPr="00076BAC" w14:paraId="31C63879" w14:textId="77777777" w:rsidTr="00773D08">
        <w:trPr>
          <w:trHeight w:val="322"/>
        </w:trPr>
        <w:tc>
          <w:tcPr>
            <w:tcW w:w="2621" w:type="dxa"/>
            <w:vAlign w:val="bottom"/>
          </w:tcPr>
          <w:p w14:paraId="31C63874" w14:textId="77777777" w:rsidR="00D24885" w:rsidRPr="00076BAC" w:rsidRDefault="00D24885" w:rsidP="00D24885">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Third Sector services</w:t>
            </w:r>
          </w:p>
        </w:tc>
        <w:tc>
          <w:tcPr>
            <w:tcW w:w="1786" w:type="dxa"/>
          </w:tcPr>
          <w:p w14:paraId="31C63875"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2020191840"/>
              </w:sdtPr>
              <w:sdtEndPr/>
              <w:sdtContent>
                <w:r w:rsidR="00D24885" w:rsidRPr="00076BAC">
                  <w:rPr>
                    <w:rFonts w:ascii="MS Gothic" w:eastAsia="MS Gothic" w:hAnsi="MS Gothic" w:hint="eastAsia"/>
                    <w:sz w:val="22"/>
                    <w:szCs w:val="22"/>
                  </w:rPr>
                  <w:t>☐</w:t>
                </w:r>
              </w:sdtContent>
            </w:sdt>
          </w:p>
        </w:tc>
        <w:tc>
          <w:tcPr>
            <w:tcW w:w="2025" w:type="dxa"/>
          </w:tcPr>
          <w:p w14:paraId="31C63876"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782157089"/>
              </w:sdtPr>
              <w:sdtEndPr/>
              <w:sdtContent>
                <w:r w:rsidR="00D24885" w:rsidRPr="00076BAC">
                  <w:rPr>
                    <w:rFonts w:ascii="MS Gothic" w:eastAsia="MS Gothic" w:hAnsi="MS Gothic" w:hint="eastAsia"/>
                    <w:sz w:val="22"/>
                    <w:szCs w:val="22"/>
                  </w:rPr>
                  <w:t>☐</w:t>
                </w:r>
              </w:sdtContent>
            </w:sdt>
          </w:p>
        </w:tc>
        <w:tc>
          <w:tcPr>
            <w:tcW w:w="2025" w:type="dxa"/>
          </w:tcPr>
          <w:p w14:paraId="31C63877" w14:textId="6222C9FC"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116401119"/>
              </w:sdtPr>
              <w:sdtEndPr/>
              <w:sdtContent>
                <w:sdt>
                  <w:sdtPr>
                    <w:rPr>
                      <w:sz w:val="22"/>
                      <w:szCs w:val="22"/>
                      <w:shd w:val="clear" w:color="auto" w:fill="E6E6E6"/>
                    </w:rPr>
                    <w:id w:val="1174066218"/>
                  </w:sdtPr>
                  <w:sdtEndPr/>
                  <w:sdtContent>
                    <w:r w:rsidR="001A6092">
                      <w:rPr>
                        <w:rFonts w:ascii="Segoe UI Symbol" w:hAnsi="Segoe UI Symbol" w:cs="Segoe UI Symbol"/>
                      </w:rPr>
                      <w:t>☒</w:t>
                    </w:r>
                  </w:sdtContent>
                </w:sdt>
              </w:sdtContent>
            </w:sdt>
          </w:p>
        </w:tc>
        <w:tc>
          <w:tcPr>
            <w:tcW w:w="2026" w:type="dxa"/>
          </w:tcPr>
          <w:p w14:paraId="31C63878" w14:textId="7D1F6F44"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705527465"/>
              </w:sdtPr>
              <w:sdtEndPr/>
              <w:sdtContent>
                <w:sdt>
                  <w:sdtPr>
                    <w:rPr>
                      <w:sz w:val="22"/>
                      <w:szCs w:val="22"/>
                      <w:shd w:val="clear" w:color="auto" w:fill="E6E6E6"/>
                    </w:rPr>
                    <w:id w:val="1436102377"/>
                  </w:sdtPr>
                  <w:sdtEndPr/>
                  <w:sdtContent>
                    <w:r w:rsidR="001A6092">
                      <w:rPr>
                        <w:rFonts w:ascii="Segoe UI Symbol" w:hAnsi="Segoe UI Symbol" w:cs="Segoe UI Symbol"/>
                      </w:rPr>
                      <w:t>☒</w:t>
                    </w:r>
                  </w:sdtContent>
                </w:sdt>
              </w:sdtContent>
            </w:sdt>
          </w:p>
        </w:tc>
      </w:tr>
      <w:tr w:rsidR="00D24885" w:rsidRPr="00076BAC" w14:paraId="31C6387F" w14:textId="77777777" w:rsidTr="00773D08">
        <w:trPr>
          <w:trHeight w:val="347"/>
        </w:trPr>
        <w:tc>
          <w:tcPr>
            <w:tcW w:w="2621" w:type="dxa"/>
            <w:shd w:val="clear" w:color="auto" w:fill="E7E6E6" w:themeFill="background2"/>
            <w:vAlign w:val="bottom"/>
          </w:tcPr>
          <w:p w14:paraId="31C6387A" w14:textId="77777777" w:rsidR="00D24885" w:rsidRPr="00076BAC" w:rsidRDefault="00D24885" w:rsidP="00F760D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Family support services</w:t>
            </w:r>
          </w:p>
        </w:tc>
        <w:tc>
          <w:tcPr>
            <w:tcW w:w="1786" w:type="dxa"/>
            <w:shd w:val="clear" w:color="auto" w:fill="E7E6E6" w:themeFill="background2"/>
          </w:tcPr>
          <w:p w14:paraId="31C6387B"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325893467"/>
              </w:sdtPr>
              <w:sdtEndPr/>
              <w:sdtContent>
                <w:r w:rsidR="00D24885" w:rsidRPr="00076BAC">
                  <w:rPr>
                    <w:rFonts w:ascii="MS Gothic" w:eastAsia="MS Gothic" w:hAnsi="MS Gothic" w:hint="eastAsia"/>
                    <w:sz w:val="22"/>
                    <w:szCs w:val="22"/>
                  </w:rPr>
                  <w:t>☐</w:t>
                </w:r>
              </w:sdtContent>
            </w:sdt>
          </w:p>
        </w:tc>
        <w:tc>
          <w:tcPr>
            <w:tcW w:w="2025" w:type="dxa"/>
            <w:shd w:val="clear" w:color="auto" w:fill="E7E6E6" w:themeFill="background2"/>
          </w:tcPr>
          <w:p w14:paraId="31C6387C"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333121881"/>
              </w:sdtPr>
              <w:sdtEndPr/>
              <w:sdtContent>
                <w:r w:rsidR="00D24885" w:rsidRPr="00076BAC">
                  <w:rPr>
                    <w:rFonts w:ascii="MS Gothic" w:eastAsia="MS Gothic" w:hAnsi="MS Gothic" w:hint="eastAsia"/>
                    <w:sz w:val="22"/>
                    <w:szCs w:val="22"/>
                  </w:rPr>
                  <w:t>☐</w:t>
                </w:r>
              </w:sdtContent>
            </w:sdt>
          </w:p>
        </w:tc>
        <w:tc>
          <w:tcPr>
            <w:tcW w:w="2025" w:type="dxa"/>
            <w:shd w:val="clear" w:color="auto" w:fill="E7E6E6" w:themeFill="background2"/>
          </w:tcPr>
          <w:p w14:paraId="31C6387D" w14:textId="39033298"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83020361"/>
              </w:sdtPr>
              <w:sdtEndPr/>
              <w:sdtContent>
                <w:sdt>
                  <w:sdtPr>
                    <w:rPr>
                      <w:sz w:val="22"/>
                      <w:szCs w:val="22"/>
                      <w:shd w:val="clear" w:color="auto" w:fill="E6E6E6"/>
                    </w:rPr>
                    <w:id w:val="1730106979"/>
                  </w:sdtPr>
                  <w:sdtEndPr/>
                  <w:sdtContent>
                    <w:r w:rsidR="001A6092">
                      <w:rPr>
                        <w:rFonts w:ascii="Segoe UI Symbol" w:hAnsi="Segoe UI Symbol" w:cs="Segoe UI Symbol"/>
                      </w:rPr>
                      <w:t>☒</w:t>
                    </w:r>
                  </w:sdtContent>
                </w:sdt>
              </w:sdtContent>
            </w:sdt>
          </w:p>
        </w:tc>
        <w:tc>
          <w:tcPr>
            <w:tcW w:w="2026" w:type="dxa"/>
            <w:shd w:val="clear" w:color="auto" w:fill="E7E6E6" w:themeFill="background2"/>
          </w:tcPr>
          <w:p w14:paraId="31C6387E" w14:textId="6E5A85CD"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326825960"/>
              </w:sdtPr>
              <w:sdtEndPr/>
              <w:sdtContent>
                <w:sdt>
                  <w:sdtPr>
                    <w:rPr>
                      <w:sz w:val="22"/>
                      <w:szCs w:val="22"/>
                      <w:shd w:val="clear" w:color="auto" w:fill="E6E6E6"/>
                    </w:rPr>
                    <w:id w:val="1706746764"/>
                  </w:sdtPr>
                  <w:sdtEndPr/>
                  <w:sdtContent>
                    <w:r w:rsidR="001A6092">
                      <w:rPr>
                        <w:rFonts w:ascii="Segoe UI Symbol" w:hAnsi="Segoe UI Symbol" w:cs="Segoe UI Symbol"/>
                      </w:rPr>
                      <w:t>☒</w:t>
                    </w:r>
                  </w:sdtContent>
                </w:sdt>
              </w:sdtContent>
            </w:sdt>
          </w:p>
        </w:tc>
      </w:tr>
      <w:tr w:rsidR="00D24885" w:rsidRPr="00076BAC" w14:paraId="31C63885" w14:textId="77777777" w:rsidTr="00773D08">
        <w:trPr>
          <w:trHeight w:val="322"/>
        </w:trPr>
        <w:tc>
          <w:tcPr>
            <w:tcW w:w="2621" w:type="dxa"/>
            <w:vAlign w:val="bottom"/>
          </w:tcPr>
          <w:p w14:paraId="31C63880" w14:textId="77777777" w:rsidR="00D24885" w:rsidRPr="00076BAC" w:rsidRDefault="00D24885" w:rsidP="00F760D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Mental health services</w:t>
            </w:r>
          </w:p>
        </w:tc>
        <w:tc>
          <w:tcPr>
            <w:tcW w:w="1786" w:type="dxa"/>
          </w:tcPr>
          <w:p w14:paraId="31C63881"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912695185"/>
              </w:sdtPr>
              <w:sdtEndPr/>
              <w:sdtContent>
                <w:r w:rsidR="00D24885" w:rsidRPr="00076BAC">
                  <w:rPr>
                    <w:rFonts w:ascii="MS Gothic" w:eastAsia="MS Gothic" w:hAnsi="MS Gothic" w:hint="eastAsia"/>
                    <w:sz w:val="22"/>
                    <w:szCs w:val="22"/>
                  </w:rPr>
                  <w:t>☐</w:t>
                </w:r>
              </w:sdtContent>
            </w:sdt>
          </w:p>
        </w:tc>
        <w:tc>
          <w:tcPr>
            <w:tcW w:w="2025" w:type="dxa"/>
          </w:tcPr>
          <w:p w14:paraId="31C63882"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988275047"/>
              </w:sdtPr>
              <w:sdtEndPr/>
              <w:sdtContent>
                <w:r w:rsidR="00D24885" w:rsidRPr="00076BAC">
                  <w:rPr>
                    <w:rFonts w:ascii="MS Gothic" w:eastAsia="MS Gothic" w:hAnsi="MS Gothic" w:hint="eastAsia"/>
                    <w:sz w:val="22"/>
                    <w:szCs w:val="22"/>
                  </w:rPr>
                  <w:t>☐</w:t>
                </w:r>
              </w:sdtContent>
            </w:sdt>
          </w:p>
        </w:tc>
        <w:tc>
          <w:tcPr>
            <w:tcW w:w="2025" w:type="dxa"/>
          </w:tcPr>
          <w:p w14:paraId="31C63883" w14:textId="42628B4C"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281649871"/>
              </w:sdtPr>
              <w:sdtEndPr/>
              <w:sdtContent>
                <w:sdt>
                  <w:sdtPr>
                    <w:rPr>
                      <w:sz w:val="22"/>
                      <w:szCs w:val="22"/>
                      <w:shd w:val="clear" w:color="auto" w:fill="E6E6E6"/>
                    </w:rPr>
                    <w:id w:val="1555049767"/>
                  </w:sdtPr>
                  <w:sdtEndPr/>
                  <w:sdtContent>
                    <w:r w:rsidR="001A6092">
                      <w:rPr>
                        <w:rFonts w:ascii="Segoe UI Symbol" w:hAnsi="Segoe UI Symbol" w:cs="Segoe UI Symbol"/>
                      </w:rPr>
                      <w:t>☒</w:t>
                    </w:r>
                  </w:sdtContent>
                </w:sdt>
              </w:sdtContent>
            </w:sdt>
          </w:p>
        </w:tc>
        <w:tc>
          <w:tcPr>
            <w:tcW w:w="2026" w:type="dxa"/>
          </w:tcPr>
          <w:p w14:paraId="31C63884" w14:textId="00D5794B"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966807140"/>
              </w:sdtPr>
              <w:sdtEndPr/>
              <w:sdtContent>
                <w:sdt>
                  <w:sdtPr>
                    <w:rPr>
                      <w:sz w:val="22"/>
                      <w:szCs w:val="22"/>
                      <w:shd w:val="clear" w:color="auto" w:fill="E6E6E6"/>
                    </w:rPr>
                    <w:id w:val="1369414682"/>
                  </w:sdtPr>
                  <w:sdtEndPr/>
                  <w:sdtContent>
                    <w:r w:rsidR="001A6092">
                      <w:rPr>
                        <w:rFonts w:ascii="Segoe UI Symbol" w:hAnsi="Segoe UI Symbol" w:cs="Segoe UI Symbol"/>
                      </w:rPr>
                      <w:t>☒</w:t>
                    </w:r>
                  </w:sdtContent>
                </w:sdt>
              </w:sdtContent>
            </w:sdt>
          </w:p>
        </w:tc>
      </w:tr>
      <w:tr w:rsidR="00773D08" w:rsidRPr="00076BAC" w14:paraId="31C6388B" w14:textId="77777777" w:rsidTr="00773D08">
        <w:trPr>
          <w:trHeight w:val="322"/>
        </w:trPr>
        <w:tc>
          <w:tcPr>
            <w:tcW w:w="2621" w:type="dxa"/>
            <w:vAlign w:val="bottom"/>
          </w:tcPr>
          <w:p w14:paraId="31C63886" w14:textId="77777777" w:rsidR="00773D08" w:rsidRPr="00076BAC" w:rsidRDefault="00773D08" w:rsidP="00773D0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ORT</w:t>
            </w:r>
          </w:p>
        </w:tc>
        <w:tc>
          <w:tcPr>
            <w:tcW w:w="1786" w:type="dxa"/>
          </w:tcPr>
          <w:p w14:paraId="31C63887" w14:textId="77777777" w:rsidR="00773D08" w:rsidRPr="00076BAC" w:rsidRDefault="006E7C72" w:rsidP="00773D08">
            <w:pPr>
              <w:tabs>
                <w:tab w:val="left" w:pos="720"/>
                <w:tab w:val="left" w:pos="1440"/>
                <w:tab w:val="left" w:pos="2160"/>
                <w:tab w:val="left" w:pos="2880"/>
                <w:tab w:val="right" w:pos="9907"/>
                <w:tab w:val="right" w:pos="11880"/>
              </w:tabs>
              <w:jc w:val="center"/>
              <w:rPr>
                <w:sz w:val="22"/>
                <w:szCs w:val="22"/>
                <w:shd w:val="clear" w:color="auto" w:fill="E6E6E6"/>
              </w:rPr>
            </w:pPr>
            <w:sdt>
              <w:sdtPr>
                <w:rPr>
                  <w:sz w:val="22"/>
                  <w:szCs w:val="22"/>
                  <w:shd w:val="clear" w:color="auto" w:fill="E6E6E6"/>
                </w:rPr>
                <w:id w:val="1317064143"/>
              </w:sdtPr>
              <w:sdtEndPr/>
              <w:sdtContent>
                <w:r w:rsidR="00773D08" w:rsidRPr="00076BAC">
                  <w:rPr>
                    <w:rFonts w:ascii="MS Gothic" w:eastAsia="MS Gothic" w:hAnsi="MS Gothic" w:hint="eastAsia"/>
                    <w:sz w:val="22"/>
                    <w:szCs w:val="22"/>
                  </w:rPr>
                  <w:t>☐</w:t>
                </w:r>
              </w:sdtContent>
            </w:sdt>
          </w:p>
        </w:tc>
        <w:tc>
          <w:tcPr>
            <w:tcW w:w="2025" w:type="dxa"/>
          </w:tcPr>
          <w:p w14:paraId="31C63888" w14:textId="77777777" w:rsidR="00773D08" w:rsidRPr="00076BAC" w:rsidRDefault="006E7C72" w:rsidP="00773D08">
            <w:pPr>
              <w:tabs>
                <w:tab w:val="left" w:pos="720"/>
                <w:tab w:val="left" w:pos="1440"/>
                <w:tab w:val="left" w:pos="2160"/>
                <w:tab w:val="left" w:pos="2880"/>
                <w:tab w:val="right" w:pos="9907"/>
                <w:tab w:val="right" w:pos="11880"/>
              </w:tabs>
              <w:jc w:val="center"/>
              <w:rPr>
                <w:sz w:val="22"/>
                <w:szCs w:val="22"/>
                <w:shd w:val="clear" w:color="auto" w:fill="E6E6E6"/>
              </w:rPr>
            </w:pPr>
            <w:sdt>
              <w:sdtPr>
                <w:rPr>
                  <w:sz w:val="22"/>
                  <w:szCs w:val="22"/>
                  <w:shd w:val="clear" w:color="auto" w:fill="E6E6E6"/>
                </w:rPr>
                <w:id w:val="-355742639"/>
              </w:sdtPr>
              <w:sdtEndPr/>
              <w:sdtContent>
                <w:r w:rsidR="00773D08" w:rsidRPr="00076BAC">
                  <w:rPr>
                    <w:rFonts w:ascii="MS Gothic" w:eastAsia="MS Gothic" w:hAnsi="MS Gothic" w:hint="eastAsia"/>
                    <w:sz w:val="22"/>
                    <w:szCs w:val="22"/>
                  </w:rPr>
                  <w:t>☐</w:t>
                </w:r>
              </w:sdtContent>
            </w:sdt>
          </w:p>
        </w:tc>
        <w:tc>
          <w:tcPr>
            <w:tcW w:w="2025" w:type="dxa"/>
          </w:tcPr>
          <w:p w14:paraId="31C63889" w14:textId="0661D07D" w:rsidR="00773D08" w:rsidRPr="00076BAC" w:rsidRDefault="006E7C72" w:rsidP="00773D08">
            <w:pPr>
              <w:tabs>
                <w:tab w:val="left" w:pos="720"/>
                <w:tab w:val="left" w:pos="1440"/>
                <w:tab w:val="left" w:pos="2160"/>
                <w:tab w:val="left" w:pos="2880"/>
                <w:tab w:val="right" w:pos="9907"/>
                <w:tab w:val="right" w:pos="11880"/>
              </w:tabs>
              <w:jc w:val="center"/>
              <w:rPr>
                <w:sz w:val="22"/>
                <w:szCs w:val="22"/>
                <w:shd w:val="clear" w:color="auto" w:fill="E6E6E6"/>
              </w:rPr>
            </w:pPr>
            <w:sdt>
              <w:sdtPr>
                <w:rPr>
                  <w:sz w:val="22"/>
                  <w:szCs w:val="22"/>
                  <w:shd w:val="clear" w:color="auto" w:fill="E6E6E6"/>
                </w:rPr>
                <w:id w:val="-1666550542"/>
              </w:sdtPr>
              <w:sdtEndPr/>
              <w:sdtContent>
                <w:sdt>
                  <w:sdtPr>
                    <w:rPr>
                      <w:sz w:val="22"/>
                      <w:szCs w:val="22"/>
                      <w:shd w:val="clear" w:color="auto" w:fill="E6E6E6"/>
                    </w:rPr>
                    <w:id w:val="1192889247"/>
                  </w:sdtPr>
                  <w:sdtEndPr/>
                  <w:sdtContent>
                    <w:r w:rsidR="001A6092">
                      <w:rPr>
                        <w:rFonts w:ascii="Segoe UI Symbol" w:hAnsi="Segoe UI Symbol" w:cs="Segoe UI Symbol"/>
                      </w:rPr>
                      <w:t>☒</w:t>
                    </w:r>
                  </w:sdtContent>
                </w:sdt>
              </w:sdtContent>
            </w:sdt>
          </w:p>
        </w:tc>
        <w:tc>
          <w:tcPr>
            <w:tcW w:w="2026" w:type="dxa"/>
          </w:tcPr>
          <w:p w14:paraId="31C6388A" w14:textId="6605D64A" w:rsidR="00773D08" w:rsidRPr="00076BAC" w:rsidRDefault="006E7C72" w:rsidP="00773D08">
            <w:pPr>
              <w:tabs>
                <w:tab w:val="left" w:pos="720"/>
                <w:tab w:val="left" w:pos="1440"/>
                <w:tab w:val="left" w:pos="2160"/>
                <w:tab w:val="left" w:pos="2880"/>
                <w:tab w:val="right" w:pos="9907"/>
                <w:tab w:val="right" w:pos="11880"/>
              </w:tabs>
              <w:jc w:val="center"/>
              <w:rPr>
                <w:sz w:val="22"/>
                <w:szCs w:val="22"/>
                <w:shd w:val="clear" w:color="auto" w:fill="E6E6E6"/>
              </w:rPr>
            </w:pPr>
            <w:sdt>
              <w:sdtPr>
                <w:rPr>
                  <w:sz w:val="22"/>
                  <w:szCs w:val="22"/>
                  <w:shd w:val="clear" w:color="auto" w:fill="E6E6E6"/>
                </w:rPr>
                <w:id w:val="-1096935869"/>
              </w:sdtPr>
              <w:sdtEndPr/>
              <w:sdtContent>
                <w:sdt>
                  <w:sdtPr>
                    <w:rPr>
                      <w:sz w:val="22"/>
                      <w:szCs w:val="22"/>
                      <w:shd w:val="clear" w:color="auto" w:fill="E6E6E6"/>
                    </w:rPr>
                    <w:id w:val="-210190385"/>
                  </w:sdtPr>
                  <w:sdtEndPr/>
                  <w:sdtContent>
                    <w:r w:rsidR="001A6092">
                      <w:rPr>
                        <w:rFonts w:ascii="Segoe UI Symbol" w:hAnsi="Segoe UI Symbol" w:cs="Segoe UI Symbol"/>
                      </w:rPr>
                      <w:t>☒</w:t>
                    </w:r>
                  </w:sdtContent>
                </w:sdt>
              </w:sdtContent>
            </w:sdt>
          </w:p>
        </w:tc>
      </w:tr>
      <w:tr w:rsidR="00773D08" w:rsidRPr="00076BAC" w14:paraId="31C63891" w14:textId="77777777" w:rsidTr="00773D08">
        <w:trPr>
          <w:trHeight w:val="322"/>
        </w:trPr>
        <w:tc>
          <w:tcPr>
            <w:tcW w:w="2621" w:type="dxa"/>
            <w:vAlign w:val="bottom"/>
          </w:tcPr>
          <w:p w14:paraId="31C6388C" w14:textId="77777777" w:rsidR="00773D08" w:rsidRPr="00076BAC" w:rsidRDefault="00773D08" w:rsidP="00773D0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Recovery Communities</w:t>
            </w:r>
          </w:p>
        </w:tc>
        <w:tc>
          <w:tcPr>
            <w:tcW w:w="1786" w:type="dxa"/>
          </w:tcPr>
          <w:p w14:paraId="31C6388D" w14:textId="77777777" w:rsidR="00773D08" w:rsidRPr="00076BAC" w:rsidRDefault="006E7C72" w:rsidP="00773D08">
            <w:pPr>
              <w:tabs>
                <w:tab w:val="left" w:pos="720"/>
                <w:tab w:val="left" w:pos="1440"/>
                <w:tab w:val="left" w:pos="2160"/>
                <w:tab w:val="left" w:pos="2880"/>
                <w:tab w:val="right" w:pos="9907"/>
                <w:tab w:val="right" w:pos="11880"/>
              </w:tabs>
              <w:jc w:val="center"/>
              <w:rPr>
                <w:sz w:val="22"/>
                <w:szCs w:val="22"/>
                <w:shd w:val="clear" w:color="auto" w:fill="E6E6E6"/>
              </w:rPr>
            </w:pPr>
            <w:sdt>
              <w:sdtPr>
                <w:rPr>
                  <w:sz w:val="22"/>
                  <w:szCs w:val="22"/>
                  <w:shd w:val="clear" w:color="auto" w:fill="E6E6E6"/>
                </w:rPr>
                <w:id w:val="6644871"/>
              </w:sdtPr>
              <w:sdtEndPr/>
              <w:sdtContent>
                <w:r w:rsidR="00773D08" w:rsidRPr="00076BAC">
                  <w:rPr>
                    <w:rFonts w:ascii="MS Gothic" w:eastAsia="MS Gothic" w:hAnsi="MS Gothic" w:hint="eastAsia"/>
                    <w:sz w:val="22"/>
                    <w:szCs w:val="22"/>
                  </w:rPr>
                  <w:t>☐</w:t>
                </w:r>
              </w:sdtContent>
            </w:sdt>
          </w:p>
        </w:tc>
        <w:tc>
          <w:tcPr>
            <w:tcW w:w="2025" w:type="dxa"/>
          </w:tcPr>
          <w:p w14:paraId="31C6388E" w14:textId="77777777" w:rsidR="00773D08" w:rsidRPr="00076BAC" w:rsidRDefault="006E7C72" w:rsidP="00773D08">
            <w:pPr>
              <w:tabs>
                <w:tab w:val="left" w:pos="720"/>
                <w:tab w:val="left" w:pos="1440"/>
                <w:tab w:val="left" w:pos="2160"/>
                <w:tab w:val="left" w:pos="2880"/>
                <w:tab w:val="right" w:pos="9907"/>
                <w:tab w:val="right" w:pos="11880"/>
              </w:tabs>
              <w:jc w:val="center"/>
              <w:rPr>
                <w:sz w:val="22"/>
                <w:szCs w:val="22"/>
                <w:shd w:val="clear" w:color="auto" w:fill="E6E6E6"/>
              </w:rPr>
            </w:pPr>
            <w:sdt>
              <w:sdtPr>
                <w:rPr>
                  <w:sz w:val="22"/>
                  <w:szCs w:val="22"/>
                  <w:shd w:val="clear" w:color="auto" w:fill="E6E6E6"/>
                </w:rPr>
                <w:id w:val="-157151465"/>
              </w:sdtPr>
              <w:sdtEndPr/>
              <w:sdtContent>
                <w:r w:rsidR="00773D08" w:rsidRPr="00076BAC">
                  <w:rPr>
                    <w:rFonts w:ascii="MS Gothic" w:eastAsia="MS Gothic" w:hAnsi="MS Gothic" w:hint="eastAsia"/>
                    <w:sz w:val="22"/>
                    <w:szCs w:val="22"/>
                  </w:rPr>
                  <w:t>☐</w:t>
                </w:r>
              </w:sdtContent>
            </w:sdt>
          </w:p>
        </w:tc>
        <w:tc>
          <w:tcPr>
            <w:tcW w:w="2025" w:type="dxa"/>
          </w:tcPr>
          <w:p w14:paraId="31C6388F" w14:textId="77777777" w:rsidR="00773D08" w:rsidRPr="00076BAC" w:rsidRDefault="006E7C72" w:rsidP="00773D08">
            <w:pPr>
              <w:tabs>
                <w:tab w:val="left" w:pos="720"/>
                <w:tab w:val="left" w:pos="1440"/>
                <w:tab w:val="left" w:pos="2160"/>
                <w:tab w:val="left" w:pos="2880"/>
                <w:tab w:val="right" w:pos="9907"/>
                <w:tab w:val="right" w:pos="11880"/>
              </w:tabs>
              <w:jc w:val="center"/>
              <w:rPr>
                <w:sz w:val="22"/>
                <w:szCs w:val="22"/>
                <w:shd w:val="clear" w:color="auto" w:fill="E6E6E6"/>
              </w:rPr>
            </w:pPr>
            <w:sdt>
              <w:sdtPr>
                <w:rPr>
                  <w:sz w:val="22"/>
                  <w:szCs w:val="22"/>
                  <w:shd w:val="clear" w:color="auto" w:fill="E6E6E6"/>
                </w:rPr>
                <w:id w:val="1012720618"/>
              </w:sdtPr>
              <w:sdtEndPr/>
              <w:sdtContent>
                <w:r w:rsidR="00773D08" w:rsidRPr="00076BAC">
                  <w:rPr>
                    <w:rFonts w:ascii="MS Gothic" w:eastAsia="MS Gothic" w:hAnsi="MS Gothic" w:hint="eastAsia"/>
                    <w:sz w:val="22"/>
                    <w:szCs w:val="22"/>
                  </w:rPr>
                  <w:t>☐</w:t>
                </w:r>
              </w:sdtContent>
            </w:sdt>
          </w:p>
        </w:tc>
        <w:tc>
          <w:tcPr>
            <w:tcW w:w="2026" w:type="dxa"/>
          </w:tcPr>
          <w:p w14:paraId="31C63890" w14:textId="78FAF6AA" w:rsidR="00773D08" w:rsidRPr="00076BAC" w:rsidRDefault="006E7C72" w:rsidP="00773D08">
            <w:pPr>
              <w:tabs>
                <w:tab w:val="left" w:pos="720"/>
                <w:tab w:val="left" w:pos="1440"/>
                <w:tab w:val="left" w:pos="2160"/>
                <w:tab w:val="left" w:pos="2880"/>
                <w:tab w:val="right" w:pos="9907"/>
                <w:tab w:val="right" w:pos="11880"/>
              </w:tabs>
              <w:jc w:val="center"/>
              <w:rPr>
                <w:sz w:val="22"/>
                <w:szCs w:val="22"/>
                <w:shd w:val="clear" w:color="auto" w:fill="E6E6E6"/>
              </w:rPr>
            </w:pPr>
            <w:sdt>
              <w:sdtPr>
                <w:rPr>
                  <w:sz w:val="22"/>
                  <w:szCs w:val="22"/>
                  <w:shd w:val="clear" w:color="auto" w:fill="E6E6E6"/>
                </w:rPr>
                <w:id w:val="-417021879"/>
              </w:sdtPr>
              <w:sdtEndPr/>
              <w:sdtContent>
                <w:sdt>
                  <w:sdtPr>
                    <w:rPr>
                      <w:sz w:val="22"/>
                      <w:szCs w:val="22"/>
                      <w:shd w:val="clear" w:color="auto" w:fill="E6E6E6"/>
                    </w:rPr>
                    <w:id w:val="275831625"/>
                  </w:sdtPr>
                  <w:sdtEndPr/>
                  <w:sdtContent>
                    <w:r w:rsidR="001A6092">
                      <w:rPr>
                        <w:rFonts w:ascii="Segoe UI Symbol" w:hAnsi="Segoe UI Symbol" w:cs="Segoe UI Symbol"/>
                      </w:rPr>
                      <w:t>☒</w:t>
                    </w:r>
                  </w:sdtContent>
                </w:sdt>
              </w:sdtContent>
            </w:sdt>
          </w:p>
        </w:tc>
      </w:tr>
      <w:tr w:rsidR="00773D08" w:rsidRPr="00076BAC" w14:paraId="31C63897" w14:textId="77777777" w:rsidTr="00773D08">
        <w:trPr>
          <w:trHeight w:val="347"/>
        </w:trPr>
        <w:tc>
          <w:tcPr>
            <w:tcW w:w="2621" w:type="dxa"/>
            <w:shd w:val="clear" w:color="auto" w:fill="E7E6E6" w:themeFill="background2"/>
            <w:vAlign w:val="bottom"/>
          </w:tcPr>
          <w:p w14:paraId="31C63892" w14:textId="77777777" w:rsidR="00773D08" w:rsidRPr="00076BAC" w:rsidRDefault="00773D08" w:rsidP="00773D0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Justice services</w:t>
            </w:r>
          </w:p>
        </w:tc>
        <w:tc>
          <w:tcPr>
            <w:tcW w:w="1786" w:type="dxa"/>
            <w:shd w:val="clear" w:color="auto" w:fill="E7E6E6" w:themeFill="background2"/>
          </w:tcPr>
          <w:p w14:paraId="31C63893" w14:textId="77777777" w:rsidR="00773D08" w:rsidRPr="00076BAC" w:rsidRDefault="006E7C72" w:rsidP="00773D0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144345606"/>
              </w:sdtPr>
              <w:sdtEndPr/>
              <w:sdtContent>
                <w:r w:rsidR="00773D08" w:rsidRPr="00076BAC">
                  <w:rPr>
                    <w:rFonts w:ascii="MS Gothic" w:eastAsia="MS Gothic" w:hAnsi="MS Gothic" w:hint="eastAsia"/>
                    <w:sz w:val="22"/>
                    <w:szCs w:val="22"/>
                  </w:rPr>
                  <w:t>☐</w:t>
                </w:r>
              </w:sdtContent>
            </w:sdt>
          </w:p>
        </w:tc>
        <w:tc>
          <w:tcPr>
            <w:tcW w:w="2025" w:type="dxa"/>
            <w:shd w:val="clear" w:color="auto" w:fill="E7E6E6" w:themeFill="background2"/>
          </w:tcPr>
          <w:p w14:paraId="31C63894" w14:textId="77777777" w:rsidR="00773D08" w:rsidRPr="00076BAC" w:rsidRDefault="006E7C72" w:rsidP="00773D0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360666081"/>
              </w:sdtPr>
              <w:sdtEndPr/>
              <w:sdtContent>
                <w:r w:rsidR="00773D08" w:rsidRPr="00076BAC">
                  <w:rPr>
                    <w:rFonts w:ascii="MS Gothic" w:eastAsia="MS Gothic" w:hAnsi="MS Gothic" w:hint="eastAsia"/>
                    <w:sz w:val="22"/>
                    <w:szCs w:val="22"/>
                  </w:rPr>
                  <w:t>☐</w:t>
                </w:r>
              </w:sdtContent>
            </w:sdt>
          </w:p>
        </w:tc>
        <w:tc>
          <w:tcPr>
            <w:tcW w:w="2025" w:type="dxa"/>
            <w:shd w:val="clear" w:color="auto" w:fill="E7E6E6" w:themeFill="background2"/>
          </w:tcPr>
          <w:p w14:paraId="31C63895" w14:textId="5ABA7C27" w:rsidR="00773D08" w:rsidRPr="00076BAC" w:rsidRDefault="006E7C72" w:rsidP="00773D0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2020541312"/>
              </w:sdtPr>
              <w:sdtEndPr/>
              <w:sdtContent>
                <w:sdt>
                  <w:sdtPr>
                    <w:rPr>
                      <w:sz w:val="22"/>
                      <w:szCs w:val="22"/>
                      <w:shd w:val="clear" w:color="auto" w:fill="E6E6E6"/>
                    </w:rPr>
                    <w:id w:val="218957560"/>
                  </w:sdtPr>
                  <w:sdtEndPr/>
                  <w:sdtContent>
                    <w:r w:rsidR="001A6092">
                      <w:rPr>
                        <w:rFonts w:ascii="Segoe UI Symbol" w:hAnsi="Segoe UI Symbol" w:cs="Segoe UI Symbol"/>
                      </w:rPr>
                      <w:t>☒</w:t>
                    </w:r>
                  </w:sdtContent>
                </w:sdt>
              </w:sdtContent>
            </w:sdt>
          </w:p>
        </w:tc>
        <w:tc>
          <w:tcPr>
            <w:tcW w:w="2026" w:type="dxa"/>
            <w:shd w:val="clear" w:color="auto" w:fill="E7E6E6" w:themeFill="background2"/>
          </w:tcPr>
          <w:p w14:paraId="31C63896" w14:textId="77CE8264" w:rsidR="00773D08" w:rsidRPr="00076BAC" w:rsidRDefault="006E7C72" w:rsidP="00773D0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971478825"/>
              </w:sdtPr>
              <w:sdtEndPr/>
              <w:sdtContent>
                <w:sdt>
                  <w:sdtPr>
                    <w:rPr>
                      <w:sz w:val="22"/>
                      <w:szCs w:val="22"/>
                      <w:shd w:val="clear" w:color="auto" w:fill="E6E6E6"/>
                    </w:rPr>
                    <w:id w:val="860931034"/>
                  </w:sdtPr>
                  <w:sdtEndPr/>
                  <w:sdtContent>
                    <w:r w:rsidR="001A6092">
                      <w:rPr>
                        <w:rFonts w:ascii="Segoe UI Symbol" w:hAnsi="Segoe UI Symbol" w:cs="Segoe UI Symbol"/>
                      </w:rPr>
                      <w:t>☒</w:t>
                    </w:r>
                  </w:sdtContent>
                </w:sdt>
              </w:sdtContent>
            </w:sdt>
          </w:p>
        </w:tc>
      </w:tr>
      <w:tr w:rsidR="00773D08" w:rsidRPr="00076BAC" w14:paraId="31C6389D" w14:textId="77777777" w:rsidTr="00773D08">
        <w:trPr>
          <w:trHeight w:val="322"/>
        </w:trPr>
        <w:tc>
          <w:tcPr>
            <w:tcW w:w="2621" w:type="dxa"/>
            <w:vAlign w:val="bottom"/>
          </w:tcPr>
          <w:p w14:paraId="31C63898" w14:textId="77777777" w:rsidR="00773D08" w:rsidRPr="00076BAC" w:rsidRDefault="00773D08" w:rsidP="00773D0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 xml:space="preserve">Mobile / outreach </w:t>
            </w:r>
          </w:p>
        </w:tc>
        <w:tc>
          <w:tcPr>
            <w:tcW w:w="1786" w:type="dxa"/>
          </w:tcPr>
          <w:p w14:paraId="31C63899" w14:textId="77777777" w:rsidR="00773D08" w:rsidRPr="00076BAC" w:rsidRDefault="006E7C72" w:rsidP="00773D0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734741166"/>
              </w:sdtPr>
              <w:sdtEndPr/>
              <w:sdtContent>
                <w:r w:rsidR="00773D08" w:rsidRPr="00076BAC">
                  <w:rPr>
                    <w:rFonts w:ascii="MS Gothic" w:eastAsia="MS Gothic" w:hAnsi="MS Gothic" w:hint="eastAsia"/>
                    <w:sz w:val="22"/>
                    <w:szCs w:val="22"/>
                  </w:rPr>
                  <w:t>☐</w:t>
                </w:r>
              </w:sdtContent>
            </w:sdt>
          </w:p>
        </w:tc>
        <w:tc>
          <w:tcPr>
            <w:tcW w:w="2025" w:type="dxa"/>
          </w:tcPr>
          <w:p w14:paraId="31C6389A" w14:textId="77777777" w:rsidR="00773D08" w:rsidRPr="00076BAC" w:rsidRDefault="006E7C72" w:rsidP="00773D0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354339779"/>
              </w:sdtPr>
              <w:sdtEndPr/>
              <w:sdtContent>
                <w:r w:rsidR="00773D08" w:rsidRPr="00076BAC">
                  <w:rPr>
                    <w:rFonts w:ascii="MS Gothic" w:eastAsia="MS Gothic" w:hAnsi="MS Gothic" w:hint="eastAsia"/>
                    <w:sz w:val="22"/>
                    <w:szCs w:val="22"/>
                  </w:rPr>
                  <w:t>☐</w:t>
                </w:r>
              </w:sdtContent>
            </w:sdt>
          </w:p>
        </w:tc>
        <w:tc>
          <w:tcPr>
            <w:tcW w:w="2025" w:type="dxa"/>
          </w:tcPr>
          <w:p w14:paraId="31C6389B" w14:textId="4D2FF7F1" w:rsidR="00773D08" w:rsidRPr="00076BAC" w:rsidRDefault="006E7C72" w:rsidP="00773D0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96220366"/>
              </w:sdtPr>
              <w:sdtEndPr/>
              <w:sdtContent>
                <w:sdt>
                  <w:sdtPr>
                    <w:rPr>
                      <w:sz w:val="22"/>
                      <w:szCs w:val="22"/>
                      <w:shd w:val="clear" w:color="auto" w:fill="E6E6E6"/>
                    </w:rPr>
                    <w:id w:val="1290704482"/>
                  </w:sdtPr>
                  <w:sdtEndPr/>
                  <w:sdtContent>
                    <w:r w:rsidR="001A6092">
                      <w:rPr>
                        <w:rFonts w:ascii="Segoe UI Symbol" w:hAnsi="Segoe UI Symbol" w:cs="Segoe UI Symbol"/>
                      </w:rPr>
                      <w:t>☒</w:t>
                    </w:r>
                  </w:sdtContent>
                </w:sdt>
              </w:sdtContent>
            </w:sdt>
          </w:p>
        </w:tc>
        <w:tc>
          <w:tcPr>
            <w:tcW w:w="2026" w:type="dxa"/>
          </w:tcPr>
          <w:p w14:paraId="31C6389C" w14:textId="6F0BAF1C" w:rsidR="00773D08" w:rsidRPr="00076BAC" w:rsidRDefault="006E7C72" w:rsidP="00773D0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216321778"/>
              </w:sdtPr>
              <w:sdtEndPr/>
              <w:sdtContent>
                <w:sdt>
                  <w:sdtPr>
                    <w:rPr>
                      <w:sz w:val="22"/>
                      <w:szCs w:val="22"/>
                      <w:shd w:val="clear" w:color="auto" w:fill="E6E6E6"/>
                    </w:rPr>
                    <w:id w:val="558819736"/>
                  </w:sdtPr>
                  <w:sdtEndPr/>
                  <w:sdtContent>
                    <w:r w:rsidR="001A6092">
                      <w:rPr>
                        <w:rFonts w:ascii="Segoe UI Symbol" w:hAnsi="Segoe UI Symbol" w:cs="Segoe UI Symbol"/>
                      </w:rPr>
                      <w:t>☒</w:t>
                    </w:r>
                  </w:sdtContent>
                </w:sdt>
              </w:sdtContent>
            </w:sdt>
          </w:p>
        </w:tc>
      </w:tr>
      <w:tr w:rsidR="00773D08" w:rsidRPr="00076BAC" w14:paraId="31C638A5" w14:textId="77777777" w:rsidTr="00773D08">
        <w:trPr>
          <w:trHeight w:val="322"/>
        </w:trPr>
        <w:tc>
          <w:tcPr>
            <w:tcW w:w="2621" w:type="dxa"/>
            <w:shd w:val="clear" w:color="auto" w:fill="E7E6E6" w:themeFill="background2"/>
          </w:tcPr>
          <w:p w14:paraId="31C6389E" w14:textId="77777777" w:rsidR="00773D08" w:rsidRPr="00076BAC" w:rsidRDefault="00773D08" w:rsidP="00773D0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 xml:space="preserve">Other </w:t>
            </w:r>
          </w:p>
          <w:p w14:paraId="31C6389F" w14:textId="27133890" w:rsidR="00773D08" w:rsidRPr="00076BAC" w:rsidRDefault="006E7C72" w:rsidP="00773D08">
            <w:pPr>
              <w:tabs>
                <w:tab w:val="left" w:pos="720"/>
                <w:tab w:val="left" w:pos="1440"/>
                <w:tab w:val="left" w:pos="2160"/>
                <w:tab w:val="left" w:pos="2880"/>
                <w:tab w:val="right" w:pos="9907"/>
                <w:tab w:val="right" w:pos="11880"/>
              </w:tabs>
              <w:rPr>
                <w:rFonts w:cs="Arial"/>
                <w:sz w:val="22"/>
                <w:szCs w:val="22"/>
              </w:rPr>
            </w:pPr>
            <w:sdt>
              <w:sdtPr>
                <w:rPr>
                  <w:sz w:val="22"/>
                  <w:szCs w:val="22"/>
                  <w:shd w:val="clear" w:color="auto" w:fill="E6E6E6"/>
                </w:rPr>
                <w:id w:val="13037137"/>
                <w:text/>
              </w:sdtPr>
              <w:sdtEndPr/>
              <w:sdtContent>
                <w:r w:rsidR="007D4F32">
                  <w:rPr>
                    <w:sz w:val="22"/>
                    <w:szCs w:val="22"/>
                    <w:shd w:val="clear" w:color="auto" w:fill="E6E6E6"/>
                  </w:rPr>
                  <w:t>Check from last year.</w:t>
                </w:r>
              </w:sdtContent>
            </w:sdt>
          </w:p>
        </w:tc>
        <w:tc>
          <w:tcPr>
            <w:tcW w:w="1786" w:type="dxa"/>
            <w:shd w:val="clear" w:color="auto" w:fill="E7E6E6" w:themeFill="background2"/>
          </w:tcPr>
          <w:p w14:paraId="31C638A0" w14:textId="77777777" w:rsidR="00773D08" w:rsidRPr="00076BAC" w:rsidRDefault="006E7C72" w:rsidP="00773D0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960827221"/>
              </w:sdtPr>
              <w:sdtEndPr/>
              <w:sdtContent>
                <w:r w:rsidR="00773D08" w:rsidRPr="00076BAC">
                  <w:rPr>
                    <w:rFonts w:ascii="MS Gothic" w:eastAsia="MS Gothic" w:hAnsi="MS Gothic" w:hint="eastAsia"/>
                    <w:sz w:val="22"/>
                    <w:szCs w:val="22"/>
                  </w:rPr>
                  <w:t>☐</w:t>
                </w:r>
              </w:sdtContent>
            </w:sdt>
          </w:p>
        </w:tc>
        <w:tc>
          <w:tcPr>
            <w:tcW w:w="2025" w:type="dxa"/>
            <w:shd w:val="clear" w:color="auto" w:fill="E7E6E6" w:themeFill="background2"/>
          </w:tcPr>
          <w:p w14:paraId="31C638A1" w14:textId="77777777" w:rsidR="00773D08" w:rsidRPr="00076BAC" w:rsidRDefault="006E7C72" w:rsidP="00773D0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264001898"/>
              </w:sdtPr>
              <w:sdtEndPr/>
              <w:sdtContent>
                <w:r w:rsidR="00773D08" w:rsidRPr="00076BAC">
                  <w:rPr>
                    <w:rFonts w:ascii="MS Gothic" w:eastAsia="MS Gothic" w:hAnsi="MS Gothic" w:hint="eastAsia"/>
                    <w:sz w:val="22"/>
                    <w:szCs w:val="22"/>
                  </w:rPr>
                  <w:t>☐</w:t>
                </w:r>
              </w:sdtContent>
            </w:sdt>
          </w:p>
        </w:tc>
        <w:tc>
          <w:tcPr>
            <w:tcW w:w="2025" w:type="dxa"/>
            <w:shd w:val="clear" w:color="auto" w:fill="E7E6E6" w:themeFill="background2"/>
          </w:tcPr>
          <w:p w14:paraId="31C638A2" w14:textId="77777777" w:rsidR="00773D08" w:rsidRPr="00076BAC" w:rsidRDefault="006E7C72" w:rsidP="00773D0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830107278"/>
              </w:sdtPr>
              <w:sdtEndPr/>
              <w:sdtContent>
                <w:r w:rsidR="00773D08" w:rsidRPr="00076BAC">
                  <w:rPr>
                    <w:rFonts w:ascii="MS Gothic" w:eastAsia="MS Gothic" w:hAnsi="MS Gothic" w:hint="eastAsia"/>
                    <w:sz w:val="22"/>
                    <w:szCs w:val="22"/>
                  </w:rPr>
                  <w:t>☐</w:t>
                </w:r>
              </w:sdtContent>
            </w:sdt>
          </w:p>
        </w:tc>
        <w:tc>
          <w:tcPr>
            <w:tcW w:w="2026" w:type="dxa"/>
            <w:shd w:val="clear" w:color="auto" w:fill="E7E6E6" w:themeFill="background2"/>
          </w:tcPr>
          <w:p w14:paraId="31C638A3" w14:textId="77777777" w:rsidR="00773D08" w:rsidRPr="00076BAC" w:rsidRDefault="006E7C72" w:rsidP="00773D08">
            <w:pPr>
              <w:tabs>
                <w:tab w:val="left" w:pos="720"/>
                <w:tab w:val="left" w:pos="1440"/>
                <w:tab w:val="left" w:pos="2160"/>
                <w:tab w:val="left" w:pos="2880"/>
                <w:tab w:val="right" w:pos="9907"/>
                <w:tab w:val="right" w:pos="11880"/>
              </w:tabs>
              <w:jc w:val="center"/>
              <w:rPr>
                <w:sz w:val="22"/>
                <w:szCs w:val="22"/>
                <w:shd w:val="clear" w:color="auto" w:fill="E6E6E6"/>
              </w:rPr>
            </w:pPr>
            <w:sdt>
              <w:sdtPr>
                <w:rPr>
                  <w:sz w:val="22"/>
                  <w:szCs w:val="22"/>
                  <w:shd w:val="clear" w:color="auto" w:fill="E6E6E6"/>
                </w:rPr>
                <w:id w:val="-1819875054"/>
              </w:sdtPr>
              <w:sdtEndPr/>
              <w:sdtContent>
                <w:r w:rsidR="00773D08" w:rsidRPr="00076BAC">
                  <w:rPr>
                    <w:rFonts w:ascii="MS Gothic" w:eastAsia="MS Gothic" w:hAnsi="MS Gothic" w:hint="eastAsia"/>
                    <w:sz w:val="22"/>
                    <w:szCs w:val="22"/>
                  </w:rPr>
                  <w:t>☐</w:t>
                </w:r>
              </w:sdtContent>
            </w:sdt>
          </w:p>
          <w:p w14:paraId="31C638A4" w14:textId="77777777" w:rsidR="00773D08" w:rsidRPr="00076BAC" w:rsidRDefault="00773D08" w:rsidP="00773D08">
            <w:pPr>
              <w:tabs>
                <w:tab w:val="left" w:pos="720"/>
                <w:tab w:val="left" w:pos="1440"/>
                <w:tab w:val="left" w:pos="2160"/>
                <w:tab w:val="left" w:pos="2880"/>
                <w:tab w:val="right" w:pos="9907"/>
                <w:tab w:val="right" w:pos="11880"/>
              </w:tabs>
              <w:jc w:val="center"/>
              <w:rPr>
                <w:rFonts w:cs="Arial"/>
                <w:sz w:val="22"/>
                <w:szCs w:val="22"/>
              </w:rPr>
            </w:pPr>
          </w:p>
        </w:tc>
      </w:tr>
    </w:tbl>
    <w:p w14:paraId="31C638A6" w14:textId="77777777" w:rsidR="00747A6D" w:rsidRPr="00076BAC" w:rsidRDefault="00747A6D" w:rsidP="00747A6D">
      <w:pPr>
        <w:tabs>
          <w:tab w:val="left" w:pos="720"/>
          <w:tab w:val="left" w:pos="1440"/>
          <w:tab w:val="left" w:pos="2160"/>
          <w:tab w:val="left" w:pos="2880"/>
          <w:tab w:val="right" w:pos="9907"/>
        </w:tabs>
        <w:rPr>
          <w:rFonts w:cs="Arial"/>
          <w:sz w:val="22"/>
          <w:szCs w:val="22"/>
        </w:rPr>
      </w:pPr>
    </w:p>
    <w:p w14:paraId="31C638A7" w14:textId="77777777" w:rsidR="006A620D" w:rsidRPr="00076BAC" w:rsidRDefault="00092915" w:rsidP="00A0267F">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3</w:t>
      </w:r>
      <w:r w:rsidR="00A0267F" w:rsidRPr="00076BAC">
        <w:rPr>
          <w:sz w:val="22"/>
          <w:szCs w:val="22"/>
        </w:rPr>
        <w:t>.2</w:t>
      </w:r>
      <w:r w:rsidR="006A620D" w:rsidRPr="00076BAC">
        <w:rPr>
          <w:sz w:val="22"/>
          <w:szCs w:val="22"/>
        </w:rPr>
        <w:t xml:space="preserve"> Did you have specific </w:t>
      </w:r>
      <w:r w:rsidR="005A1AD3" w:rsidRPr="00076BAC">
        <w:rPr>
          <w:sz w:val="22"/>
          <w:szCs w:val="22"/>
        </w:rPr>
        <w:t xml:space="preserve">treatment and support </w:t>
      </w:r>
      <w:r w:rsidR="006A620D" w:rsidRPr="00076BAC">
        <w:rPr>
          <w:sz w:val="22"/>
          <w:szCs w:val="22"/>
        </w:rPr>
        <w:t xml:space="preserve">services for children and young people (under the age of 25) </w:t>
      </w:r>
      <w:r w:rsidR="006A620D" w:rsidRPr="00076BAC">
        <w:rPr>
          <w:rFonts w:cs="Arial"/>
          <w:sz w:val="22"/>
          <w:szCs w:val="22"/>
          <w:u w:val="single"/>
        </w:rPr>
        <w:t>affected</w:t>
      </w:r>
      <w:r w:rsidR="00BB429C" w:rsidRPr="00076BAC">
        <w:rPr>
          <w:rFonts w:cs="Arial"/>
          <w:sz w:val="22"/>
          <w:szCs w:val="22"/>
        </w:rPr>
        <w:t xml:space="preserve"> by alcohol </w:t>
      </w:r>
      <w:r w:rsidR="006A620D" w:rsidRPr="00076BAC">
        <w:rPr>
          <w:rFonts w:cs="Arial"/>
          <w:sz w:val="22"/>
          <w:szCs w:val="22"/>
        </w:rPr>
        <w:t>and</w:t>
      </w:r>
      <w:r w:rsidR="00BB429C" w:rsidRPr="00076BAC">
        <w:rPr>
          <w:rFonts w:cs="Arial"/>
          <w:sz w:val="22"/>
          <w:szCs w:val="22"/>
        </w:rPr>
        <w:t>/or</w:t>
      </w:r>
      <w:r w:rsidR="006A620D" w:rsidRPr="00076BAC">
        <w:rPr>
          <w:rFonts w:cs="Arial"/>
          <w:sz w:val="22"/>
          <w:szCs w:val="22"/>
        </w:rPr>
        <w:t xml:space="preserve"> drug problems of a parent / carer or other adult</w:t>
      </w:r>
      <w:r w:rsidR="006A620D" w:rsidRPr="00076BAC">
        <w:rPr>
          <w:sz w:val="22"/>
          <w:szCs w:val="22"/>
        </w:rPr>
        <w:t>?</w:t>
      </w:r>
    </w:p>
    <w:p w14:paraId="31C638A8" w14:textId="77777777" w:rsidR="005568F5" w:rsidRPr="00076BAC" w:rsidRDefault="005568F5" w:rsidP="00A0267F">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A9" w14:textId="619581D8" w:rsidR="00A0267F" w:rsidRPr="00076BAC" w:rsidRDefault="00A0267F" w:rsidP="002C5AE3">
      <w:pPr>
        <w:pStyle w:val="ListParagraph"/>
        <w:numPr>
          <w:ilvl w:val="0"/>
          <w:numId w:val="25"/>
        </w:numPr>
        <w:pBdr>
          <w:top w:val="single" w:sz="4" w:space="1" w:color="auto"/>
          <w:left w:val="single" w:sz="4" w:space="4" w:color="auto"/>
          <w:bottom w:val="single" w:sz="4" w:space="1" w:color="auto"/>
          <w:right w:val="single" w:sz="4" w:space="4" w:color="auto"/>
        </w:pBdr>
        <w:ind w:right="-624"/>
        <w:rPr>
          <w:sz w:val="22"/>
          <w:szCs w:val="22"/>
        </w:rPr>
      </w:pPr>
      <w:r w:rsidRPr="00076BAC">
        <w:rPr>
          <w:sz w:val="22"/>
          <w:szCs w:val="22"/>
        </w:rPr>
        <w:t>Yes</w:t>
      </w:r>
      <w:r w:rsidRPr="00076BAC">
        <w:rPr>
          <w:sz w:val="22"/>
          <w:szCs w:val="22"/>
        </w:rPr>
        <w:tab/>
      </w:r>
      <w:r w:rsidRPr="00076BAC">
        <w:rPr>
          <w:sz w:val="22"/>
          <w:szCs w:val="22"/>
        </w:rPr>
        <w:tab/>
      </w:r>
      <w:r w:rsidRPr="00076BAC">
        <w:rPr>
          <w:sz w:val="22"/>
          <w:szCs w:val="22"/>
        </w:rPr>
        <w:tab/>
        <w:t xml:space="preserve"> </w:t>
      </w:r>
      <w:sdt>
        <w:sdtPr>
          <w:rPr>
            <w:sz w:val="22"/>
            <w:szCs w:val="22"/>
            <w:shd w:val="clear" w:color="auto" w:fill="E6E6E6"/>
          </w:rPr>
          <w:id w:val="1320613898"/>
        </w:sdtPr>
        <w:sdtEndPr/>
        <w:sdtContent>
          <w:sdt>
            <w:sdtPr>
              <w:rPr>
                <w:sz w:val="22"/>
                <w:szCs w:val="22"/>
                <w:shd w:val="clear" w:color="auto" w:fill="E6E6E6"/>
              </w:rPr>
              <w:id w:val="1099682972"/>
            </w:sdtPr>
            <w:sdtEndPr/>
            <w:sdtContent>
              <w:r w:rsidR="000847E5">
                <w:rPr>
                  <w:rFonts w:ascii="Segoe UI Symbol" w:hAnsi="Segoe UI Symbol" w:cs="Segoe UI Symbol"/>
                </w:rPr>
                <w:t>☒</w:t>
              </w:r>
            </w:sdtContent>
          </w:sdt>
        </w:sdtContent>
      </w:sdt>
    </w:p>
    <w:p w14:paraId="31C638AA" w14:textId="38BB859C" w:rsidR="00A0267F" w:rsidRPr="00076BAC" w:rsidRDefault="00A0267F" w:rsidP="002C5AE3">
      <w:pPr>
        <w:pStyle w:val="ListParagraph"/>
        <w:pBdr>
          <w:top w:val="single" w:sz="4" w:space="1" w:color="auto"/>
          <w:left w:val="single" w:sz="4" w:space="4" w:color="auto"/>
          <w:bottom w:val="single" w:sz="4" w:space="1" w:color="auto"/>
          <w:right w:val="single" w:sz="4" w:space="4" w:color="auto"/>
        </w:pBdr>
        <w:ind w:left="-624" w:right="-624" w:firstLine="360"/>
        <w:rPr>
          <w:sz w:val="22"/>
          <w:szCs w:val="22"/>
          <w:shd w:val="clear" w:color="auto" w:fill="E6E6E6"/>
        </w:rPr>
      </w:pPr>
      <w:r w:rsidRPr="00076BAC">
        <w:rPr>
          <w:sz w:val="22"/>
          <w:szCs w:val="22"/>
        </w:rPr>
        <w:t>No</w:t>
      </w:r>
      <w:r w:rsidRPr="00076BAC">
        <w:rPr>
          <w:sz w:val="22"/>
          <w:szCs w:val="22"/>
        </w:rPr>
        <w:tab/>
      </w:r>
      <w:r w:rsidRPr="00076BAC">
        <w:rPr>
          <w:sz w:val="22"/>
          <w:szCs w:val="22"/>
        </w:rPr>
        <w:tab/>
      </w:r>
      <w:r w:rsidRPr="00076BAC">
        <w:rPr>
          <w:sz w:val="22"/>
          <w:szCs w:val="22"/>
        </w:rPr>
        <w:tab/>
        <w:t xml:space="preserve"> </w:t>
      </w:r>
      <w:sdt>
        <w:sdtPr>
          <w:rPr>
            <w:sz w:val="22"/>
            <w:szCs w:val="22"/>
            <w:shd w:val="clear" w:color="auto" w:fill="E6E6E6"/>
          </w:rPr>
          <w:id w:val="16976215"/>
        </w:sdtPr>
        <w:sdtEndPr/>
        <w:sdtContent>
          <w:r w:rsidR="008B09BD">
            <w:rPr>
              <w:rFonts w:ascii="Segoe UI Symbol" w:hAnsi="Segoe UI Symbol" w:cs="Segoe UI Symbol"/>
            </w:rPr>
            <w:t>☐</w:t>
          </w:r>
        </w:sdtContent>
      </w:sdt>
      <w:r w:rsidR="00773D08" w:rsidRPr="00076BAC">
        <w:rPr>
          <w:sz w:val="22"/>
          <w:szCs w:val="22"/>
          <w:shd w:val="clear" w:color="auto" w:fill="E6E6E6"/>
        </w:rPr>
        <w:t xml:space="preserve"> </w:t>
      </w:r>
    </w:p>
    <w:p w14:paraId="31C638AB" w14:textId="77777777" w:rsidR="00D24885" w:rsidRPr="00076BAC" w:rsidRDefault="00D24885" w:rsidP="00A0267F">
      <w:pPr>
        <w:pStyle w:val="ListParagraph"/>
        <w:pBdr>
          <w:top w:val="single" w:sz="4" w:space="1" w:color="auto"/>
          <w:left w:val="single" w:sz="4" w:space="4" w:color="auto"/>
          <w:bottom w:val="single" w:sz="4" w:space="1" w:color="auto"/>
          <w:right w:val="single" w:sz="4" w:space="4" w:color="auto"/>
        </w:pBdr>
        <w:ind w:left="-624" w:right="-624"/>
        <w:rPr>
          <w:sz w:val="22"/>
          <w:szCs w:val="22"/>
          <w:shd w:val="clear" w:color="auto" w:fill="E6E6E6"/>
        </w:rPr>
      </w:pPr>
    </w:p>
    <w:p w14:paraId="31C638AC" w14:textId="77777777" w:rsidR="00773D08" w:rsidRPr="00076BAC" w:rsidRDefault="00773D08" w:rsidP="00773D08">
      <w:pPr>
        <w:pStyle w:val="ListParagraph"/>
        <w:numPr>
          <w:ilvl w:val="0"/>
          <w:numId w:val="25"/>
        </w:numPr>
        <w:pBdr>
          <w:top w:val="single" w:sz="4" w:space="1" w:color="auto"/>
          <w:left w:val="single" w:sz="4" w:space="4" w:color="auto"/>
          <w:bottom w:val="single" w:sz="4" w:space="1" w:color="auto"/>
          <w:right w:val="single" w:sz="4" w:space="4" w:color="auto"/>
        </w:pBdr>
        <w:ind w:right="-624"/>
        <w:rPr>
          <w:sz w:val="22"/>
          <w:szCs w:val="22"/>
          <w:shd w:val="clear" w:color="auto" w:fill="E6E6E6"/>
        </w:rPr>
      </w:pPr>
      <w:r w:rsidRPr="00076BAC">
        <w:rPr>
          <w:sz w:val="22"/>
          <w:szCs w:val="22"/>
          <w:shd w:val="clear" w:color="auto" w:fill="E6E6E6"/>
        </w:rPr>
        <w:t xml:space="preserve"> </w:t>
      </w:r>
      <w:r w:rsidR="00092915" w:rsidRPr="00076BAC">
        <w:rPr>
          <w:sz w:val="22"/>
          <w:szCs w:val="22"/>
          <w:shd w:val="clear" w:color="auto" w:fill="E6E6E6"/>
        </w:rPr>
        <w:t>If yes, please select all that appl</w:t>
      </w:r>
      <w:r w:rsidR="005F0770" w:rsidRPr="00076BAC">
        <w:rPr>
          <w:sz w:val="22"/>
          <w:szCs w:val="22"/>
          <w:shd w:val="clear" w:color="auto" w:fill="E6E6E6"/>
        </w:rPr>
        <w:t>y below:</w:t>
      </w:r>
      <w:r w:rsidRPr="00076BAC">
        <w:rPr>
          <w:sz w:val="22"/>
          <w:szCs w:val="22"/>
          <w:shd w:val="clear" w:color="auto" w:fill="E6E6E6"/>
        </w:rPr>
        <w:t xml:space="preserve"> </w:t>
      </w:r>
    </w:p>
    <w:tbl>
      <w:tblPr>
        <w:tblStyle w:val="TableGrid2"/>
        <w:tblW w:w="10483" w:type="dxa"/>
        <w:tblInd w:w="-714" w:type="dxa"/>
        <w:tblBorders>
          <w:insideH w:val="none" w:sz="0" w:space="0" w:color="auto"/>
          <w:insideV w:val="none" w:sz="0" w:space="0" w:color="auto"/>
        </w:tblBorders>
        <w:tblLook w:val="04A0" w:firstRow="1" w:lastRow="0" w:firstColumn="1" w:lastColumn="0" w:noHBand="0" w:noVBand="1"/>
      </w:tblPr>
      <w:tblGrid>
        <w:gridCol w:w="2621"/>
        <w:gridCol w:w="1786"/>
        <w:gridCol w:w="2025"/>
        <w:gridCol w:w="2025"/>
        <w:gridCol w:w="2026"/>
      </w:tblGrid>
      <w:tr w:rsidR="00D24885" w:rsidRPr="00076BAC" w14:paraId="31C638B2" w14:textId="77777777" w:rsidTr="00773D08">
        <w:trPr>
          <w:trHeight w:val="347"/>
        </w:trPr>
        <w:tc>
          <w:tcPr>
            <w:tcW w:w="2621" w:type="dxa"/>
            <w:shd w:val="clear" w:color="auto" w:fill="E7E6E6" w:themeFill="background2"/>
            <w:vAlign w:val="bottom"/>
          </w:tcPr>
          <w:p w14:paraId="31C638AD" w14:textId="77777777" w:rsidR="00D24885" w:rsidRPr="00076BAC" w:rsidRDefault="00D24885" w:rsidP="00F760D8">
            <w:pPr>
              <w:tabs>
                <w:tab w:val="left" w:pos="720"/>
                <w:tab w:val="left" w:pos="1440"/>
                <w:tab w:val="left" w:pos="2160"/>
                <w:tab w:val="left" w:pos="2880"/>
                <w:tab w:val="right" w:pos="9907"/>
                <w:tab w:val="right" w:pos="11880"/>
              </w:tabs>
              <w:rPr>
                <w:rFonts w:cs="Arial"/>
                <w:i/>
                <w:sz w:val="22"/>
                <w:szCs w:val="22"/>
              </w:rPr>
            </w:pPr>
            <w:r w:rsidRPr="00076BAC">
              <w:rPr>
                <w:rFonts w:cs="Arial"/>
                <w:i/>
                <w:sz w:val="22"/>
                <w:szCs w:val="22"/>
              </w:rPr>
              <w:t>Setting:</w:t>
            </w:r>
          </w:p>
        </w:tc>
        <w:tc>
          <w:tcPr>
            <w:tcW w:w="1786" w:type="dxa"/>
            <w:shd w:val="clear" w:color="auto" w:fill="E7E6E6" w:themeFill="background2"/>
            <w:vAlign w:val="bottom"/>
          </w:tcPr>
          <w:p w14:paraId="31C638AE" w14:textId="77777777" w:rsidR="00D24885" w:rsidRPr="00076BAC" w:rsidRDefault="00D24885" w:rsidP="00F760D8">
            <w:pPr>
              <w:tabs>
                <w:tab w:val="left" w:pos="720"/>
                <w:tab w:val="left" w:pos="1440"/>
                <w:tab w:val="left" w:pos="2160"/>
                <w:tab w:val="left" w:pos="2880"/>
                <w:tab w:val="right" w:pos="9907"/>
                <w:tab w:val="right" w:pos="11880"/>
              </w:tabs>
              <w:jc w:val="center"/>
              <w:rPr>
                <w:rFonts w:cs="Arial"/>
                <w:i/>
                <w:sz w:val="22"/>
                <w:szCs w:val="22"/>
              </w:rPr>
            </w:pPr>
            <w:r w:rsidRPr="00076BAC">
              <w:rPr>
                <w:rFonts w:cs="Arial"/>
                <w:i/>
                <w:sz w:val="22"/>
                <w:szCs w:val="22"/>
              </w:rPr>
              <w:t>0-5</w:t>
            </w:r>
          </w:p>
        </w:tc>
        <w:tc>
          <w:tcPr>
            <w:tcW w:w="2025" w:type="dxa"/>
            <w:shd w:val="clear" w:color="auto" w:fill="E7E6E6" w:themeFill="background2"/>
            <w:vAlign w:val="bottom"/>
          </w:tcPr>
          <w:p w14:paraId="31C638AF" w14:textId="77777777" w:rsidR="00D24885" w:rsidRPr="00076BAC" w:rsidRDefault="00D24885" w:rsidP="00F760D8">
            <w:pPr>
              <w:tabs>
                <w:tab w:val="left" w:pos="720"/>
                <w:tab w:val="left" w:pos="1440"/>
                <w:tab w:val="left" w:pos="2160"/>
                <w:tab w:val="left" w:pos="2880"/>
                <w:tab w:val="right" w:pos="9907"/>
                <w:tab w:val="right" w:pos="11880"/>
              </w:tabs>
              <w:jc w:val="center"/>
              <w:rPr>
                <w:rFonts w:cs="Arial"/>
                <w:i/>
                <w:sz w:val="22"/>
                <w:szCs w:val="22"/>
              </w:rPr>
            </w:pPr>
            <w:r w:rsidRPr="00076BAC">
              <w:rPr>
                <w:rFonts w:cs="Arial"/>
                <w:i/>
                <w:sz w:val="22"/>
                <w:szCs w:val="22"/>
              </w:rPr>
              <w:t xml:space="preserve">6-12 </w:t>
            </w:r>
          </w:p>
        </w:tc>
        <w:tc>
          <w:tcPr>
            <w:tcW w:w="2025" w:type="dxa"/>
            <w:shd w:val="clear" w:color="auto" w:fill="E7E6E6" w:themeFill="background2"/>
            <w:vAlign w:val="bottom"/>
          </w:tcPr>
          <w:p w14:paraId="31C638B0" w14:textId="77777777" w:rsidR="00D24885" w:rsidRPr="00076BAC" w:rsidRDefault="00D24885" w:rsidP="00F760D8">
            <w:pPr>
              <w:tabs>
                <w:tab w:val="left" w:pos="720"/>
                <w:tab w:val="left" w:pos="1440"/>
                <w:tab w:val="left" w:pos="2160"/>
                <w:tab w:val="left" w:pos="2880"/>
                <w:tab w:val="right" w:pos="9907"/>
                <w:tab w:val="right" w:pos="11880"/>
              </w:tabs>
              <w:jc w:val="center"/>
              <w:rPr>
                <w:rFonts w:cs="Arial"/>
                <w:i/>
                <w:sz w:val="22"/>
                <w:szCs w:val="22"/>
              </w:rPr>
            </w:pPr>
            <w:r w:rsidRPr="00076BAC">
              <w:rPr>
                <w:rFonts w:cs="Arial"/>
                <w:i/>
                <w:sz w:val="22"/>
                <w:szCs w:val="22"/>
              </w:rPr>
              <w:t xml:space="preserve">12-16 </w:t>
            </w:r>
          </w:p>
        </w:tc>
        <w:tc>
          <w:tcPr>
            <w:tcW w:w="2026" w:type="dxa"/>
            <w:shd w:val="clear" w:color="auto" w:fill="E7E6E6" w:themeFill="background2"/>
            <w:vAlign w:val="bottom"/>
          </w:tcPr>
          <w:p w14:paraId="31C638B1" w14:textId="77777777" w:rsidR="00D24885" w:rsidRPr="00076BAC" w:rsidRDefault="00D24885" w:rsidP="00F760D8">
            <w:pPr>
              <w:tabs>
                <w:tab w:val="left" w:pos="720"/>
                <w:tab w:val="left" w:pos="1440"/>
                <w:tab w:val="left" w:pos="2160"/>
                <w:tab w:val="left" w:pos="2880"/>
                <w:tab w:val="right" w:pos="9907"/>
                <w:tab w:val="right" w:pos="11880"/>
              </w:tabs>
              <w:jc w:val="center"/>
              <w:rPr>
                <w:rFonts w:cs="Arial"/>
                <w:i/>
                <w:sz w:val="22"/>
                <w:szCs w:val="22"/>
              </w:rPr>
            </w:pPr>
            <w:r w:rsidRPr="00076BAC">
              <w:rPr>
                <w:rFonts w:cs="Arial"/>
                <w:i/>
                <w:sz w:val="22"/>
                <w:szCs w:val="22"/>
              </w:rPr>
              <w:t xml:space="preserve">16+ </w:t>
            </w:r>
          </w:p>
        </w:tc>
      </w:tr>
      <w:tr w:rsidR="00D24885" w:rsidRPr="00076BAC" w14:paraId="31C638B8" w14:textId="77777777" w:rsidTr="00773D08">
        <w:trPr>
          <w:trHeight w:val="322"/>
        </w:trPr>
        <w:tc>
          <w:tcPr>
            <w:tcW w:w="2621" w:type="dxa"/>
            <w:shd w:val="clear" w:color="auto" w:fill="E7E6E6" w:themeFill="background2"/>
            <w:vAlign w:val="bottom"/>
          </w:tcPr>
          <w:p w14:paraId="31C638B3" w14:textId="77777777" w:rsidR="00D24885" w:rsidRPr="00076BAC" w:rsidRDefault="00D24885" w:rsidP="00F760D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Support/discussion groups</w:t>
            </w:r>
          </w:p>
        </w:tc>
        <w:tc>
          <w:tcPr>
            <w:tcW w:w="1786" w:type="dxa"/>
            <w:shd w:val="clear" w:color="auto" w:fill="E7E6E6" w:themeFill="background2"/>
          </w:tcPr>
          <w:p w14:paraId="31C638B4"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699119148"/>
              </w:sdtPr>
              <w:sdtEndPr/>
              <w:sdtContent>
                <w:r w:rsidR="00D24885" w:rsidRPr="00076BAC">
                  <w:rPr>
                    <w:rFonts w:ascii="MS Gothic" w:eastAsia="MS Gothic" w:hAnsi="MS Gothic" w:hint="eastAsia"/>
                    <w:sz w:val="22"/>
                    <w:szCs w:val="22"/>
                  </w:rPr>
                  <w:t>☐</w:t>
                </w:r>
              </w:sdtContent>
            </w:sdt>
          </w:p>
        </w:tc>
        <w:tc>
          <w:tcPr>
            <w:tcW w:w="2025" w:type="dxa"/>
            <w:shd w:val="clear" w:color="auto" w:fill="E7E6E6" w:themeFill="background2"/>
          </w:tcPr>
          <w:p w14:paraId="31C638B5"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769191308"/>
              </w:sdtPr>
              <w:sdtEndPr/>
              <w:sdtContent>
                <w:r w:rsidR="00D24885" w:rsidRPr="00076BAC">
                  <w:rPr>
                    <w:rFonts w:ascii="MS Gothic" w:eastAsia="MS Gothic" w:hAnsi="MS Gothic" w:hint="eastAsia"/>
                    <w:sz w:val="22"/>
                    <w:szCs w:val="22"/>
                  </w:rPr>
                  <w:t>☐</w:t>
                </w:r>
              </w:sdtContent>
            </w:sdt>
          </w:p>
        </w:tc>
        <w:tc>
          <w:tcPr>
            <w:tcW w:w="2025" w:type="dxa"/>
            <w:shd w:val="clear" w:color="auto" w:fill="E7E6E6" w:themeFill="background2"/>
          </w:tcPr>
          <w:p w14:paraId="31C638B6" w14:textId="20C4742D"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503429053"/>
              </w:sdtPr>
              <w:sdtEndPr/>
              <w:sdtContent>
                <w:sdt>
                  <w:sdtPr>
                    <w:rPr>
                      <w:sz w:val="22"/>
                      <w:szCs w:val="22"/>
                      <w:shd w:val="clear" w:color="auto" w:fill="E6E6E6"/>
                    </w:rPr>
                    <w:id w:val="-577747700"/>
                  </w:sdtPr>
                  <w:sdtEndPr/>
                  <w:sdtContent>
                    <w:r w:rsidR="000847E5">
                      <w:rPr>
                        <w:rFonts w:ascii="Segoe UI Symbol" w:hAnsi="Segoe UI Symbol" w:cs="Segoe UI Symbol"/>
                      </w:rPr>
                      <w:t>☒</w:t>
                    </w:r>
                  </w:sdtContent>
                </w:sdt>
              </w:sdtContent>
            </w:sdt>
          </w:p>
        </w:tc>
        <w:tc>
          <w:tcPr>
            <w:tcW w:w="2026" w:type="dxa"/>
            <w:shd w:val="clear" w:color="auto" w:fill="E7E6E6" w:themeFill="background2"/>
          </w:tcPr>
          <w:p w14:paraId="31C638B7" w14:textId="04F0BE82"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957563259"/>
              </w:sdtPr>
              <w:sdtEndPr/>
              <w:sdtContent>
                <w:sdt>
                  <w:sdtPr>
                    <w:rPr>
                      <w:sz w:val="22"/>
                      <w:szCs w:val="22"/>
                      <w:shd w:val="clear" w:color="auto" w:fill="E6E6E6"/>
                    </w:rPr>
                    <w:id w:val="591597441"/>
                  </w:sdtPr>
                  <w:sdtEndPr/>
                  <w:sdtContent>
                    <w:r w:rsidR="000847E5">
                      <w:rPr>
                        <w:rFonts w:ascii="Segoe UI Symbol" w:hAnsi="Segoe UI Symbol" w:cs="Segoe UI Symbol"/>
                      </w:rPr>
                      <w:t>☒</w:t>
                    </w:r>
                  </w:sdtContent>
                </w:sdt>
              </w:sdtContent>
            </w:sdt>
          </w:p>
        </w:tc>
      </w:tr>
      <w:tr w:rsidR="00D24885" w:rsidRPr="00076BAC" w14:paraId="31C638BE" w14:textId="77777777" w:rsidTr="00773D08">
        <w:trPr>
          <w:trHeight w:val="322"/>
        </w:trPr>
        <w:tc>
          <w:tcPr>
            <w:tcW w:w="2621" w:type="dxa"/>
            <w:vAlign w:val="bottom"/>
          </w:tcPr>
          <w:p w14:paraId="31C638B9" w14:textId="77777777" w:rsidR="00D24885" w:rsidRPr="00076BAC" w:rsidRDefault="00D24885" w:rsidP="00F760D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Diversionary Activities</w:t>
            </w:r>
          </w:p>
        </w:tc>
        <w:tc>
          <w:tcPr>
            <w:tcW w:w="1786" w:type="dxa"/>
          </w:tcPr>
          <w:p w14:paraId="31C638BA"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08742786"/>
              </w:sdtPr>
              <w:sdtEndPr/>
              <w:sdtContent>
                <w:r w:rsidR="00092915" w:rsidRPr="00076BAC">
                  <w:rPr>
                    <w:rFonts w:ascii="MS Gothic" w:eastAsia="MS Gothic" w:hAnsi="MS Gothic" w:hint="eastAsia"/>
                    <w:sz w:val="22"/>
                    <w:szCs w:val="22"/>
                    <w:shd w:val="clear" w:color="auto" w:fill="E6E6E6"/>
                  </w:rPr>
                  <w:t>☐</w:t>
                </w:r>
              </w:sdtContent>
            </w:sdt>
          </w:p>
        </w:tc>
        <w:tc>
          <w:tcPr>
            <w:tcW w:w="2025" w:type="dxa"/>
          </w:tcPr>
          <w:p w14:paraId="31C638BB"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793436252"/>
              </w:sdtPr>
              <w:sdtEndPr/>
              <w:sdtContent>
                <w:r w:rsidR="00D24885" w:rsidRPr="00076BAC">
                  <w:rPr>
                    <w:rFonts w:ascii="MS Gothic" w:eastAsia="MS Gothic" w:hAnsi="MS Gothic" w:hint="eastAsia"/>
                    <w:sz w:val="22"/>
                    <w:szCs w:val="22"/>
                  </w:rPr>
                  <w:t>☐</w:t>
                </w:r>
              </w:sdtContent>
            </w:sdt>
          </w:p>
        </w:tc>
        <w:tc>
          <w:tcPr>
            <w:tcW w:w="2025" w:type="dxa"/>
          </w:tcPr>
          <w:p w14:paraId="31C638BC" w14:textId="426C9365"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435484604"/>
              </w:sdtPr>
              <w:sdtEndPr/>
              <w:sdtContent>
                <w:sdt>
                  <w:sdtPr>
                    <w:rPr>
                      <w:sz w:val="22"/>
                      <w:szCs w:val="22"/>
                      <w:shd w:val="clear" w:color="auto" w:fill="E6E6E6"/>
                    </w:rPr>
                    <w:id w:val="1268892698"/>
                  </w:sdtPr>
                  <w:sdtEndPr/>
                  <w:sdtContent>
                    <w:r w:rsidR="000847E5">
                      <w:rPr>
                        <w:rFonts w:ascii="Segoe UI Symbol" w:hAnsi="Segoe UI Symbol" w:cs="Segoe UI Symbol"/>
                      </w:rPr>
                      <w:t>☒</w:t>
                    </w:r>
                  </w:sdtContent>
                </w:sdt>
              </w:sdtContent>
            </w:sdt>
          </w:p>
        </w:tc>
        <w:tc>
          <w:tcPr>
            <w:tcW w:w="2026" w:type="dxa"/>
          </w:tcPr>
          <w:p w14:paraId="31C638BD" w14:textId="5EB9BCDF"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158742435"/>
              </w:sdtPr>
              <w:sdtEndPr/>
              <w:sdtContent>
                <w:sdt>
                  <w:sdtPr>
                    <w:rPr>
                      <w:sz w:val="22"/>
                      <w:szCs w:val="22"/>
                      <w:shd w:val="clear" w:color="auto" w:fill="E6E6E6"/>
                    </w:rPr>
                    <w:id w:val="804205338"/>
                  </w:sdtPr>
                  <w:sdtEndPr/>
                  <w:sdtContent>
                    <w:r w:rsidR="000847E5">
                      <w:rPr>
                        <w:rFonts w:ascii="Segoe UI Symbol" w:hAnsi="Segoe UI Symbol" w:cs="Segoe UI Symbol"/>
                      </w:rPr>
                      <w:t>☒</w:t>
                    </w:r>
                  </w:sdtContent>
                </w:sdt>
              </w:sdtContent>
            </w:sdt>
          </w:p>
        </w:tc>
      </w:tr>
      <w:tr w:rsidR="00D24885" w:rsidRPr="00076BAC" w14:paraId="31C638C4" w14:textId="77777777" w:rsidTr="00773D08">
        <w:trPr>
          <w:trHeight w:val="347"/>
        </w:trPr>
        <w:tc>
          <w:tcPr>
            <w:tcW w:w="2621" w:type="dxa"/>
            <w:shd w:val="clear" w:color="auto" w:fill="E7E6E6" w:themeFill="background2"/>
            <w:vAlign w:val="bottom"/>
          </w:tcPr>
          <w:p w14:paraId="31C638BF" w14:textId="77777777" w:rsidR="00D24885" w:rsidRPr="00076BAC" w:rsidRDefault="00D24885" w:rsidP="00D24885">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School outreach</w:t>
            </w:r>
          </w:p>
        </w:tc>
        <w:tc>
          <w:tcPr>
            <w:tcW w:w="1786" w:type="dxa"/>
            <w:shd w:val="clear" w:color="auto" w:fill="E7E6E6" w:themeFill="background2"/>
          </w:tcPr>
          <w:p w14:paraId="31C638C0"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07094210"/>
              </w:sdtPr>
              <w:sdtEndPr/>
              <w:sdtContent>
                <w:r w:rsidR="00D24885" w:rsidRPr="00076BAC">
                  <w:rPr>
                    <w:rFonts w:ascii="MS Gothic" w:eastAsia="MS Gothic" w:hAnsi="MS Gothic" w:hint="eastAsia"/>
                    <w:sz w:val="22"/>
                    <w:szCs w:val="22"/>
                  </w:rPr>
                  <w:t>☐</w:t>
                </w:r>
              </w:sdtContent>
            </w:sdt>
          </w:p>
        </w:tc>
        <w:tc>
          <w:tcPr>
            <w:tcW w:w="2025" w:type="dxa"/>
            <w:shd w:val="clear" w:color="auto" w:fill="E7E6E6" w:themeFill="background2"/>
          </w:tcPr>
          <w:p w14:paraId="31C638C1"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97597407"/>
              </w:sdtPr>
              <w:sdtEndPr/>
              <w:sdtContent>
                <w:r w:rsidR="00076BAC" w:rsidRPr="00076BAC">
                  <w:rPr>
                    <w:rFonts w:ascii="MS Gothic" w:eastAsia="MS Gothic" w:hAnsi="MS Gothic" w:hint="eastAsia"/>
                    <w:sz w:val="22"/>
                    <w:szCs w:val="22"/>
                    <w:shd w:val="clear" w:color="auto" w:fill="E6E6E6"/>
                  </w:rPr>
                  <w:t>☐</w:t>
                </w:r>
              </w:sdtContent>
            </w:sdt>
          </w:p>
        </w:tc>
        <w:tc>
          <w:tcPr>
            <w:tcW w:w="2025" w:type="dxa"/>
            <w:shd w:val="clear" w:color="auto" w:fill="E7E6E6" w:themeFill="background2"/>
          </w:tcPr>
          <w:p w14:paraId="31C638C2" w14:textId="1C0E1691"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617945916"/>
              </w:sdtPr>
              <w:sdtEndPr/>
              <w:sdtContent>
                <w:sdt>
                  <w:sdtPr>
                    <w:rPr>
                      <w:sz w:val="22"/>
                      <w:szCs w:val="22"/>
                      <w:shd w:val="clear" w:color="auto" w:fill="E6E6E6"/>
                    </w:rPr>
                    <w:id w:val="808899890"/>
                  </w:sdtPr>
                  <w:sdtEndPr/>
                  <w:sdtContent>
                    <w:r w:rsidR="000847E5">
                      <w:rPr>
                        <w:rFonts w:ascii="Segoe UI Symbol" w:hAnsi="Segoe UI Symbol" w:cs="Segoe UI Symbol"/>
                      </w:rPr>
                      <w:t>☒</w:t>
                    </w:r>
                  </w:sdtContent>
                </w:sdt>
              </w:sdtContent>
            </w:sdt>
          </w:p>
        </w:tc>
        <w:tc>
          <w:tcPr>
            <w:tcW w:w="2026" w:type="dxa"/>
            <w:shd w:val="clear" w:color="auto" w:fill="E7E6E6" w:themeFill="background2"/>
          </w:tcPr>
          <w:p w14:paraId="31C638C3" w14:textId="2AD96CD0"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431273210"/>
              </w:sdtPr>
              <w:sdtEndPr/>
              <w:sdtContent>
                <w:sdt>
                  <w:sdtPr>
                    <w:rPr>
                      <w:sz w:val="22"/>
                      <w:szCs w:val="22"/>
                      <w:shd w:val="clear" w:color="auto" w:fill="E6E6E6"/>
                    </w:rPr>
                    <w:id w:val="896945028"/>
                  </w:sdtPr>
                  <w:sdtEndPr/>
                  <w:sdtContent>
                    <w:r w:rsidR="000847E5">
                      <w:rPr>
                        <w:rFonts w:ascii="Segoe UI Symbol" w:hAnsi="Segoe UI Symbol" w:cs="Segoe UI Symbol"/>
                      </w:rPr>
                      <w:t>☒</w:t>
                    </w:r>
                  </w:sdtContent>
                </w:sdt>
              </w:sdtContent>
            </w:sdt>
          </w:p>
        </w:tc>
      </w:tr>
      <w:tr w:rsidR="00D24885" w:rsidRPr="00076BAC" w14:paraId="31C638CA" w14:textId="77777777" w:rsidTr="00773D08">
        <w:trPr>
          <w:trHeight w:val="322"/>
        </w:trPr>
        <w:tc>
          <w:tcPr>
            <w:tcW w:w="2621" w:type="dxa"/>
            <w:vAlign w:val="bottom"/>
          </w:tcPr>
          <w:p w14:paraId="31C638C5" w14:textId="77777777" w:rsidR="00D24885" w:rsidRPr="00076BAC" w:rsidRDefault="00D24885" w:rsidP="00D24885">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Carer support</w:t>
            </w:r>
          </w:p>
        </w:tc>
        <w:tc>
          <w:tcPr>
            <w:tcW w:w="1786" w:type="dxa"/>
          </w:tcPr>
          <w:p w14:paraId="31C638C6"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772366485"/>
              </w:sdtPr>
              <w:sdtEndPr/>
              <w:sdtContent>
                <w:r w:rsidR="00D24885" w:rsidRPr="00076BAC">
                  <w:rPr>
                    <w:rFonts w:ascii="MS Gothic" w:eastAsia="MS Gothic" w:hAnsi="MS Gothic" w:hint="eastAsia"/>
                    <w:sz w:val="22"/>
                    <w:szCs w:val="22"/>
                  </w:rPr>
                  <w:t>☐</w:t>
                </w:r>
              </w:sdtContent>
            </w:sdt>
          </w:p>
        </w:tc>
        <w:tc>
          <w:tcPr>
            <w:tcW w:w="2025" w:type="dxa"/>
          </w:tcPr>
          <w:p w14:paraId="31C638C7"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2072101828"/>
              </w:sdtPr>
              <w:sdtEndPr/>
              <w:sdtContent>
                <w:r w:rsidR="00D24885" w:rsidRPr="00076BAC">
                  <w:rPr>
                    <w:rFonts w:ascii="MS Gothic" w:eastAsia="MS Gothic" w:hAnsi="MS Gothic" w:hint="eastAsia"/>
                    <w:sz w:val="22"/>
                    <w:szCs w:val="22"/>
                  </w:rPr>
                  <w:t>☐</w:t>
                </w:r>
              </w:sdtContent>
            </w:sdt>
          </w:p>
        </w:tc>
        <w:tc>
          <w:tcPr>
            <w:tcW w:w="2025" w:type="dxa"/>
          </w:tcPr>
          <w:p w14:paraId="31C638C8" w14:textId="1275051A"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599000295"/>
              </w:sdtPr>
              <w:sdtEndPr/>
              <w:sdtContent>
                <w:sdt>
                  <w:sdtPr>
                    <w:rPr>
                      <w:sz w:val="22"/>
                      <w:szCs w:val="22"/>
                      <w:shd w:val="clear" w:color="auto" w:fill="E6E6E6"/>
                    </w:rPr>
                    <w:id w:val="-603492358"/>
                  </w:sdtPr>
                  <w:sdtEndPr/>
                  <w:sdtContent>
                    <w:r w:rsidR="000847E5">
                      <w:rPr>
                        <w:rFonts w:ascii="Segoe UI Symbol" w:hAnsi="Segoe UI Symbol" w:cs="Segoe UI Symbol"/>
                      </w:rPr>
                      <w:t>☒</w:t>
                    </w:r>
                  </w:sdtContent>
                </w:sdt>
              </w:sdtContent>
            </w:sdt>
          </w:p>
        </w:tc>
        <w:tc>
          <w:tcPr>
            <w:tcW w:w="2026" w:type="dxa"/>
          </w:tcPr>
          <w:p w14:paraId="31C638C9" w14:textId="1B85804E"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616631348"/>
              </w:sdtPr>
              <w:sdtEndPr/>
              <w:sdtContent>
                <w:sdt>
                  <w:sdtPr>
                    <w:rPr>
                      <w:sz w:val="22"/>
                      <w:szCs w:val="22"/>
                      <w:shd w:val="clear" w:color="auto" w:fill="E6E6E6"/>
                    </w:rPr>
                    <w:id w:val="1023514188"/>
                  </w:sdtPr>
                  <w:sdtEndPr/>
                  <w:sdtContent>
                    <w:r w:rsidR="000847E5">
                      <w:rPr>
                        <w:rFonts w:ascii="Segoe UI Symbol" w:hAnsi="Segoe UI Symbol" w:cs="Segoe UI Symbol"/>
                      </w:rPr>
                      <w:t>☒</w:t>
                    </w:r>
                  </w:sdtContent>
                </w:sdt>
              </w:sdtContent>
            </w:sdt>
          </w:p>
        </w:tc>
      </w:tr>
      <w:tr w:rsidR="00D24885" w:rsidRPr="00076BAC" w14:paraId="31C638D0" w14:textId="77777777" w:rsidTr="00773D08">
        <w:trPr>
          <w:trHeight w:val="347"/>
        </w:trPr>
        <w:tc>
          <w:tcPr>
            <w:tcW w:w="2621" w:type="dxa"/>
            <w:shd w:val="clear" w:color="auto" w:fill="E7E6E6" w:themeFill="background2"/>
            <w:vAlign w:val="bottom"/>
          </w:tcPr>
          <w:p w14:paraId="31C638CB" w14:textId="77777777" w:rsidR="00D24885" w:rsidRPr="00076BAC" w:rsidRDefault="00D24885" w:rsidP="00F760D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Family support services</w:t>
            </w:r>
          </w:p>
        </w:tc>
        <w:tc>
          <w:tcPr>
            <w:tcW w:w="1786" w:type="dxa"/>
            <w:shd w:val="clear" w:color="auto" w:fill="E7E6E6" w:themeFill="background2"/>
          </w:tcPr>
          <w:p w14:paraId="31C638CC"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5124266"/>
              </w:sdtPr>
              <w:sdtEndPr/>
              <w:sdtContent>
                <w:r w:rsidR="00D24885" w:rsidRPr="00076BAC">
                  <w:rPr>
                    <w:rFonts w:ascii="MS Gothic" w:eastAsia="MS Gothic" w:hAnsi="MS Gothic" w:hint="eastAsia"/>
                    <w:sz w:val="22"/>
                    <w:szCs w:val="22"/>
                  </w:rPr>
                  <w:t>☐</w:t>
                </w:r>
              </w:sdtContent>
            </w:sdt>
          </w:p>
        </w:tc>
        <w:tc>
          <w:tcPr>
            <w:tcW w:w="2025" w:type="dxa"/>
            <w:shd w:val="clear" w:color="auto" w:fill="E7E6E6" w:themeFill="background2"/>
          </w:tcPr>
          <w:p w14:paraId="31C638CD"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54111839"/>
              </w:sdtPr>
              <w:sdtEndPr/>
              <w:sdtContent>
                <w:r w:rsidR="00D24885" w:rsidRPr="00076BAC">
                  <w:rPr>
                    <w:rFonts w:ascii="MS Gothic" w:eastAsia="MS Gothic" w:hAnsi="MS Gothic" w:hint="eastAsia"/>
                    <w:sz w:val="22"/>
                    <w:szCs w:val="22"/>
                  </w:rPr>
                  <w:t>☐</w:t>
                </w:r>
              </w:sdtContent>
            </w:sdt>
          </w:p>
        </w:tc>
        <w:tc>
          <w:tcPr>
            <w:tcW w:w="2025" w:type="dxa"/>
            <w:shd w:val="clear" w:color="auto" w:fill="E7E6E6" w:themeFill="background2"/>
          </w:tcPr>
          <w:p w14:paraId="31C638CE" w14:textId="196F128A"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831750035"/>
              </w:sdtPr>
              <w:sdtEndPr/>
              <w:sdtContent>
                <w:sdt>
                  <w:sdtPr>
                    <w:rPr>
                      <w:sz w:val="22"/>
                      <w:szCs w:val="22"/>
                      <w:shd w:val="clear" w:color="auto" w:fill="E6E6E6"/>
                    </w:rPr>
                    <w:id w:val="245004477"/>
                  </w:sdtPr>
                  <w:sdtEndPr/>
                  <w:sdtContent>
                    <w:r w:rsidR="000847E5">
                      <w:rPr>
                        <w:rFonts w:ascii="Segoe UI Symbol" w:hAnsi="Segoe UI Symbol" w:cs="Segoe UI Symbol"/>
                      </w:rPr>
                      <w:t>☒</w:t>
                    </w:r>
                  </w:sdtContent>
                </w:sdt>
              </w:sdtContent>
            </w:sdt>
          </w:p>
        </w:tc>
        <w:tc>
          <w:tcPr>
            <w:tcW w:w="2026" w:type="dxa"/>
            <w:shd w:val="clear" w:color="auto" w:fill="E7E6E6" w:themeFill="background2"/>
          </w:tcPr>
          <w:p w14:paraId="31C638CF" w14:textId="38F8BEA2"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566038162"/>
              </w:sdtPr>
              <w:sdtEndPr/>
              <w:sdtContent>
                <w:sdt>
                  <w:sdtPr>
                    <w:rPr>
                      <w:sz w:val="22"/>
                      <w:szCs w:val="22"/>
                      <w:shd w:val="clear" w:color="auto" w:fill="E6E6E6"/>
                    </w:rPr>
                    <w:id w:val="2105144776"/>
                  </w:sdtPr>
                  <w:sdtEndPr/>
                  <w:sdtContent>
                    <w:r w:rsidR="000847E5">
                      <w:rPr>
                        <w:rFonts w:ascii="Segoe UI Symbol" w:hAnsi="Segoe UI Symbol" w:cs="Segoe UI Symbol"/>
                      </w:rPr>
                      <w:t>☒</w:t>
                    </w:r>
                  </w:sdtContent>
                </w:sdt>
              </w:sdtContent>
            </w:sdt>
          </w:p>
        </w:tc>
      </w:tr>
      <w:tr w:rsidR="00D24885" w:rsidRPr="00076BAC" w14:paraId="31C638D6" w14:textId="77777777" w:rsidTr="00773D08">
        <w:trPr>
          <w:trHeight w:val="322"/>
        </w:trPr>
        <w:tc>
          <w:tcPr>
            <w:tcW w:w="2621" w:type="dxa"/>
            <w:vAlign w:val="bottom"/>
          </w:tcPr>
          <w:p w14:paraId="31C638D1" w14:textId="77777777" w:rsidR="00D24885" w:rsidRPr="00076BAC" w:rsidRDefault="00D24885" w:rsidP="00F760D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Mental health services</w:t>
            </w:r>
          </w:p>
        </w:tc>
        <w:tc>
          <w:tcPr>
            <w:tcW w:w="1786" w:type="dxa"/>
          </w:tcPr>
          <w:p w14:paraId="31C638D2"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854986229"/>
              </w:sdtPr>
              <w:sdtEndPr/>
              <w:sdtContent>
                <w:r w:rsidR="00D24885" w:rsidRPr="00076BAC">
                  <w:rPr>
                    <w:rFonts w:ascii="MS Gothic" w:eastAsia="MS Gothic" w:hAnsi="MS Gothic" w:hint="eastAsia"/>
                    <w:sz w:val="22"/>
                    <w:szCs w:val="22"/>
                  </w:rPr>
                  <w:t>☐</w:t>
                </w:r>
              </w:sdtContent>
            </w:sdt>
          </w:p>
        </w:tc>
        <w:tc>
          <w:tcPr>
            <w:tcW w:w="2025" w:type="dxa"/>
          </w:tcPr>
          <w:p w14:paraId="31C638D3"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820772034"/>
              </w:sdtPr>
              <w:sdtEndPr/>
              <w:sdtContent>
                <w:r w:rsidR="00D24885" w:rsidRPr="00076BAC">
                  <w:rPr>
                    <w:rFonts w:ascii="MS Gothic" w:eastAsia="MS Gothic" w:hAnsi="MS Gothic" w:hint="eastAsia"/>
                    <w:sz w:val="22"/>
                    <w:szCs w:val="22"/>
                  </w:rPr>
                  <w:t>☐</w:t>
                </w:r>
              </w:sdtContent>
            </w:sdt>
          </w:p>
        </w:tc>
        <w:tc>
          <w:tcPr>
            <w:tcW w:w="2025" w:type="dxa"/>
          </w:tcPr>
          <w:p w14:paraId="31C638D4" w14:textId="2568588B"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475109573"/>
              </w:sdtPr>
              <w:sdtEndPr/>
              <w:sdtContent>
                <w:sdt>
                  <w:sdtPr>
                    <w:rPr>
                      <w:sz w:val="22"/>
                      <w:szCs w:val="22"/>
                      <w:shd w:val="clear" w:color="auto" w:fill="E6E6E6"/>
                    </w:rPr>
                    <w:id w:val="-1477065850"/>
                  </w:sdtPr>
                  <w:sdtEndPr/>
                  <w:sdtContent>
                    <w:r w:rsidR="000847E5">
                      <w:rPr>
                        <w:rFonts w:ascii="Segoe UI Symbol" w:hAnsi="Segoe UI Symbol" w:cs="Segoe UI Symbol"/>
                      </w:rPr>
                      <w:t>☒</w:t>
                    </w:r>
                  </w:sdtContent>
                </w:sdt>
              </w:sdtContent>
            </w:sdt>
          </w:p>
        </w:tc>
        <w:tc>
          <w:tcPr>
            <w:tcW w:w="2026" w:type="dxa"/>
          </w:tcPr>
          <w:p w14:paraId="31C638D5" w14:textId="423C28BA"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248239285"/>
              </w:sdtPr>
              <w:sdtEndPr/>
              <w:sdtContent>
                <w:sdt>
                  <w:sdtPr>
                    <w:rPr>
                      <w:sz w:val="22"/>
                      <w:szCs w:val="22"/>
                      <w:shd w:val="clear" w:color="auto" w:fill="E6E6E6"/>
                    </w:rPr>
                    <w:id w:val="2037766021"/>
                  </w:sdtPr>
                  <w:sdtEndPr/>
                  <w:sdtContent>
                    <w:r w:rsidR="000847E5">
                      <w:rPr>
                        <w:rFonts w:ascii="Segoe UI Symbol" w:hAnsi="Segoe UI Symbol" w:cs="Segoe UI Symbol"/>
                      </w:rPr>
                      <w:t>☒</w:t>
                    </w:r>
                  </w:sdtContent>
                </w:sdt>
              </w:sdtContent>
            </w:sdt>
          </w:p>
        </w:tc>
      </w:tr>
      <w:tr w:rsidR="00D24885" w:rsidRPr="00076BAC" w14:paraId="31C638DC" w14:textId="77777777" w:rsidTr="00773D08">
        <w:trPr>
          <w:trHeight w:val="347"/>
        </w:trPr>
        <w:tc>
          <w:tcPr>
            <w:tcW w:w="2621" w:type="dxa"/>
            <w:shd w:val="clear" w:color="auto" w:fill="E7E6E6" w:themeFill="background2"/>
            <w:vAlign w:val="bottom"/>
          </w:tcPr>
          <w:p w14:paraId="31C638D7" w14:textId="77777777" w:rsidR="00D24885" w:rsidRPr="00076BAC" w:rsidRDefault="00D24885" w:rsidP="00F760D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Information services</w:t>
            </w:r>
          </w:p>
        </w:tc>
        <w:tc>
          <w:tcPr>
            <w:tcW w:w="1786" w:type="dxa"/>
            <w:shd w:val="clear" w:color="auto" w:fill="E7E6E6" w:themeFill="background2"/>
          </w:tcPr>
          <w:p w14:paraId="31C638D8"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2064746356"/>
              </w:sdtPr>
              <w:sdtEndPr/>
              <w:sdtContent>
                <w:r w:rsidR="00D24885" w:rsidRPr="00076BAC">
                  <w:rPr>
                    <w:rFonts w:ascii="MS Gothic" w:eastAsia="MS Gothic" w:hAnsi="MS Gothic" w:hint="eastAsia"/>
                    <w:sz w:val="22"/>
                    <w:szCs w:val="22"/>
                  </w:rPr>
                  <w:t>☐</w:t>
                </w:r>
              </w:sdtContent>
            </w:sdt>
          </w:p>
        </w:tc>
        <w:tc>
          <w:tcPr>
            <w:tcW w:w="2025" w:type="dxa"/>
            <w:shd w:val="clear" w:color="auto" w:fill="E7E6E6" w:themeFill="background2"/>
          </w:tcPr>
          <w:p w14:paraId="31C638D9"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192071245"/>
              </w:sdtPr>
              <w:sdtEndPr/>
              <w:sdtContent>
                <w:r w:rsidR="00D24885" w:rsidRPr="00076BAC">
                  <w:rPr>
                    <w:rFonts w:ascii="MS Gothic" w:eastAsia="MS Gothic" w:hAnsi="MS Gothic" w:hint="eastAsia"/>
                    <w:sz w:val="22"/>
                    <w:szCs w:val="22"/>
                  </w:rPr>
                  <w:t>☐</w:t>
                </w:r>
              </w:sdtContent>
            </w:sdt>
          </w:p>
        </w:tc>
        <w:tc>
          <w:tcPr>
            <w:tcW w:w="2025" w:type="dxa"/>
            <w:shd w:val="clear" w:color="auto" w:fill="E7E6E6" w:themeFill="background2"/>
          </w:tcPr>
          <w:p w14:paraId="31C638DA" w14:textId="3B3530E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874035391"/>
              </w:sdtPr>
              <w:sdtEndPr/>
              <w:sdtContent>
                <w:sdt>
                  <w:sdtPr>
                    <w:rPr>
                      <w:sz w:val="22"/>
                      <w:szCs w:val="22"/>
                      <w:shd w:val="clear" w:color="auto" w:fill="E6E6E6"/>
                    </w:rPr>
                    <w:id w:val="124519142"/>
                  </w:sdtPr>
                  <w:sdtEndPr/>
                  <w:sdtContent>
                    <w:r w:rsidR="000847E5">
                      <w:rPr>
                        <w:rFonts w:ascii="Segoe UI Symbol" w:hAnsi="Segoe UI Symbol" w:cs="Segoe UI Symbol"/>
                      </w:rPr>
                      <w:t>☒</w:t>
                    </w:r>
                  </w:sdtContent>
                </w:sdt>
              </w:sdtContent>
            </w:sdt>
          </w:p>
        </w:tc>
        <w:tc>
          <w:tcPr>
            <w:tcW w:w="2026" w:type="dxa"/>
            <w:shd w:val="clear" w:color="auto" w:fill="E7E6E6" w:themeFill="background2"/>
          </w:tcPr>
          <w:p w14:paraId="31C638DB" w14:textId="505AFE11"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904565732"/>
              </w:sdtPr>
              <w:sdtEndPr/>
              <w:sdtContent>
                <w:sdt>
                  <w:sdtPr>
                    <w:rPr>
                      <w:sz w:val="22"/>
                      <w:szCs w:val="22"/>
                      <w:shd w:val="clear" w:color="auto" w:fill="E6E6E6"/>
                    </w:rPr>
                    <w:id w:val="784005094"/>
                  </w:sdtPr>
                  <w:sdtEndPr/>
                  <w:sdtContent>
                    <w:r w:rsidR="000847E5">
                      <w:rPr>
                        <w:rFonts w:ascii="Segoe UI Symbol" w:hAnsi="Segoe UI Symbol" w:cs="Segoe UI Symbol"/>
                      </w:rPr>
                      <w:t>☒</w:t>
                    </w:r>
                  </w:sdtContent>
                </w:sdt>
              </w:sdtContent>
            </w:sdt>
          </w:p>
        </w:tc>
      </w:tr>
      <w:tr w:rsidR="00D24885" w:rsidRPr="00076BAC" w14:paraId="31C638E2" w14:textId="77777777" w:rsidTr="00773D08">
        <w:trPr>
          <w:trHeight w:val="322"/>
        </w:trPr>
        <w:tc>
          <w:tcPr>
            <w:tcW w:w="2621" w:type="dxa"/>
            <w:vAlign w:val="bottom"/>
          </w:tcPr>
          <w:p w14:paraId="31C638DD" w14:textId="77777777" w:rsidR="00D24885" w:rsidRPr="00076BAC" w:rsidRDefault="00D24885" w:rsidP="00F760D8">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 xml:space="preserve">Mobile / outreach </w:t>
            </w:r>
          </w:p>
        </w:tc>
        <w:tc>
          <w:tcPr>
            <w:tcW w:w="1786" w:type="dxa"/>
          </w:tcPr>
          <w:p w14:paraId="31C638DE"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85002054"/>
              </w:sdtPr>
              <w:sdtEndPr/>
              <w:sdtContent>
                <w:r w:rsidR="00D24885" w:rsidRPr="00076BAC">
                  <w:rPr>
                    <w:rFonts w:ascii="MS Gothic" w:eastAsia="MS Gothic" w:hAnsi="MS Gothic" w:hint="eastAsia"/>
                    <w:sz w:val="22"/>
                    <w:szCs w:val="22"/>
                  </w:rPr>
                  <w:t>☐</w:t>
                </w:r>
              </w:sdtContent>
            </w:sdt>
          </w:p>
        </w:tc>
        <w:tc>
          <w:tcPr>
            <w:tcW w:w="2025" w:type="dxa"/>
          </w:tcPr>
          <w:p w14:paraId="31C638DF"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554037343"/>
              </w:sdtPr>
              <w:sdtEndPr/>
              <w:sdtContent>
                <w:r w:rsidR="00D24885" w:rsidRPr="00076BAC">
                  <w:rPr>
                    <w:rFonts w:ascii="MS Gothic" w:eastAsia="MS Gothic" w:hAnsi="MS Gothic" w:hint="eastAsia"/>
                    <w:sz w:val="22"/>
                    <w:szCs w:val="22"/>
                  </w:rPr>
                  <w:t>☐</w:t>
                </w:r>
              </w:sdtContent>
            </w:sdt>
          </w:p>
        </w:tc>
        <w:tc>
          <w:tcPr>
            <w:tcW w:w="2025" w:type="dxa"/>
          </w:tcPr>
          <w:p w14:paraId="31C638E0" w14:textId="32A88FCF"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982499656"/>
              </w:sdtPr>
              <w:sdtEndPr/>
              <w:sdtContent>
                <w:sdt>
                  <w:sdtPr>
                    <w:rPr>
                      <w:sz w:val="22"/>
                      <w:szCs w:val="22"/>
                      <w:shd w:val="clear" w:color="auto" w:fill="E6E6E6"/>
                    </w:rPr>
                    <w:id w:val="779233757"/>
                  </w:sdtPr>
                  <w:sdtEndPr/>
                  <w:sdtContent>
                    <w:r w:rsidR="000847E5">
                      <w:rPr>
                        <w:rFonts w:ascii="Segoe UI Symbol" w:hAnsi="Segoe UI Symbol" w:cs="Segoe UI Symbol"/>
                      </w:rPr>
                      <w:t>☒</w:t>
                    </w:r>
                  </w:sdtContent>
                </w:sdt>
              </w:sdtContent>
            </w:sdt>
          </w:p>
        </w:tc>
        <w:tc>
          <w:tcPr>
            <w:tcW w:w="2026" w:type="dxa"/>
          </w:tcPr>
          <w:p w14:paraId="31C638E1" w14:textId="266149D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118413421"/>
              </w:sdtPr>
              <w:sdtEndPr/>
              <w:sdtContent>
                <w:sdt>
                  <w:sdtPr>
                    <w:rPr>
                      <w:sz w:val="22"/>
                      <w:szCs w:val="22"/>
                      <w:shd w:val="clear" w:color="auto" w:fill="E6E6E6"/>
                    </w:rPr>
                    <w:id w:val="-1909830987"/>
                  </w:sdtPr>
                  <w:sdtEndPr/>
                  <w:sdtContent>
                    <w:r w:rsidR="000847E5">
                      <w:rPr>
                        <w:rFonts w:ascii="Segoe UI Symbol" w:hAnsi="Segoe UI Symbol" w:cs="Segoe UI Symbol"/>
                      </w:rPr>
                      <w:t>☒</w:t>
                    </w:r>
                  </w:sdtContent>
                </w:sdt>
              </w:sdtContent>
            </w:sdt>
          </w:p>
        </w:tc>
      </w:tr>
      <w:tr w:rsidR="00D24885" w:rsidRPr="00076BAC" w14:paraId="31C638E8" w14:textId="77777777" w:rsidTr="00773D08">
        <w:trPr>
          <w:trHeight w:val="322"/>
        </w:trPr>
        <w:tc>
          <w:tcPr>
            <w:tcW w:w="2621" w:type="dxa"/>
            <w:shd w:val="clear" w:color="auto" w:fill="E7E6E6" w:themeFill="background2"/>
          </w:tcPr>
          <w:p w14:paraId="31C638E3" w14:textId="77777777" w:rsidR="00D24885" w:rsidRPr="00076BAC" w:rsidRDefault="00D24885" w:rsidP="001638BD">
            <w:pPr>
              <w:tabs>
                <w:tab w:val="left" w:pos="720"/>
                <w:tab w:val="left" w:pos="1440"/>
                <w:tab w:val="left" w:pos="2160"/>
                <w:tab w:val="left" w:pos="2880"/>
                <w:tab w:val="right" w:pos="9907"/>
                <w:tab w:val="right" w:pos="11880"/>
              </w:tabs>
              <w:rPr>
                <w:rFonts w:cs="Arial"/>
                <w:sz w:val="22"/>
                <w:szCs w:val="22"/>
              </w:rPr>
            </w:pPr>
            <w:r w:rsidRPr="00076BAC">
              <w:rPr>
                <w:rFonts w:cs="Arial"/>
                <w:sz w:val="22"/>
                <w:szCs w:val="22"/>
              </w:rPr>
              <w:t xml:space="preserve">Other </w:t>
            </w:r>
          </w:p>
        </w:tc>
        <w:tc>
          <w:tcPr>
            <w:tcW w:w="1786" w:type="dxa"/>
            <w:shd w:val="clear" w:color="auto" w:fill="E7E6E6" w:themeFill="background2"/>
          </w:tcPr>
          <w:p w14:paraId="31C638E4"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829979394"/>
              </w:sdtPr>
              <w:sdtEndPr/>
              <w:sdtContent>
                <w:r w:rsidR="00D24885" w:rsidRPr="00076BAC">
                  <w:rPr>
                    <w:rFonts w:ascii="MS Gothic" w:eastAsia="MS Gothic" w:hAnsi="MS Gothic" w:hint="eastAsia"/>
                    <w:sz w:val="22"/>
                    <w:szCs w:val="22"/>
                  </w:rPr>
                  <w:t>☐</w:t>
                </w:r>
              </w:sdtContent>
            </w:sdt>
          </w:p>
        </w:tc>
        <w:tc>
          <w:tcPr>
            <w:tcW w:w="2025" w:type="dxa"/>
            <w:shd w:val="clear" w:color="auto" w:fill="E7E6E6" w:themeFill="background2"/>
          </w:tcPr>
          <w:p w14:paraId="31C638E5"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82249474"/>
              </w:sdtPr>
              <w:sdtEndPr/>
              <w:sdtContent>
                <w:r w:rsidR="00D24885" w:rsidRPr="00076BAC">
                  <w:rPr>
                    <w:rFonts w:ascii="MS Gothic" w:eastAsia="MS Gothic" w:hAnsi="MS Gothic" w:hint="eastAsia"/>
                    <w:sz w:val="22"/>
                    <w:szCs w:val="22"/>
                  </w:rPr>
                  <w:t>☐</w:t>
                </w:r>
              </w:sdtContent>
            </w:sdt>
          </w:p>
        </w:tc>
        <w:tc>
          <w:tcPr>
            <w:tcW w:w="2025" w:type="dxa"/>
            <w:shd w:val="clear" w:color="auto" w:fill="E7E6E6" w:themeFill="background2"/>
          </w:tcPr>
          <w:p w14:paraId="31C638E6"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162862433"/>
              </w:sdtPr>
              <w:sdtEndPr/>
              <w:sdtContent>
                <w:r w:rsidR="00D24885" w:rsidRPr="00076BAC">
                  <w:rPr>
                    <w:rFonts w:ascii="MS Gothic" w:eastAsia="MS Gothic" w:hAnsi="MS Gothic" w:hint="eastAsia"/>
                    <w:sz w:val="22"/>
                    <w:szCs w:val="22"/>
                  </w:rPr>
                  <w:t>☐</w:t>
                </w:r>
              </w:sdtContent>
            </w:sdt>
          </w:p>
        </w:tc>
        <w:tc>
          <w:tcPr>
            <w:tcW w:w="2026" w:type="dxa"/>
            <w:shd w:val="clear" w:color="auto" w:fill="E7E6E6" w:themeFill="background2"/>
          </w:tcPr>
          <w:p w14:paraId="31C638E7" w14:textId="77777777" w:rsidR="00D24885" w:rsidRPr="00076BAC" w:rsidRDefault="006E7C72" w:rsidP="00F760D8">
            <w:pPr>
              <w:tabs>
                <w:tab w:val="left" w:pos="720"/>
                <w:tab w:val="left" w:pos="1440"/>
                <w:tab w:val="left" w:pos="2160"/>
                <w:tab w:val="left" w:pos="2880"/>
                <w:tab w:val="right" w:pos="9907"/>
                <w:tab w:val="right" w:pos="11880"/>
              </w:tabs>
              <w:jc w:val="center"/>
              <w:rPr>
                <w:rFonts w:cs="Arial"/>
                <w:sz w:val="22"/>
                <w:szCs w:val="22"/>
              </w:rPr>
            </w:pPr>
            <w:sdt>
              <w:sdtPr>
                <w:rPr>
                  <w:sz w:val="22"/>
                  <w:szCs w:val="22"/>
                  <w:shd w:val="clear" w:color="auto" w:fill="E6E6E6"/>
                </w:rPr>
                <w:id w:val="964781485"/>
              </w:sdtPr>
              <w:sdtEndPr/>
              <w:sdtContent>
                <w:r w:rsidR="00D24885" w:rsidRPr="00076BAC">
                  <w:rPr>
                    <w:rFonts w:ascii="MS Gothic" w:eastAsia="MS Gothic" w:hAnsi="MS Gothic" w:hint="eastAsia"/>
                    <w:sz w:val="22"/>
                    <w:szCs w:val="22"/>
                  </w:rPr>
                  <w:t>☐</w:t>
                </w:r>
              </w:sdtContent>
            </w:sdt>
          </w:p>
        </w:tc>
      </w:tr>
      <w:tr w:rsidR="001638BD" w:rsidRPr="00076BAC" w14:paraId="31C638EE" w14:textId="77777777" w:rsidTr="00773D08">
        <w:trPr>
          <w:trHeight w:val="347"/>
        </w:trPr>
        <w:tc>
          <w:tcPr>
            <w:tcW w:w="2621" w:type="dxa"/>
            <w:shd w:val="clear" w:color="auto" w:fill="E7E6E6" w:themeFill="background2"/>
          </w:tcPr>
          <w:p w14:paraId="31C638E9" w14:textId="04D67CEA" w:rsidR="001638BD" w:rsidRPr="00076BAC" w:rsidRDefault="006A307D" w:rsidP="00F760D8">
            <w:pPr>
              <w:tabs>
                <w:tab w:val="left" w:pos="720"/>
                <w:tab w:val="left" w:pos="1440"/>
                <w:tab w:val="left" w:pos="2160"/>
                <w:tab w:val="left" w:pos="2880"/>
                <w:tab w:val="right" w:pos="9907"/>
                <w:tab w:val="right" w:pos="11880"/>
              </w:tabs>
              <w:rPr>
                <w:rFonts w:cs="Arial"/>
                <w:sz w:val="22"/>
                <w:szCs w:val="22"/>
              </w:rPr>
            </w:pPr>
            <w:r>
              <w:rPr>
                <w:sz w:val="22"/>
                <w:szCs w:val="22"/>
                <w:shd w:val="clear" w:color="auto" w:fill="E6E6E6"/>
              </w:rPr>
              <w:t>Check last years</w:t>
            </w:r>
          </w:p>
        </w:tc>
        <w:tc>
          <w:tcPr>
            <w:tcW w:w="1786" w:type="dxa"/>
          </w:tcPr>
          <w:p w14:paraId="31C638EA" w14:textId="77777777" w:rsidR="001638BD" w:rsidRPr="00076BAC" w:rsidRDefault="001638BD" w:rsidP="00F760D8">
            <w:pPr>
              <w:tabs>
                <w:tab w:val="left" w:pos="720"/>
                <w:tab w:val="left" w:pos="1440"/>
                <w:tab w:val="left" w:pos="2160"/>
                <w:tab w:val="left" w:pos="2880"/>
                <w:tab w:val="right" w:pos="9907"/>
                <w:tab w:val="right" w:pos="11880"/>
              </w:tabs>
              <w:jc w:val="center"/>
              <w:rPr>
                <w:rFonts w:cs="Arial"/>
                <w:sz w:val="22"/>
                <w:szCs w:val="22"/>
              </w:rPr>
            </w:pPr>
          </w:p>
        </w:tc>
        <w:tc>
          <w:tcPr>
            <w:tcW w:w="2025" w:type="dxa"/>
            <w:shd w:val="clear" w:color="auto" w:fill="E7E6E6" w:themeFill="background2"/>
          </w:tcPr>
          <w:p w14:paraId="31C638EB" w14:textId="77777777" w:rsidR="001638BD" w:rsidRPr="00076BAC" w:rsidRDefault="001638BD" w:rsidP="00F760D8">
            <w:pPr>
              <w:tabs>
                <w:tab w:val="left" w:pos="720"/>
                <w:tab w:val="left" w:pos="1440"/>
                <w:tab w:val="left" w:pos="2160"/>
                <w:tab w:val="left" w:pos="2880"/>
                <w:tab w:val="right" w:pos="9907"/>
                <w:tab w:val="right" w:pos="11880"/>
              </w:tabs>
              <w:jc w:val="center"/>
              <w:rPr>
                <w:rFonts w:cs="Arial"/>
                <w:sz w:val="22"/>
                <w:szCs w:val="22"/>
              </w:rPr>
            </w:pPr>
          </w:p>
        </w:tc>
        <w:tc>
          <w:tcPr>
            <w:tcW w:w="2025" w:type="dxa"/>
            <w:shd w:val="clear" w:color="auto" w:fill="E7E6E6" w:themeFill="background2"/>
          </w:tcPr>
          <w:p w14:paraId="31C638EC" w14:textId="77777777" w:rsidR="001638BD" w:rsidRPr="00076BAC" w:rsidRDefault="001638BD" w:rsidP="00F760D8">
            <w:pPr>
              <w:tabs>
                <w:tab w:val="left" w:pos="720"/>
                <w:tab w:val="left" w:pos="1440"/>
                <w:tab w:val="left" w:pos="2160"/>
                <w:tab w:val="left" w:pos="2880"/>
                <w:tab w:val="right" w:pos="9907"/>
                <w:tab w:val="right" w:pos="11880"/>
              </w:tabs>
              <w:jc w:val="center"/>
              <w:rPr>
                <w:rFonts w:cs="Arial"/>
                <w:sz w:val="22"/>
                <w:szCs w:val="22"/>
              </w:rPr>
            </w:pPr>
          </w:p>
        </w:tc>
        <w:tc>
          <w:tcPr>
            <w:tcW w:w="2026" w:type="dxa"/>
            <w:shd w:val="clear" w:color="auto" w:fill="E7E6E6" w:themeFill="background2"/>
          </w:tcPr>
          <w:p w14:paraId="31C638ED" w14:textId="77777777" w:rsidR="001638BD" w:rsidRPr="00076BAC" w:rsidRDefault="001638BD" w:rsidP="00F760D8">
            <w:pPr>
              <w:tabs>
                <w:tab w:val="left" w:pos="720"/>
                <w:tab w:val="left" w:pos="1440"/>
                <w:tab w:val="left" w:pos="2160"/>
                <w:tab w:val="left" w:pos="2880"/>
                <w:tab w:val="right" w:pos="9907"/>
                <w:tab w:val="right" w:pos="11880"/>
              </w:tabs>
              <w:jc w:val="center"/>
              <w:rPr>
                <w:rFonts w:cs="Arial"/>
                <w:sz w:val="22"/>
                <w:szCs w:val="22"/>
              </w:rPr>
            </w:pPr>
          </w:p>
        </w:tc>
      </w:tr>
    </w:tbl>
    <w:p w14:paraId="31C638EF" w14:textId="77777777" w:rsidR="00773D08" w:rsidRPr="00076BAC" w:rsidRDefault="00773D08" w:rsidP="0015380A">
      <w:pPr>
        <w:pStyle w:val="ListParagraph"/>
        <w:ind w:left="-624" w:right="-624"/>
        <w:rPr>
          <w:sz w:val="22"/>
          <w:szCs w:val="22"/>
        </w:rPr>
      </w:pPr>
    </w:p>
    <w:p w14:paraId="31C638F0" w14:textId="77777777" w:rsidR="00773D08" w:rsidRPr="00076BAC" w:rsidRDefault="00773D08">
      <w:pPr>
        <w:rPr>
          <w:sz w:val="22"/>
          <w:szCs w:val="22"/>
        </w:rPr>
      </w:pPr>
      <w:r w:rsidRPr="00076BAC">
        <w:rPr>
          <w:sz w:val="22"/>
          <w:szCs w:val="22"/>
        </w:rPr>
        <w:br w:type="page"/>
      </w:r>
    </w:p>
    <w:p w14:paraId="31C638F1" w14:textId="77777777" w:rsidR="00BB429C" w:rsidRPr="00076BAC" w:rsidRDefault="008A4B14" w:rsidP="00BB429C">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lastRenderedPageBreak/>
        <w:t>3</w:t>
      </w:r>
      <w:r w:rsidR="00BB429C" w:rsidRPr="00076BAC">
        <w:rPr>
          <w:sz w:val="22"/>
          <w:szCs w:val="22"/>
        </w:rPr>
        <w:t xml:space="preserve">.3 Does the ADP feed into/ contribute toward the integrated children’s service plan? </w:t>
      </w:r>
    </w:p>
    <w:p w14:paraId="31C638F2" w14:textId="77777777" w:rsidR="00D4078E" w:rsidRPr="00076BAC" w:rsidRDefault="00D4078E" w:rsidP="00BB429C">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F3" w14:textId="1AE66856" w:rsidR="00BB429C" w:rsidRPr="00076BAC" w:rsidRDefault="00BB429C" w:rsidP="00BB429C">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Yes</w:t>
      </w:r>
      <w:r w:rsidRPr="00076BAC">
        <w:rPr>
          <w:sz w:val="22"/>
          <w:szCs w:val="22"/>
        </w:rPr>
        <w:tab/>
        <w:t xml:space="preserve"> </w:t>
      </w:r>
      <w:sdt>
        <w:sdtPr>
          <w:rPr>
            <w:sz w:val="22"/>
            <w:szCs w:val="22"/>
            <w:shd w:val="clear" w:color="auto" w:fill="E6E6E6"/>
          </w:rPr>
          <w:id w:val="5871436"/>
        </w:sdtPr>
        <w:sdtEndPr/>
        <w:sdtContent>
          <w:r w:rsidR="000D54B1">
            <w:rPr>
              <w:rFonts w:ascii="Segoe UI Symbol" w:hAnsi="Segoe UI Symbol" w:cs="Segoe UI Symbol"/>
            </w:rPr>
            <w:t>☒</w:t>
          </w:r>
        </w:sdtContent>
      </w:sdt>
    </w:p>
    <w:p w14:paraId="31C638F4" w14:textId="77777777" w:rsidR="00BB429C" w:rsidRPr="00076BAC" w:rsidRDefault="00BB429C" w:rsidP="00BB429C">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No</w:t>
      </w:r>
      <w:r w:rsidRPr="00076BAC">
        <w:rPr>
          <w:sz w:val="22"/>
          <w:szCs w:val="22"/>
        </w:rPr>
        <w:tab/>
        <w:t xml:space="preserve"> </w:t>
      </w:r>
      <w:sdt>
        <w:sdtPr>
          <w:rPr>
            <w:sz w:val="22"/>
            <w:szCs w:val="22"/>
            <w:shd w:val="clear" w:color="auto" w:fill="E6E6E6"/>
          </w:rPr>
          <w:id w:val="1902795105"/>
        </w:sdtPr>
        <w:sdtEndPr/>
        <w:sdtContent>
          <w:r w:rsidRPr="00076BAC">
            <w:rPr>
              <w:rFonts w:ascii="MS Gothic" w:eastAsia="MS Gothic" w:hAnsi="MS Gothic" w:hint="eastAsia"/>
              <w:sz w:val="22"/>
              <w:szCs w:val="22"/>
            </w:rPr>
            <w:t>☐</w:t>
          </w:r>
        </w:sdtContent>
      </w:sdt>
    </w:p>
    <w:p w14:paraId="31C638F5" w14:textId="77777777" w:rsidR="00BB429C" w:rsidRPr="00076BAC" w:rsidRDefault="00BB429C" w:rsidP="00BB429C">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F6" w14:textId="2798B290" w:rsidR="00BB429C" w:rsidRDefault="00BB429C" w:rsidP="00BB429C">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 xml:space="preserve">Please provide details on how priorities are reflected in children’s service planning </w:t>
      </w:r>
      <w:proofErr w:type="gramStart"/>
      <w:r w:rsidRPr="00076BAC">
        <w:rPr>
          <w:sz w:val="22"/>
          <w:szCs w:val="22"/>
        </w:rPr>
        <w:t>e.g.</w:t>
      </w:r>
      <w:proofErr w:type="gramEnd"/>
      <w:r w:rsidRPr="00076BAC">
        <w:rPr>
          <w:sz w:val="22"/>
          <w:szCs w:val="22"/>
        </w:rPr>
        <w:t xml:space="preserve"> collaborating with the children’s partnership or the child protection committee? (</w:t>
      </w:r>
      <w:proofErr w:type="gramStart"/>
      <w:r w:rsidRPr="00076BAC">
        <w:rPr>
          <w:sz w:val="22"/>
          <w:szCs w:val="22"/>
        </w:rPr>
        <w:t>max</w:t>
      </w:r>
      <w:proofErr w:type="gramEnd"/>
      <w:r w:rsidRPr="00076BAC">
        <w:rPr>
          <w:sz w:val="22"/>
          <w:szCs w:val="22"/>
        </w:rPr>
        <w:t xml:space="preserve"> 300 words)</w:t>
      </w:r>
    </w:p>
    <w:p w14:paraId="28070F3D" w14:textId="77777777" w:rsidR="007D4F32" w:rsidRPr="00076BAC" w:rsidRDefault="007D4F32" w:rsidP="00BB429C">
      <w:pPr>
        <w:pStyle w:val="ListParagraph"/>
        <w:pBdr>
          <w:top w:val="single" w:sz="4" w:space="1" w:color="auto"/>
          <w:left w:val="single" w:sz="4" w:space="4" w:color="auto"/>
          <w:bottom w:val="single" w:sz="4" w:space="1" w:color="auto"/>
          <w:right w:val="single" w:sz="4" w:space="4" w:color="auto"/>
        </w:pBdr>
        <w:ind w:left="-624" w:right="-624"/>
        <w:rPr>
          <w:sz w:val="22"/>
          <w:szCs w:val="22"/>
        </w:rPr>
      </w:pPr>
    </w:p>
    <w:sdt>
      <w:sdtPr>
        <w:rPr>
          <w:i/>
          <w:iCs/>
          <w:sz w:val="20"/>
          <w:shd w:val="clear" w:color="auto" w:fill="E6E6E6"/>
        </w:rPr>
        <w:id w:val="1976091914"/>
        <w:text/>
      </w:sdtPr>
      <w:sdtEndPr/>
      <w:sdtContent>
        <w:p w14:paraId="31C638F7" w14:textId="11EFD7D4" w:rsidR="00BB429C" w:rsidRPr="00076BAC" w:rsidRDefault="007D4F32" w:rsidP="00BB429C">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7D4F32">
            <w:rPr>
              <w:i/>
              <w:iCs/>
              <w:sz w:val="20"/>
              <w:shd w:val="clear" w:color="auto" w:fill="E6E6E6"/>
            </w:rPr>
            <w:t>Falkirk ADP is connected to the work of the child protection committee and wider children’s services work to implement the Whole Family Approach for Substance Use with colleagues’ initiatives to keep the Promise.</w:t>
          </w:r>
        </w:p>
      </w:sdtContent>
    </w:sdt>
    <w:p w14:paraId="31C638F8" w14:textId="77777777" w:rsidR="00BB429C" w:rsidRPr="00076BAC" w:rsidRDefault="00BB429C" w:rsidP="00BB429C">
      <w:pPr>
        <w:pStyle w:val="ListParagraph"/>
        <w:pBdr>
          <w:top w:val="single" w:sz="4" w:space="1" w:color="auto"/>
          <w:left w:val="single" w:sz="4" w:space="4" w:color="auto"/>
          <w:bottom w:val="single" w:sz="4" w:space="1" w:color="auto"/>
          <w:right w:val="single" w:sz="4" w:space="4" w:color="auto"/>
        </w:pBdr>
        <w:ind w:left="-624" w:right="-624"/>
        <w:rPr>
          <w:strike/>
          <w:sz w:val="22"/>
          <w:szCs w:val="22"/>
        </w:rPr>
      </w:pPr>
    </w:p>
    <w:p w14:paraId="31C638F9" w14:textId="77777777" w:rsidR="00BB429C" w:rsidRPr="00076BAC" w:rsidRDefault="00BB429C" w:rsidP="00BB429C">
      <w:pPr>
        <w:pStyle w:val="ListParagraph"/>
        <w:pBdr>
          <w:top w:val="single" w:sz="4" w:space="1" w:color="auto"/>
          <w:left w:val="single" w:sz="4" w:space="4" w:color="auto"/>
          <w:bottom w:val="single" w:sz="4" w:space="1" w:color="auto"/>
          <w:right w:val="single" w:sz="4" w:space="4" w:color="auto"/>
        </w:pBdr>
        <w:ind w:left="-624" w:right="-624"/>
        <w:rPr>
          <w:strike/>
          <w:sz w:val="22"/>
          <w:szCs w:val="22"/>
        </w:rPr>
      </w:pPr>
    </w:p>
    <w:p w14:paraId="31C638FA" w14:textId="77777777" w:rsidR="008E4B6D" w:rsidRPr="00076BAC" w:rsidRDefault="008E4B6D" w:rsidP="0015380A">
      <w:pPr>
        <w:pStyle w:val="ListParagraph"/>
        <w:ind w:left="-624" w:right="-624"/>
        <w:rPr>
          <w:sz w:val="22"/>
          <w:szCs w:val="22"/>
        </w:rPr>
      </w:pPr>
    </w:p>
    <w:p w14:paraId="31C638FB" w14:textId="77777777" w:rsidR="006A620D" w:rsidRPr="00076BAC" w:rsidRDefault="008A4B14" w:rsidP="00A0267F">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3</w:t>
      </w:r>
      <w:r w:rsidR="00BB429C" w:rsidRPr="00076BAC">
        <w:rPr>
          <w:sz w:val="22"/>
          <w:szCs w:val="22"/>
        </w:rPr>
        <w:t>.4</w:t>
      </w:r>
      <w:r w:rsidR="006A620D" w:rsidRPr="00076BAC">
        <w:rPr>
          <w:sz w:val="22"/>
          <w:szCs w:val="22"/>
        </w:rPr>
        <w:t xml:space="preserve"> </w:t>
      </w:r>
      <w:r w:rsidR="001E4E5E" w:rsidRPr="00076BAC">
        <w:rPr>
          <w:sz w:val="22"/>
          <w:szCs w:val="22"/>
        </w:rPr>
        <w:t>How d</w:t>
      </w:r>
      <w:r w:rsidR="006A620D" w:rsidRPr="00076BAC">
        <w:rPr>
          <w:sz w:val="22"/>
          <w:szCs w:val="22"/>
        </w:rPr>
        <w:t xml:space="preserve">id services </w:t>
      </w:r>
      <w:r w:rsidR="00A0267F" w:rsidRPr="00076BAC">
        <w:rPr>
          <w:sz w:val="22"/>
          <w:szCs w:val="22"/>
        </w:rPr>
        <w:t>for children and young people</w:t>
      </w:r>
      <w:r w:rsidR="004674CB" w:rsidRPr="00076BAC">
        <w:rPr>
          <w:sz w:val="22"/>
          <w:szCs w:val="22"/>
        </w:rPr>
        <w:t>,</w:t>
      </w:r>
      <w:r w:rsidR="00A0267F" w:rsidRPr="00076BAC">
        <w:rPr>
          <w:sz w:val="22"/>
          <w:szCs w:val="22"/>
        </w:rPr>
        <w:t xml:space="preserve"> </w:t>
      </w:r>
      <w:r w:rsidR="004674CB" w:rsidRPr="00076BAC">
        <w:rPr>
          <w:sz w:val="22"/>
          <w:szCs w:val="22"/>
          <w:u w:val="single"/>
        </w:rPr>
        <w:t xml:space="preserve">with </w:t>
      </w:r>
      <w:r w:rsidR="004674CB" w:rsidRPr="00076BAC">
        <w:rPr>
          <w:sz w:val="22"/>
          <w:szCs w:val="22"/>
        </w:rPr>
        <w:t xml:space="preserve">alcohol and/or drugs problems, </w:t>
      </w:r>
      <w:r w:rsidR="00811AC7" w:rsidRPr="00076BAC">
        <w:rPr>
          <w:sz w:val="22"/>
          <w:szCs w:val="22"/>
        </w:rPr>
        <w:t xml:space="preserve">change in the </w:t>
      </w:r>
      <w:r w:rsidR="0072053B">
        <w:rPr>
          <w:sz w:val="22"/>
          <w:szCs w:val="22"/>
        </w:rPr>
        <w:t>2021/22</w:t>
      </w:r>
      <w:r w:rsidR="006A620D" w:rsidRPr="00076BAC">
        <w:rPr>
          <w:sz w:val="22"/>
          <w:szCs w:val="22"/>
        </w:rPr>
        <w:t xml:space="preserve"> </w:t>
      </w:r>
      <w:r w:rsidR="00A0267F" w:rsidRPr="00076BAC">
        <w:rPr>
          <w:sz w:val="22"/>
          <w:szCs w:val="22"/>
        </w:rPr>
        <w:t>financial</w:t>
      </w:r>
      <w:r w:rsidR="006A620D" w:rsidRPr="00076BAC">
        <w:rPr>
          <w:sz w:val="22"/>
          <w:szCs w:val="22"/>
        </w:rPr>
        <w:t xml:space="preserve"> year</w:t>
      </w:r>
      <w:r w:rsidR="00A0267F" w:rsidRPr="00076BAC">
        <w:rPr>
          <w:sz w:val="22"/>
          <w:szCs w:val="22"/>
        </w:rPr>
        <w:t>?</w:t>
      </w:r>
    </w:p>
    <w:p w14:paraId="31C638FC" w14:textId="77777777" w:rsidR="006A620D" w:rsidRPr="00076BAC" w:rsidRDefault="006A620D" w:rsidP="00A0267F">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8FD" w14:textId="77777777" w:rsidR="006A620D" w:rsidRPr="00076BAC" w:rsidRDefault="006A620D" w:rsidP="00A0267F">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Improved</w:t>
      </w:r>
      <w:r w:rsidR="00A0267F" w:rsidRPr="00076BAC">
        <w:rPr>
          <w:sz w:val="22"/>
          <w:szCs w:val="22"/>
        </w:rPr>
        <w:tab/>
      </w:r>
      <w:r w:rsidR="00A0267F" w:rsidRPr="00076BAC">
        <w:rPr>
          <w:sz w:val="22"/>
          <w:szCs w:val="22"/>
        </w:rPr>
        <w:tab/>
        <w:t xml:space="preserve"> </w:t>
      </w:r>
      <w:sdt>
        <w:sdtPr>
          <w:rPr>
            <w:sz w:val="22"/>
            <w:szCs w:val="22"/>
            <w:shd w:val="clear" w:color="auto" w:fill="E6E6E6"/>
          </w:rPr>
          <w:id w:val="1607080419"/>
        </w:sdtPr>
        <w:sdtEndPr/>
        <w:sdtContent>
          <w:r w:rsidR="00A0267F" w:rsidRPr="00076BAC">
            <w:rPr>
              <w:rFonts w:ascii="MS Gothic" w:eastAsia="MS Gothic" w:hAnsi="MS Gothic" w:hint="eastAsia"/>
              <w:sz w:val="22"/>
              <w:szCs w:val="22"/>
            </w:rPr>
            <w:t>☐</w:t>
          </w:r>
        </w:sdtContent>
      </w:sdt>
    </w:p>
    <w:p w14:paraId="31C638FE" w14:textId="33CE7FF9" w:rsidR="006A620D" w:rsidRPr="00076BAC" w:rsidRDefault="006A620D" w:rsidP="00A0267F">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Stayed the same</w:t>
      </w:r>
      <w:r w:rsidR="00A0267F" w:rsidRPr="00076BAC">
        <w:rPr>
          <w:sz w:val="22"/>
          <w:szCs w:val="22"/>
        </w:rPr>
        <w:tab/>
        <w:t xml:space="preserve"> </w:t>
      </w:r>
      <w:sdt>
        <w:sdtPr>
          <w:rPr>
            <w:sz w:val="22"/>
            <w:szCs w:val="22"/>
            <w:shd w:val="clear" w:color="auto" w:fill="E6E6E6"/>
          </w:rPr>
          <w:id w:val="1155645968"/>
        </w:sdtPr>
        <w:sdtEndPr/>
        <w:sdtContent>
          <w:r w:rsidR="000D54B1">
            <w:rPr>
              <w:rFonts w:ascii="Segoe UI Symbol" w:hAnsi="Segoe UI Symbol" w:cs="Segoe UI Symbol"/>
            </w:rPr>
            <w:t>☒</w:t>
          </w:r>
        </w:sdtContent>
      </w:sdt>
    </w:p>
    <w:p w14:paraId="31C638FF" w14:textId="77777777" w:rsidR="006A620D" w:rsidRPr="00076BAC" w:rsidRDefault="006A620D" w:rsidP="00A0267F">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Scaled back</w:t>
      </w:r>
      <w:r w:rsidR="00A0267F" w:rsidRPr="00076BAC">
        <w:rPr>
          <w:sz w:val="22"/>
          <w:szCs w:val="22"/>
        </w:rPr>
        <w:tab/>
      </w:r>
      <w:r w:rsidR="00A0267F" w:rsidRPr="00076BAC">
        <w:rPr>
          <w:sz w:val="22"/>
          <w:szCs w:val="22"/>
        </w:rPr>
        <w:tab/>
        <w:t xml:space="preserve"> </w:t>
      </w:r>
      <w:sdt>
        <w:sdtPr>
          <w:rPr>
            <w:sz w:val="22"/>
            <w:szCs w:val="22"/>
            <w:shd w:val="clear" w:color="auto" w:fill="E6E6E6"/>
          </w:rPr>
          <w:id w:val="-1440449165"/>
        </w:sdtPr>
        <w:sdtEndPr/>
        <w:sdtContent>
          <w:r w:rsidR="00A0267F" w:rsidRPr="00076BAC">
            <w:rPr>
              <w:rFonts w:ascii="MS Gothic" w:eastAsia="MS Gothic" w:hAnsi="MS Gothic" w:hint="eastAsia"/>
              <w:sz w:val="22"/>
              <w:szCs w:val="22"/>
            </w:rPr>
            <w:t>☐</w:t>
          </w:r>
        </w:sdtContent>
      </w:sdt>
    </w:p>
    <w:p w14:paraId="31C63900" w14:textId="77777777" w:rsidR="006A620D" w:rsidRPr="00076BAC" w:rsidRDefault="006A620D" w:rsidP="00A0267F">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No longer in place</w:t>
      </w:r>
      <w:r w:rsidR="00A0267F" w:rsidRPr="00076BAC">
        <w:rPr>
          <w:sz w:val="22"/>
          <w:szCs w:val="22"/>
        </w:rPr>
        <w:tab/>
        <w:t xml:space="preserve"> </w:t>
      </w:r>
      <w:sdt>
        <w:sdtPr>
          <w:rPr>
            <w:sz w:val="22"/>
            <w:szCs w:val="22"/>
            <w:shd w:val="clear" w:color="auto" w:fill="E6E6E6"/>
          </w:rPr>
          <w:id w:val="965089205"/>
        </w:sdtPr>
        <w:sdtEndPr/>
        <w:sdtContent>
          <w:r w:rsidR="00A0267F" w:rsidRPr="00076BAC">
            <w:rPr>
              <w:rFonts w:ascii="MS Gothic" w:eastAsia="MS Gothic" w:hAnsi="MS Gothic" w:hint="eastAsia"/>
              <w:sz w:val="22"/>
              <w:szCs w:val="22"/>
            </w:rPr>
            <w:t>☐</w:t>
          </w:r>
        </w:sdtContent>
      </w:sdt>
    </w:p>
    <w:p w14:paraId="31C63901" w14:textId="77777777" w:rsidR="004674CB" w:rsidRPr="00076BAC" w:rsidRDefault="004674CB" w:rsidP="004674CB">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02" w14:textId="77777777" w:rsidR="00773D08" w:rsidRPr="00076BAC" w:rsidRDefault="00773D08" w:rsidP="0015380A">
      <w:pPr>
        <w:pStyle w:val="ListParagraph"/>
        <w:ind w:left="-624" w:right="-624"/>
        <w:rPr>
          <w:sz w:val="22"/>
          <w:szCs w:val="22"/>
        </w:rPr>
      </w:pPr>
    </w:p>
    <w:p w14:paraId="31C63903" w14:textId="7777777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 xml:space="preserve">3.5 </w:t>
      </w:r>
      <w:r w:rsidR="001E4E5E" w:rsidRPr="00076BAC">
        <w:rPr>
          <w:sz w:val="22"/>
          <w:szCs w:val="22"/>
        </w:rPr>
        <w:t>How d</w:t>
      </w:r>
      <w:r w:rsidRPr="00076BAC">
        <w:rPr>
          <w:sz w:val="22"/>
          <w:szCs w:val="22"/>
        </w:rPr>
        <w:t xml:space="preserve">id services for children and young people, </w:t>
      </w:r>
      <w:r w:rsidRPr="00076BAC">
        <w:rPr>
          <w:rFonts w:cs="Arial"/>
          <w:sz w:val="22"/>
          <w:szCs w:val="22"/>
          <w:u w:val="single"/>
        </w:rPr>
        <w:t>affected</w:t>
      </w:r>
      <w:r w:rsidRPr="00076BAC">
        <w:rPr>
          <w:rFonts w:cs="Arial"/>
          <w:sz w:val="22"/>
          <w:szCs w:val="22"/>
        </w:rPr>
        <w:t xml:space="preserve"> by alcohol and/or drug problems of a parent / carer or other adult,</w:t>
      </w:r>
      <w:r w:rsidRPr="00076BAC">
        <w:rPr>
          <w:sz w:val="22"/>
          <w:szCs w:val="22"/>
        </w:rPr>
        <w:t xml:space="preserve"> change in the </w:t>
      </w:r>
      <w:r w:rsidR="0072053B">
        <w:rPr>
          <w:sz w:val="22"/>
          <w:szCs w:val="22"/>
        </w:rPr>
        <w:t>2021/22</w:t>
      </w:r>
      <w:r w:rsidRPr="00076BAC">
        <w:rPr>
          <w:sz w:val="22"/>
          <w:szCs w:val="22"/>
        </w:rPr>
        <w:t xml:space="preserve"> financial year?</w:t>
      </w:r>
    </w:p>
    <w:p w14:paraId="31C63904" w14:textId="7777777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05" w14:textId="7777777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Improved</w:t>
      </w:r>
      <w:r w:rsidRPr="00076BAC">
        <w:rPr>
          <w:sz w:val="22"/>
          <w:szCs w:val="22"/>
        </w:rPr>
        <w:tab/>
      </w:r>
      <w:r w:rsidRPr="00076BAC">
        <w:rPr>
          <w:sz w:val="22"/>
          <w:szCs w:val="22"/>
        </w:rPr>
        <w:tab/>
        <w:t xml:space="preserve"> </w:t>
      </w:r>
      <w:sdt>
        <w:sdtPr>
          <w:rPr>
            <w:sz w:val="22"/>
            <w:szCs w:val="22"/>
            <w:shd w:val="clear" w:color="auto" w:fill="E6E6E6"/>
          </w:rPr>
          <w:id w:val="285631264"/>
        </w:sdtPr>
        <w:sdtEndPr/>
        <w:sdtContent>
          <w:r w:rsidRPr="00076BAC">
            <w:rPr>
              <w:rFonts w:ascii="MS Gothic" w:eastAsia="MS Gothic" w:hAnsi="MS Gothic" w:hint="eastAsia"/>
              <w:sz w:val="22"/>
              <w:szCs w:val="22"/>
            </w:rPr>
            <w:t>☐</w:t>
          </w:r>
        </w:sdtContent>
      </w:sdt>
    </w:p>
    <w:p w14:paraId="31C63906" w14:textId="6E404A5D"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Stayed the same</w:t>
      </w:r>
      <w:r w:rsidRPr="00076BAC">
        <w:rPr>
          <w:sz w:val="22"/>
          <w:szCs w:val="22"/>
        </w:rPr>
        <w:tab/>
        <w:t xml:space="preserve"> </w:t>
      </w:r>
      <w:sdt>
        <w:sdtPr>
          <w:rPr>
            <w:sz w:val="22"/>
            <w:szCs w:val="22"/>
            <w:shd w:val="clear" w:color="auto" w:fill="E6E6E6"/>
          </w:rPr>
          <w:id w:val="381985830"/>
        </w:sdtPr>
        <w:sdtEndPr/>
        <w:sdtContent>
          <w:r w:rsidR="000D54B1">
            <w:rPr>
              <w:rFonts w:ascii="Segoe UI Symbol" w:hAnsi="Segoe UI Symbol" w:cs="Segoe UI Symbol"/>
            </w:rPr>
            <w:t>☒</w:t>
          </w:r>
        </w:sdtContent>
      </w:sdt>
    </w:p>
    <w:p w14:paraId="31C63907" w14:textId="7777777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Scaled back</w:t>
      </w:r>
      <w:r w:rsidRPr="00076BAC">
        <w:rPr>
          <w:sz w:val="22"/>
          <w:szCs w:val="22"/>
        </w:rPr>
        <w:tab/>
      </w:r>
      <w:r w:rsidRPr="00076BAC">
        <w:rPr>
          <w:sz w:val="22"/>
          <w:szCs w:val="22"/>
        </w:rPr>
        <w:tab/>
        <w:t xml:space="preserve"> </w:t>
      </w:r>
      <w:sdt>
        <w:sdtPr>
          <w:rPr>
            <w:sz w:val="22"/>
            <w:szCs w:val="22"/>
            <w:shd w:val="clear" w:color="auto" w:fill="E6E6E6"/>
          </w:rPr>
          <w:id w:val="-1576896084"/>
        </w:sdtPr>
        <w:sdtEndPr/>
        <w:sdtContent>
          <w:r w:rsidRPr="00076BAC">
            <w:rPr>
              <w:rFonts w:ascii="MS Gothic" w:eastAsia="MS Gothic" w:hAnsi="MS Gothic" w:hint="eastAsia"/>
              <w:sz w:val="22"/>
              <w:szCs w:val="22"/>
            </w:rPr>
            <w:t>☐</w:t>
          </w:r>
        </w:sdtContent>
      </w:sdt>
    </w:p>
    <w:p w14:paraId="31C63908" w14:textId="7777777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No longer in place</w:t>
      </w:r>
      <w:r w:rsidRPr="00076BAC">
        <w:rPr>
          <w:sz w:val="22"/>
          <w:szCs w:val="22"/>
        </w:rPr>
        <w:tab/>
        <w:t xml:space="preserve"> </w:t>
      </w:r>
      <w:sdt>
        <w:sdtPr>
          <w:rPr>
            <w:sz w:val="22"/>
            <w:szCs w:val="22"/>
            <w:shd w:val="clear" w:color="auto" w:fill="E6E6E6"/>
          </w:rPr>
          <w:id w:val="319238694"/>
        </w:sdtPr>
        <w:sdtEndPr/>
        <w:sdtContent>
          <w:r w:rsidRPr="00076BAC">
            <w:rPr>
              <w:rFonts w:ascii="MS Gothic" w:eastAsia="MS Gothic" w:hAnsi="MS Gothic" w:hint="eastAsia"/>
              <w:sz w:val="22"/>
              <w:szCs w:val="22"/>
            </w:rPr>
            <w:t>☐</w:t>
          </w:r>
        </w:sdtContent>
      </w:sdt>
    </w:p>
    <w:p w14:paraId="31C63909" w14:textId="77777777" w:rsidR="00A0267F" w:rsidRPr="00076BAC" w:rsidRDefault="00A0267F" w:rsidP="0015380A">
      <w:pPr>
        <w:pStyle w:val="ListParagraph"/>
        <w:ind w:left="-624" w:right="-624"/>
        <w:rPr>
          <w:sz w:val="22"/>
          <w:szCs w:val="22"/>
        </w:rPr>
      </w:pPr>
    </w:p>
    <w:p w14:paraId="31C6390A" w14:textId="77777777" w:rsidR="00AE3114" w:rsidRPr="00076BAC" w:rsidRDefault="008A4B14" w:rsidP="00A0267F">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3</w:t>
      </w:r>
      <w:r w:rsidR="00BB429C" w:rsidRPr="00076BAC">
        <w:rPr>
          <w:sz w:val="22"/>
          <w:szCs w:val="22"/>
        </w:rPr>
        <w:t>.6</w:t>
      </w:r>
      <w:r w:rsidR="00AE3114" w:rsidRPr="00076BAC">
        <w:rPr>
          <w:sz w:val="22"/>
          <w:szCs w:val="22"/>
        </w:rPr>
        <w:t xml:space="preserve"> </w:t>
      </w:r>
      <w:r w:rsidR="00DE7F57" w:rsidRPr="00076BAC">
        <w:rPr>
          <w:sz w:val="22"/>
          <w:szCs w:val="22"/>
        </w:rPr>
        <w:t>Did the ADP</w:t>
      </w:r>
      <w:r w:rsidR="00496DB0" w:rsidRPr="00076BAC">
        <w:rPr>
          <w:sz w:val="22"/>
          <w:szCs w:val="22"/>
        </w:rPr>
        <w:t xml:space="preserve"> have specific </w:t>
      </w:r>
      <w:r w:rsidR="00DE7F57" w:rsidRPr="00076BAC">
        <w:rPr>
          <w:sz w:val="22"/>
          <w:szCs w:val="22"/>
        </w:rPr>
        <w:t xml:space="preserve">support services for </w:t>
      </w:r>
      <w:r w:rsidR="00FB58A1" w:rsidRPr="00076BAC">
        <w:rPr>
          <w:sz w:val="22"/>
          <w:szCs w:val="22"/>
        </w:rPr>
        <w:t xml:space="preserve">adult </w:t>
      </w:r>
      <w:r w:rsidR="00DE7F57" w:rsidRPr="00076BAC">
        <w:rPr>
          <w:sz w:val="22"/>
          <w:szCs w:val="22"/>
        </w:rPr>
        <w:t xml:space="preserve">family members? </w:t>
      </w:r>
    </w:p>
    <w:p w14:paraId="31C6390B" w14:textId="77777777" w:rsidR="008A4B14" w:rsidRPr="00076BAC" w:rsidRDefault="008A4B14" w:rsidP="00A0267F">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0C" w14:textId="52029E8F" w:rsidR="00AE3114" w:rsidRPr="00076BAC" w:rsidRDefault="00AE3114" w:rsidP="001C77DA">
      <w:pPr>
        <w:pStyle w:val="ListParagraph"/>
        <w:numPr>
          <w:ilvl w:val="0"/>
          <w:numId w:val="22"/>
        </w:numPr>
        <w:pBdr>
          <w:top w:val="single" w:sz="4" w:space="1" w:color="auto"/>
          <w:left w:val="single" w:sz="4" w:space="4" w:color="auto"/>
          <w:bottom w:val="single" w:sz="4" w:space="1" w:color="auto"/>
          <w:right w:val="single" w:sz="4" w:space="4" w:color="auto"/>
        </w:pBdr>
        <w:ind w:right="-624"/>
        <w:rPr>
          <w:sz w:val="22"/>
          <w:szCs w:val="22"/>
        </w:rPr>
      </w:pPr>
      <w:r w:rsidRPr="00076BAC">
        <w:rPr>
          <w:sz w:val="22"/>
          <w:szCs w:val="22"/>
        </w:rPr>
        <w:t>Yes</w:t>
      </w:r>
      <w:r w:rsidR="006607F0" w:rsidRPr="00076BAC">
        <w:rPr>
          <w:sz w:val="22"/>
          <w:szCs w:val="22"/>
        </w:rPr>
        <w:tab/>
      </w:r>
      <w:r w:rsidRPr="00076BAC">
        <w:rPr>
          <w:sz w:val="22"/>
          <w:szCs w:val="22"/>
        </w:rPr>
        <w:t xml:space="preserve"> </w:t>
      </w:r>
      <w:sdt>
        <w:sdtPr>
          <w:rPr>
            <w:sz w:val="22"/>
            <w:szCs w:val="22"/>
            <w:shd w:val="clear" w:color="auto" w:fill="E6E6E6"/>
          </w:rPr>
          <w:id w:val="1824856126"/>
        </w:sdtPr>
        <w:sdtEndPr/>
        <w:sdtContent>
          <w:r w:rsidR="000D54B1">
            <w:rPr>
              <w:rFonts w:ascii="Segoe UI Symbol" w:hAnsi="Segoe UI Symbol" w:cs="Segoe UI Symbol"/>
            </w:rPr>
            <w:t>☒</w:t>
          </w:r>
        </w:sdtContent>
      </w:sdt>
    </w:p>
    <w:p w14:paraId="31C6390D" w14:textId="77777777" w:rsidR="00AE3114" w:rsidRPr="00076BAC" w:rsidRDefault="00AE3114" w:rsidP="005568F5">
      <w:pPr>
        <w:pStyle w:val="ListParagraph"/>
        <w:pBdr>
          <w:top w:val="single" w:sz="4" w:space="1" w:color="auto"/>
          <w:left w:val="single" w:sz="4" w:space="4" w:color="auto"/>
          <w:bottom w:val="single" w:sz="4" w:space="1" w:color="auto"/>
          <w:right w:val="single" w:sz="4" w:space="4" w:color="auto"/>
        </w:pBdr>
        <w:ind w:left="-624" w:right="-624" w:firstLine="360"/>
        <w:rPr>
          <w:sz w:val="22"/>
          <w:szCs w:val="22"/>
        </w:rPr>
      </w:pPr>
      <w:r w:rsidRPr="00076BAC">
        <w:rPr>
          <w:sz w:val="22"/>
          <w:szCs w:val="22"/>
        </w:rPr>
        <w:t>No</w:t>
      </w:r>
      <w:r w:rsidR="006607F0" w:rsidRPr="00076BAC">
        <w:rPr>
          <w:sz w:val="22"/>
          <w:szCs w:val="22"/>
        </w:rPr>
        <w:tab/>
      </w:r>
      <w:r w:rsidRPr="00076BAC">
        <w:rPr>
          <w:sz w:val="22"/>
          <w:szCs w:val="22"/>
        </w:rPr>
        <w:t xml:space="preserve"> </w:t>
      </w:r>
      <w:sdt>
        <w:sdtPr>
          <w:rPr>
            <w:sz w:val="22"/>
            <w:szCs w:val="22"/>
            <w:shd w:val="clear" w:color="auto" w:fill="E6E6E6"/>
          </w:rPr>
          <w:id w:val="1855766713"/>
        </w:sdtPr>
        <w:sdtEndPr/>
        <w:sdtContent>
          <w:r w:rsidR="006607F0" w:rsidRPr="00076BAC">
            <w:rPr>
              <w:rFonts w:ascii="MS Gothic" w:eastAsia="MS Gothic" w:hAnsi="MS Gothic" w:hint="eastAsia"/>
              <w:sz w:val="22"/>
              <w:szCs w:val="22"/>
            </w:rPr>
            <w:t>☐</w:t>
          </w:r>
        </w:sdtContent>
      </w:sdt>
    </w:p>
    <w:p w14:paraId="31C6390E" w14:textId="77777777" w:rsidR="00AE3114" w:rsidRPr="00076BAC" w:rsidRDefault="00AE3114" w:rsidP="00A0267F">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0F" w14:textId="77777777" w:rsidR="00773D08" w:rsidRPr="00076BAC" w:rsidRDefault="008A4B14" w:rsidP="00773D08">
      <w:pPr>
        <w:pStyle w:val="ListParagraph"/>
        <w:numPr>
          <w:ilvl w:val="0"/>
          <w:numId w:val="22"/>
        </w:numPr>
        <w:pBdr>
          <w:top w:val="single" w:sz="4" w:space="1" w:color="auto"/>
          <w:left w:val="single" w:sz="4" w:space="4" w:color="auto"/>
          <w:bottom w:val="single" w:sz="4" w:space="1" w:color="auto"/>
          <w:right w:val="single" w:sz="4" w:space="4" w:color="auto"/>
        </w:pBdr>
        <w:ind w:right="-624"/>
        <w:rPr>
          <w:sz w:val="22"/>
          <w:szCs w:val="22"/>
        </w:rPr>
      </w:pPr>
      <w:r w:rsidRPr="00076BAC">
        <w:rPr>
          <w:sz w:val="22"/>
          <w:szCs w:val="22"/>
        </w:rPr>
        <w:t>If yes, please select all that apply below:</w:t>
      </w:r>
      <w:r w:rsidR="00773D08" w:rsidRPr="00076BAC">
        <w:rPr>
          <w:sz w:val="22"/>
          <w:szCs w:val="22"/>
        </w:rPr>
        <w:br/>
      </w:r>
    </w:p>
    <w:p w14:paraId="31C63910" w14:textId="549E2FF5"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Signposting</w:t>
      </w:r>
      <w:r w:rsidRPr="00076BAC">
        <w:rPr>
          <w:sz w:val="22"/>
          <w:szCs w:val="22"/>
        </w:rPr>
        <w:tab/>
      </w:r>
      <w:r w:rsidRPr="00076BAC">
        <w:rPr>
          <w:sz w:val="22"/>
          <w:szCs w:val="22"/>
        </w:rPr>
        <w:tab/>
      </w:r>
      <w:r w:rsidR="005568F5" w:rsidRPr="00076BAC">
        <w:rPr>
          <w:sz w:val="22"/>
          <w:szCs w:val="22"/>
        </w:rPr>
        <w:tab/>
      </w:r>
      <w:r w:rsidRPr="00076BAC">
        <w:rPr>
          <w:sz w:val="22"/>
          <w:szCs w:val="22"/>
        </w:rPr>
        <w:t xml:space="preserve"> </w:t>
      </w:r>
      <w:sdt>
        <w:sdtPr>
          <w:rPr>
            <w:sz w:val="22"/>
            <w:szCs w:val="22"/>
            <w:shd w:val="clear" w:color="auto" w:fill="E6E6E6"/>
          </w:rPr>
          <w:id w:val="-1309943130"/>
        </w:sdtPr>
        <w:sdtEndPr/>
        <w:sdtContent>
          <w:r w:rsidR="000D54B1">
            <w:rPr>
              <w:rFonts w:ascii="Segoe UI Symbol" w:hAnsi="Segoe UI Symbol" w:cs="Segoe UI Symbol"/>
            </w:rPr>
            <w:t>☒</w:t>
          </w:r>
        </w:sdtContent>
      </w:sdt>
    </w:p>
    <w:p w14:paraId="31C63911" w14:textId="7FB399CB"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One to One support</w:t>
      </w:r>
      <w:r w:rsidRPr="00076BAC">
        <w:rPr>
          <w:sz w:val="22"/>
          <w:szCs w:val="22"/>
        </w:rPr>
        <w:tab/>
      </w:r>
      <w:r w:rsidR="005568F5" w:rsidRPr="00076BAC">
        <w:rPr>
          <w:sz w:val="22"/>
          <w:szCs w:val="22"/>
        </w:rPr>
        <w:tab/>
      </w:r>
      <w:r w:rsidRPr="00076BAC">
        <w:rPr>
          <w:sz w:val="22"/>
          <w:szCs w:val="22"/>
        </w:rPr>
        <w:t xml:space="preserve"> </w:t>
      </w:r>
      <w:sdt>
        <w:sdtPr>
          <w:rPr>
            <w:sz w:val="22"/>
            <w:szCs w:val="22"/>
            <w:shd w:val="clear" w:color="auto" w:fill="E6E6E6"/>
          </w:rPr>
          <w:id w:val="1779212001"/>
        </w:sdtPr>
        <w:sdtEndPr/>
        <w:sdtContent>
          <w:r w:rsidR="000D54B1">
            <w:rPr>
              <w:rFonts w:ascii="Segoe UI Symbol" w:hAnsi="Segoe UI Symbol" w:cs="Segoe UI Symbol"/>
            </w:rPr>
            <w:t>☒</w:t>
          </w:r>
        </w:sdtContent>
      </w:sdt>
    </w:p>
    <w:p w14:paraId="31C63912" w14:textId="5C7EC493"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Support groups</w:t>
      </w:r>
      <w:r w:rsidRPr="00076BAC">
        <w:rPr>
          <w:sz w:val="22"/>
          <w:szCs w:val="22"/>
        </w:rPr>
        <w:tab/>
      </w:r>
      <w:r w:rsidR="005568F5" w:rsidRPr="00076BAC">
        <w:rPr>
          <w:sz w:val="22"/>
          <w:szCs w:val="22"/>
        </w:rPr>
        <w:tab/>
      </w:r>
      <w:r w:rsidRPr="00076BAC">
        <w:rPr>
          <w:sz w:val="22"/>
          <w:szCs w:val="22"/>
        </w:rPr>
        <w:t xml:space="preserve"> </w:t>
      </w:r>
      <w:sdt>
        <w:sdtPr>
          <w:rPr>
            <w:sz w:val="22"/>
            <w:szCs w:val="22"/>
            <w:shd w:val="clear" w:color="auto" w:fill="E6E6E6"/>
          </w:rPr>
          <w:id w:val="2060889987"/>
        </w:sdtPr>
        <w:sdtEndPr/>
        <w:sdtContent>
          <w:r w:rsidR="000D54B1">
            <w:rPr>
              <w:rFonts w:ascii="Segoe UI Symbol" w:hAnsi="Segoe UI Symbol" w:cs="Segoe UI Symbol"/>
            </w:rPr>
            <w:t>☒</w:t>
          </w:r>
        </w:sdtContent>
      </w:sdt>
    </w:p>
    <w:p w14:paraId="31C63913" w14:textId="129904C9"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shd w:val="clear" w:color="auto" w:fill="E6E6E6"/>
        </w:rPr>
      </w:pPr>
      <w:r w:rsidRPr="00076BAC">
        <w:rPr>
          <w:sz w:val="22"/>
          <w:szCs w:val="22"/>
        </w:rPr>
        <w:t>Counselling</w:t>
      </w:r>
      <w:r w:rsidR="00773D08" w:rsidRPr="00076BAC">
        <w:rPr>
          <w:sz w:val="22"/>
          <w:szCs w:val="22"/>
        </w:rPr>
        <w:tab/>
      </w:r>
      <w:r w:rsidR="00773D08" w:rsidRPr="00076BAC">
        <w:rPr>
          <w:sz w:val="22"/>
          <w:szCs w:val="22"/>
        </w:rPr>
        <w:tab/>
      </w:r>
      <w:r w:rsidR="00773D08" w:rsidRPr="00076BAC">
        <w:rPr>
          <w:sz w:val="22"/>
          <w:szCs w:val="22"/>
        </w:rPr>
        <w:tab/>
        <w:t xml:space="preserve"> </w:t>
      </w:r>
      <w:sdt>
        <w:sdtPr>
          <w:rPr>
            <w:sz w:val="22"/>
            <w:szCs w:val="22"/>
            <w:shd w:val="clear" w:color="auto" w:fill="E6E6E6"/>
          </w:rPr>
          <w:id w:val="387540122"/>
        </w:sdtPr>
        <w:sdtEndPr/>
        <w:sdtContent>
          <w:r w:rsidR="000D54B1">
            <w:rPr>
              <w:rFonts w:ascii="Segoe UI Symbol" w:hAnsi="Segoe UI Symbol" w:cs="Segoe UI Symbol"/>
            </w:rPr>
            <w:t>☒</w:t>
          </w:r>
        </w:sdtContent>
      </w:sdt>
    </w:p>
    <w:p w14:paraId="31C63914" w14:textId="571F057F" w:rsidR="00773D08"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Commissioned services</w:t>
      </w:r>
      <w:r w:rsidR="00773D08" w:rsidRPr="00076BAC">
        <w:rPr>
          <w:sz w:val="22"/>
          <w:szCs w:val="22"/>
        </w:rPr>
        <w:tab/>
        <w:t xml:space="preserve"> </w:t>
      </w:r>
      <w:sdt>
        <w:sdtPr>
          <w:rPr>
            <w:sz w:val="22"/>
            <w:szCs w:val="22"/>
            <w:shd w:val="clear" w:color="auto" w:fill="E6E6E6"/>
          </w:rPr>
          <w:id w:val="-1035724955"/>
        </w:sdtPr>
        <w:sdtEndPr/>
        <w:sdtContent>
          <w:r w:rsidR="000D54B1">
            <w:rPr>
              <w:rFonts w:ascii="Segoe UI Symbol" w:hAnsi="Segoe UI Symbol" w:cs="Segoe UI Symbol"/>
            </w:rPr>
            <w:t>☒</w:t>
          </w:r>
        </w:sdtContent>
      </w:sdt>
      <w:r w:rsidR="00773D08" w:rsidRPr="00076BAC">
        <w:rPr>
          <w:sz w:val="22"/>
          <w:szCs w:val="22"/>
        </w:rPr>
        <w:t xml:space="preserve"> </w:t>
      </w:r>
    </w:p>
    <w:p w14:paraId="31C63915" w14:textId="74DE8316"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shd w:val="clear" w:color="auto" w:fill="E6E6E6"/>
        </w:rPr>
      </w:pPr>
      <w:r w:rsidRPr="00076BAC">
        <w:rPr>
          <w:sz w:val="22"/>
          <w:szCs w:val="22"/>
        </w:rPr>
        <w:t>Naloxone Training</w:t>
      </w:r>
      <w:r w:rsidRPr="00076BAC">
        <w:rPr>
          <w:sz w:val="22"/>
          <w:szCs w:val="22"/>
        </w:rPr>
        <w:tab/>
      </w:r>
      <w:r w:rsidR="005568F5" w:rsidRPr="00076BAC">
        <w:rPr>
          <w:sz w:val="22"/>
          <w:szCs w:val="22"/>
        </w:rPr>
        <w:tab/>
      </w:r>
      <w:r w:rsidRPr="00076BAC">
        <w:rPr>
          <w:sz w:val="22"/>
          <w:szCs w:val="22"/>
        </w:rPr>
        <w:t xml:space="preserve"> </w:t>
      </w:r>
      <w:sdt>
        <w:sdtPr>
          <w:rPr>
            <w:sz w:val="22"/>
            <w:szCs w:val="22"/>
            <w:shd w:val="clear" w:color="auto" w:fill="E6E6E6"/>
          </w:rPr>
          <w:id w:val="1906410511"/>
        </w:sdtPr>
        <w:sdtEndPr/>
        <w:sdtContent>
          <w:r w:rsidR="000D54B1">
            <w:rPr>
              <w:rFonts w:ascii="Segoe UI Symbol" w:hAnsi="Segoe UI Symbol" w:cs="Segoe UI Symbol"/>
            </w:rPr>
            <w:t>☒</w:t>
          </w:r>
        </w:sdtContent>
      </w:sdt>
    </w:p>
    <w:p w14:paraId="31C63917" w14:textId="77777777" w:rsidR="00D24885" w:rsidRPr="00076BAC" w:rsidRDefault="00D24885" w:rsidP="00A0267F">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18" w14:textId="77777777" w:rsidR="004674CB" w:rsidRPr="00076BAC" w:rsidRDefault="004674CB" w:rsidP="00A0267F">
      <w:pPr>
        <w:pStyle w:val="ListParagraph"/>
        <w:ind w:left="-624" w:right="-624"/>
        <w:rPr>
          <w:sz w:val="22"/>
          <w:szCs w:val="22"/>
        </w:rPr>
      </w:pPr>
    </w:p>
    <w:p w14:paraId="31C63919" w14:textId="77777777" w:rsidR="00773D08" w:rsidRPr="00076BAC" w:rsidRDefault="00773D08">
      <w:pPr>
        <w:rPr>
          <w:sz w:val="22"/>
          <w:szCs w:val="22"/>
        </w:rPr>
      </w:pPr>
      <w:r w:rsidRPr="00076BAC">
        <w:rPr>
          <w:sz w:val="22"/>
          <w:szCs w:val="22"/>
        </w:rPr>
        <w:br w:type="page"/>
      </w:r>
    </w:p>
    <w:p w14:paraId="31C6391A" w14:textId="77777777" w:rsidR="004674CB" w:rsidRPr="00076BAC" w:rsidRDefault="004674CB" w:rsidP="00A0267F">
      <w:pPr>
        <w:pStyle w:val="ListParagraph"/>
        <w:ind w:left="-624" w:right="-624"/>
        <w:rPr>
          <w:sz w:val="22"/>
          <w:szCs w:val="22"/>
        </w:rPr>
      </w:pPr>
    </w:p>
    <w:p w14:paraId="31C6391B" w14:textId="77777777" w:rsidR="00BB429C" w:rsidRPr="00076BAC" w:rsidRDefault="008A4B14" w:rsidP="00BB429C">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3</w:t>
      </w:r>
      <w:r w:rsidR="00BB429C" w:rsidRPr="00076BAC">
        <w:rPr>
          <w:sz w:val="22"/>
          <w:szCs w:val="22"/>
        </w:rPr>
        <w:t xml:space="preserve">.7 </w:t>
      </w:r>
      <w:r w:rsidR="001E4E5E" w:rsidRPr="00076BAC">
        <w:rPr>
          <w:sz w:val="22"/>
          <w:szCs w:val="22"/>
        </w:rPr>
        <w:t>How d</w:t>
      </w:r>
      <w:r w:rsidR="00BB429C" w:rsidRPr="00076BAC">
        <w:rPr>
          <w:sz w:val="22"/>
          <w:szCs w:val="22"/>
        </w:rPr>
        <w:t xml:space="preserve">id services for </w:t>
      </w:r>
      <w:r w:rsidR="00FB58A1" w:rsidRPr="00076BAC">
        <w:rPr>
          <w:sz w:val="22"/>
          <w:szCs w:val="22"/>
        </w:rPr>
        <w:t xml:space="preserve">adult </w:t>
      </w:r>
      <w:r w:rsidR="00BB429C" w:rsidRPr="00076BAC">
        <w:rPr>
          <w:sz w:val="22"/>
          <w:szCs w:val="22"/>
        </w:rPr>
        <w:t>fa</w:t>
      </w:r>
      <w:r w:rsidR="00811AC7" w:rsidRPr="00076BAC">
        <w:rPr>
          <w:sz w:val="22"/>
          <w:szCs w:val="22"/>
        </w:rPr>
        <w:t xml:space="preserve">mily members change in the </w:t>
      </w:r>
      <w:r w:rsidR="0072053B">
        <w:rPr>
          <w:sz w:val="22"/>
          <w:szCs w:val="22"/>
        </w:rPr>
        <w:t>2021/22</w:t>
      </w:r>
      <w:r w:rsidR="00BB429C" w:rsidRPr="00076BAC">
        <w:rPr>
          <w:sz w:val="22"/>
          <w:szCs w:val="22"/>
        </w:rPr>
        <w:t xml:space="preserve"> financial year?</w:t>
      </w:r>
    </w:p>
    <w:p w14:paraId="31C6391C" w14:textId="77777777" w:rsidR="00BB429C" w:rsidRPr="00076BAC" w:rsidRDefault="00BB429C" w:rsidP="00BB429C">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1D" w14:textId="77777777" w:rsidR="00BB429C" w:rsidRPr="00076BAC" w:rsidRDefault="00BB429C" w:rsidP="00BB429C">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Improved</w:t>
      </w:r>
      <w:r w:rsidRPr="00076BAC">
        <w:rPr>
          <w:sz w:val="22"/>
          <w:szCs w:val="22"/>
        </w:rPr>
        <w:tab/>
      </w:r>
      <w:r w:rsidRPr="00076BAC">
        <w:rPr>
          <w:sz w:val="22"/>
          <w:szCs w:val="22"/>
        </w:rPr>
        <w:tab/>
        <w:t xml:space="preserve"> </w:t>
      </w:r>
      <w:sdt>
        <w:sdtPr>
          <w:rPr>
            <w:sz w:val="22"/>
            <w:szCs w:val="22"/>
            <w:shd w:val="clear" w:color="auto" w:fill="E6E6E6"/>
          </w:rPr>
          <w:id w:val="-468824387"/>
        </w:sdtPr>
        <w:sdtEndPr/>
        <w:sdtContent>
          <w:r w:rsidRPr="00076BAC">
            <w:rPr>
              <w:rFonts w:ascii="MS Gothic" w:eastAsia="MS Gothic" w:hAnsi="MS Gothic" w:hint="eastAsia"/>
              <w:sz w:val="22"/>
              <w:szCs w:val="22"/>
            </w:rPr>
            <w:t>☐</w:t>
          </w:r>
        </w:sdtContent>
      </w:sdt>
    </w:p>
    <w:p w14:paraId="31C6391E" w14:textId="4E435638" w:rsidR="00BB429C" w:rsidRPr="00076BAC" w:rsidRDefault="00BB429C" w:rsidP="00BB429C">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Stayed the same</w:t>
      </w:r>
      <w:r w:rsidRPr="00076BAC">
        <w:rPr>
          <w:sz w:val="22"/>
          <w:szCs w:val="22"/>
        </w:rPr>
        <w:tab/>
        <w:t xml:space="preserve"> </w:t>
      </w:r>
      <w:sdt>
        <w:sdtPr>
          <w:rPr>
            <w:sz w:val="22"/>
            <w:szCs w:val="22"/>
            <w:shd w:val="clear" w:color="auto" w:fill="E6E6E6"/>
          </w:rPr>
          <w:id w:val="235444967"/>
        </w:sdtPr>
        <w:sdtEndPr/>
        <w:sdtContent>
          <w:r w:rsidR="00AC3CF0">
            <w:rPr>
              <w:rFonts w:ascii="Segoe UI Symbol" w:hAnsi="Segoe UI Symbol" w:cs="Segoe UI Symbol"/>
            </w:rPr>
            <w:t>☒</w:t>
          </w:r>
        </w:sdtContent>
      </w:sdt>
    </w:p>
    <w:p w14:paraId="31C6391F" w14:textId="77777777" w:rsidR="00BB429C" w:rsidRPr="00076BAC" w:rsidRDefault="00BB429C" w:rsidP="00BB429C">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Scaled back</w:t>
      </w:r>
      <w:r w:rsidRPr="00076BAC">
        <w:rPr>
          <w:sz w:val="22"/>
          <w:szCs w:val="22"/>
        </w:rPr>
        <w:tab/>
      </w:r>
      <w:r w:rsidRPr="00076BAC">
        <w:rPr>
          <w:sz w:val="22"/>
          <w:szCs w:val="22"/>
        </w:rPr>
        <w:tab/>
        <w:t xml:space="preserve"> </w:t>
      </w:r>
      <w:sdt>
        <w:sdtPr>
          <w:rPr>
            <w:sz w:val="22"/>
            <w:szCs w:val="22"/>
            <w:shd w:val="clear" w:color="auto" w:fill="E6E6E6"/>
          </w:rPr>
          <w:id w:val="-521398370"/>
        </w:sdtPr>
        <w:sdtEndPr/>
        <w:sdtContent>
          <w:r w:rsidRPr="00076BAC">
            <w:rPr>
              <w:rFonts w:ascii="MS Gothic" w:eastAsia="MS Gothic" w:hAnsi="MS Gothic" w:hint="eastAsia"/>
              <w:sz w:val="22"/>
              <w:szCs w:val="22"/>
            </w:rPr>
            <w:t>☐</w:t>
          </w:r>
        </w:sdtContent>
      </w:sdt>
    </w:p>
    <w:p w14:paraId="31C63920" w14:textId="77777777" w:rsidR="00BB429C" w:rsidRPr="00076BAC" w:rsidRDefault="00BB429C" w:rsidP="00BB429C">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No longer in place</w:t>
      </w:r>
      <w:r w:rsidRPr="00076BAC">
        <w:rPr>
          <w:sz w:val="22"/>
          <w:szCs w:val="22"/>
        </w:rPr>
        <w:tab/>
        <w:t xml:space="preserve"> </w:t>
      </w:r>
      <w:sdt>
        <w:sdtPr>
          <w:rPr>
            <w:sz w:val="22"/>
            <w:szCs w:val="22"/>
            <w:shd w:val="clear" w:color="auto" w:fill="E6E6E6"/>
          </w:rPr>
          <w:id w:val="1168437066"/>
        </w:sdtPr>
        <w:sdtEndPr/>
        <w:sdtContent>
          <w:r w:rsidRPr="00076BAC">
            <w:rPr>
              <w:rFonts w:ascii="MS Gothic" w:eastAsia="MS Gothic" w:hAnsi="MS Gothic" w:hint="eastAsia"/>
              <w:sz w:val="22"/>
              <w:szCs w:val="22"/>
            </w:rPr>
            <w:t>☐</w:t>
          </w:r>
        </w:sdtContent>
      </w:sdt>
    </w:p>
    <w:p w14:paraId="31C63921" w14:textId="77777777" w:rsidR="00BB429C" w:rsidRPr="00076BAC" w:rsidRDefault="00BB429C" w:rsidP="00BB429C">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22" w14:textId="77777777" w:rsidR="00773D08" w:rsidRPr="00076BAC" w:rsidRDefault="00773D08" w:rsidP="00A0267F">
      <w:pPr>
        <w:pStyle w:val="ListParagraph"/>
        <w:ind w:left="-624" w:right="-624"/>
        <w:rPr>
          <w:sz w:val="22"/>
          <w:szCs w:val="22"/>
        </w:rPr>
      </w:pPr>
    </w:p>
    <w:p w14:paraId="31C63923" w14:textId="10C74C45" w:rsidR="00773D08"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 xml:space="preserve">3.8 The Whole Family Approach/Family Inclusive Framework sets out our expectations for ADPs in relation to family support. Have you carried out a recent audit of your existing family provision? </w:t>
      </w:r>
    </w:p>
    <w:p w14:paraId="48C5B5E7" w14:textId="63E039A7" w:rsidR="00532A75" w:rsidRDefault="00532A75"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2C10BA99" w14:textId="38C5A8D8" w:rsidR="00532A75" w:rsidRPr="00076BAC" w:rsidRDefault="00532A75"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r>
        <w:rPr>
          <w:sz w:val="22"/>
          <w:szCs w:val="22"/>
        </w:rPr>
        <w:t>Family survey – working on the outcomes of that survey</w:t>
      </w:r>
    </w:p>
    <w:p w14:paraId="31C63924" w14:textId="77777777" w:rsidR="00773D08" w:rsidRPr="00076BAC" w:rsidRDefault="00231978" w:rsidP="00231978">
      <w:pPr>
        <w:pStyle w:val="ListParagraph"/>
        <w:pBdr>
          <w:top w:val="single" w:sz="4" w:space="1" w:color="auto"/>
          <w:left w:val="single" w:sz="4" w:space="4" w:color="auto"/>
          <w:bottom w:val="single" w:sz="4" w:space="1" w:color="auto"/>
          <w:right w:val="single" w:sz="4" w:space="4" w:color="auto"/>
        </w:pBdr>
        <w:ind w:left="-624" w:right="-624" w:firstLine="360"/>
        <w:rPr>
          <w:sz w:val="22"/>
          <w:szCs w:val="22"/>
        </w:rPr>
      </w:pPr>
      <w:r w:rsidRPr="00076BAC">
        <w:rPr>
          <w:sz w:val="22"/>
          <w:szCs w:val="22"/>
          <w:shd w:val="clear" w:color="auto" w:fill="E6E6E6"/>
        </w:rPr>
        <w:br/>
      </w:r>
      <w:r w:rsidRPr="00076BAC">
        <w:rPr>
          <w:sz w:val="22"/>
          <w:szCs w:val="22"/>
        </w:rPr>
        <w:t>a) If yes</w:t>
      </w:r>
      <w:r w:rsidR="00773D08" w:rsidRPr="00076BAC">
        <w:rPr>
          <w:sz w:val="22"/>
          <w:szCs w:val="22"/>
        </w:rPr>
        <w:t xml:space="preserve">, please answer the following: </w:t>
      </w:r>
    </w:p>
    <w:p w14:paraId="31C63925" w14:textId="7777777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26" w14:textId="7777777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Last year SG provided an additional £3.5m to support the implementation of the framework. Please provide a breakdown and a narrative of how this was used in your area.</w:t>
      </w:r>
      <w:r w:rsidR="00231978" w:rsidRPr="00076BAC">
        <w:rPr>
          <w:sz w:val="22"/>
          <w:szCs w:val="22"/>
        </w:rPr>
        <w:t xml:space="preserve"> (</w:t>
      </w:r>
      <w:proofErr w:type="gramStart"/>
      <w:r w:rsidR="00231978" w:rsidRPr="00076BAC">
        <w:rPr>
          <w:sz w:val="22"/>
          <w:szCs w:val="22"/>
        </w:rPr>
        <w:t>max</w:t>
      </w:r>
      <w:proofErr w:type="gramEnd"/>
      <w:r w:rsidR="00231978" w:rsidRPr="00076BAC">
        <w:rPr>
          <w:sz w:val="22"/>
          <w:szCs w:val="22"/>
        </w:rPr>
        <w:t xml:space="preserve"> 300 words)</w:t>
      </w:r>
    </w:p>
    <w:sdt>
      <w:sdtPr>
        <w:rPr>
          <w:sz w:val="22"/>
          <w:szCs w:val="22"/>
          <w:shd w:val="clear" w:color="auto" w:fill="E6E6E6"/>
        </w:rPr>
        <w:id w:val="-1122917809"/>
        <w:showingPlcHdr/>
        <w:text/>
      </w:sdtPr>
      <w:sdtEndPr/>
      <w:sdtContent>
        <w:p w14:paraId="31C63927" w14:textId="7777777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shd w:val="clear" w:color="auto" w:fill="E6E6E6"/>
            </w:rPr>
          </w:pPr>
          <w:r w:rsidRPr="00076BAC">
            <w:rPr>
              <w:rStyle w:val="PlaceholderText"/>
              <w:color w:val="auto"/>
            </w:rPr>
            <w:t>Click or tap here to enter text.</w:t>
          </w:r>
        </w:p>
      </w:sdtContent>
    </w:sdt>
    <w:p w14:paraId="31C63928" w14:textId="7777777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shd w:val="clear" w:color="auto" w:fill="E6E6E6"/>
        </w:rPr>
      </w:pPr>
    </w:p>
    <w:p w14:paraId="31C63929" w14:textId="7777777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 xml:space="preserve">Please detail </w:t>
      </w:r>
      <w:r w:rsidR="00AD152D">
        <w:rPr>
          <w:sz w:val="22"/>
          <w:szCs w:val="22"/>
        </w:rPr>
        <w:t>any additional information on your</w:t>
      </w:r>
      <w:r w:rsidRPr="00076BAC">
        <w:rPr>
          <w:sz w:val="22"/>
          <w:szCs w:val="22"/>
        </w:rPr>
        <w:t xml:space="preserve"> progress </w:t>
      </w:r>
      <w:r w:rsidR="00AD152D">
        <w:rPr>
          <w:sz w:val="22"/>
          <w:szCs w:val="22"/>
        </w:rPr>
        <w:t>in</w:t>
      </w:r>
      <w:r w:rsidRPr="00076BAC">
        <w:rPr>
          <w:sz w:val="22"/>
          <w:szCs w:val="22"/>
        </w:rPr>
        <w:t xml:space="preserve"> implementing the framework </w:t>
      </w:r>
      <w:r w:rsidR="00AD152D">
        <w:rPr>
          <w:sz w:val="22"/>
          <w:szCs w:val="22"/>
        </w:rPr>
        <w:t>in 2020/21</w:t>
      </w:r>
      <w:r w:rsidRPr="00076BAC">
        <w:rPr>
          <w:sz w:val="22"/>
          <w:szCs w:val="22"/>
        </w:rPr>
        <w:t xml:space="preserve"> (max </w:t>
      </w:r>
      <w:r w:rsidR="007B5202">
        <w:rPr>
          <w:sz w:val="22"/>
          <w:szCs w:val="22"/>
        </w:rPr>
        <w:t>3</w:t>
      </w:r>
      <w:r w:rsidRPr="00076BAC">
        <w:rPr>
          <w:sz w:val="22"/>
          <w:szCs w:val="22"/>
        </w:rPr>
        <w:t xml:space="preserve">00 words)  </w:t>
      </w:r>
    </w:p>
    <w:p w14:paraId="31C6392A" w14:textId="77777777" w:rsidR="00231978" w:rsidRPr="00076BAC" w:rsidRDefault="006E7C72" w:rsidP="00773D08">
      <w:pPr>
        <w:pStyle w:val="ListParagraph"/>
        <w:pBdr>
          <w:top w:val="single" w:sz="4" w:space="1" w:color="auto"/>
          <w:left w:val="single" w:sz="4" w:space="4" w:color="auto"/>
          <w:bottom w:val="single" w:sz="4" w:space="1" w:color="auto"/>
          <w:right w:val="single" w:sz="4" w:space="4" w:color="auto"/>
        </w:pBdr>
        <w:ind w:left="-624" w:right="-624"/>
        <w:rPr>
          <w:sz w:val="22"/>
          <w:szCs w:val="22"/>
          <w:shd w:val="clear" w:color="auto" w:fill="E6E6E6"/>
        </w:rPr>
      </w:pPr>
      <w:sdt>
        <w:sdtPr>
          <w:rPr>
            <w:sz w:val="22"/>
            <w:szCs w:val="22"/>
            <w:shd w:val="clear" w:color="auto" w:fill="E6E6E6"/>
          </w:rPr>
          <w:id w:val="1138305615"/>
          <w:showingPlcHdr/>
          <w:text/>
        </w:sdtPr>
        <w:sdtEndPr/>
        <w:sdtContent>
          <w:r w:rsidR="00773D08" w:rsidRPr="00076BAC">
            <w:rPr>
              <w:rStyle w:val="PlaceholderText"/>
              <w:color w:val="auto"/>
            </w:rPr>
            <w:t>Click or tap here to enter text.</w:t>
          </w:r>
        </w:sdtContent>
      </w:sdt>
    </w:p>
    <w:p w14:paraId="31C6392B" w14:textId="77777777" w:rsidR="00231978" w:rsidRPr="00076BAC" w:rsidRDefault="0023197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shd w:val="clear" w:color="auto" w:fill="E6E6E6"/>
        </w:rPr>
      </w:pPr>
    </w:p>
    <w:p w14:paraId="31C6392C" w14:textId="4DD5DE73" w:rsidR="00773D08" w:rsidRPr="00076BAC" w:rsidRDefault="0023197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shd w:val="clear" w:color="auto" w:fill="E6E6E6"/>
        </w:rPr>
      </w:pPr>
      <w:r w:rsidRPr="00076BAC">
        <w:rPr>
          <w:sz w:val="22"/>
          <w:szCs w:val="22"/>
          <w:shd w:val="clear" w:color="auto" w:fill="E6E6E6"/>
        </w:rPr>
        <w:t xml:space="preserve"> b) </w:t>
      </w:r>
      <w:r w:rsidRPr="00076BAC">
        <w:rPr>
          <w:sz w:val="22"/>
          <w:szCs w:val="22"/>
        </w:rPr>
        <w:t>If no, when do you plan to do this?</w:t>
      </w:r>
      <w:r w:rsidRPr="00076BAC">
        <w:rPr>
          <w:sz w:val="22"/>
          <w:szCs w:val="22"/>
        </w:rPr>
        <w:br/>
      </w:r>
      <w:sdt>
        <w:sdtPr>
          <w:rPr>
            <w:i/>
            <w:iCs/>
            <w:sz w:val="20"/>
            <w:shd w:val="clear" w:color="auto" w:fill="E6E6E6"/>
          </w:rPr>
          <w:id w:val="1952352529"/>
          <w:text/>
        </w:sdtPr>
        <w:sdtEndPr/>
        <w:sdtContent>
          <w:r w:rsidR="007D4F32">
            <w:rPr>
              <w:i/>
              <w:iCs/>
              <w:sz w:val="20"/>
              <w:shd w:val="clear" w:color="auto" w:fill="E6E6E6"/>
            </w:rPr>
            <w:t>Funding allocations under this stream will be carried forward in line with budget expectations and developments of service planning is anticipated to be undertaken in early 2023</w:t>
          </w:r>
        </w:sdtContent>
      </w:sdt>
    </w:p>
    <w:p w14:paraId="31C6392D" w14:textId="77777777" w:rsidR="00773D08" w:rsidRPr="00076BAC" w:rsidRDefault="00773D08" w:rsidP="00773D08">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2E" w14:textId="77777777" w:rsidR="00BB429C" w:rsidRPr="00076BAC" w:rsidRDefault="00BB429C" w:rsidP="00A0267F">
      <w:pPr>
        <w:pStyle w:val="ListParagraph"/>
        <w:ind w:left="-624" w:right="-624"/>
        <w:rPr>
          <w:sz w:val="22"/>
          <w:szCs w:val="22"/>
        </w:rPr>
      </w:pPr>
    </w:p>
    <w:p w14:paraId="31C6392F" w14:textId="77777777" w:rsidR="00AE3114" w:rsidRPr="00076BAC" w:rsidRDefault="008A4B14" w:rsidP="00F76729">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3</w:t>
      </w:r>
      <w:r w:rsidR="00773D08" w:rsidRPr="00076BAC">
        <w:rPr>
          <w:sz w:val="22"/>
          <w:szCs w:val="22"/>
        </w:rPr>
        <w:t>.9</w:t>
      </w:r>
      <w:r w:rsidR="00AE3114" w:rsidRPr="00076BAC">
        <w:rPr>
          <w:sz w:val="22"/>
          <w:szCs w:val="22"/>
        </w:rPr>
        <w:t xml:space="preserve"> </w:t>
      </w:r>
      <w:r w:rsidR="00D63D01" w:rsidRPr="00076BAC">
        <w:rPr>
          <w:sz w:val="22"/>
          <w:szCs w:val="22"/>
        </w:rPr>
        <w:t xml:space="preserve">Did </w:t>
      </w:r>
      <w:r w:rsidR="00F93234" w:rsidRPr="00076BAC">
        <w:rPr>
          <w:sz w:val="22"/>
          <w:szCs w:val="22"/>
        </w:rPr>
        <w:t>the</w:t>
      </w:r>
      <w:r w:rsidR="00AE3114" w:rsidRPr="00076BAC">
        <w:rPr>
          <w:sz w:val="22"/>
          <w:szCs w:val="22"/>
        </w:rPr>
        <w:t xml:space="preserve"> ADP area provide any of the following </w:t>
      </w:r>
      <w:r w:rsidR="005A1AD3" w:rsidRPr="00076BAC">
        <w:rPr>
          <w:sz w:val="22"/>
          <w:szCs w:val="22"/>
        </w:rPr>
        <w:t xml:space="preserve">adult </w:t>
      </w:r>
      <w:r w:rsidR="00AE3114" w:rsidRPr="00076BAC">
        <w:rPr>
          <w:sz w:val="22"/>
          <w:szCs w:val="22"/>
        </w:rPr>
        <w:t xml:space="preserve">services to support family-inclusive practice? </w:t>
      </w:r>
      <w:r w:rsidR="00916A7F" w:rsidRPr="00076BAC">
        <w:rPr>
          <w:i/>
          <w:sz w:val="22"/>
          <w:szCs w:val="22"/>
        </w:rPr>
        <w:t>(</w:t>
      </w:r>
      <w:proofErr w:type="gramStart"/>
      <w:r w:rsidR="0072053B">
        <w:rPr>
          <w:i/>
          <w:sz w:val="22"/>
          <w:szCs w:val="22"/>
        </w:rPr>
        <w:t>select</w:t>
      </w:r>
      <w:proofErr w:type="gramEnd"/>
      <w:r w:rsidR="00916A7F" w:rsidRPr="00076BAC">
        <w:rPr>
          <w:i/>
          <w:sz w:val="22"/>
          <w:szCs w:val="22"/>
        </w:rPr>
        <w:t xml:space="preserve"> all that apply)</w:t>
      </w:r>
    </w:p>
    <w:p w14:paraId="31C63930" w14:textId="77777777" w:rsidR="00AE3114" w:rsidRPr="00076BAC" w:rsidRDefault="00AE3114" w:rsidP="00F76729">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31" w14:textId="77777777" w:rsidR="00117F0F" w:rsidRPr="00076BAC" w:rsidRDefault="000C2C3A" w:rsidP="00F76729">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i/>
          <w:sz w:val="22"/>
          <w:szCs w:val="22"/>
        </w:rPr>
      </w:pPr>
      <w:r w:rsidRPr="00076BAC">
        <w:rPr>
          <w:i/>
          <w:sz w:val="22"/>
          <w:szCs w:val="22"/>
        </w:rPr>
        <w:t>Services:</w:t>
      </w:r>
      <w:r w:rsidR="00117F0F" w:rsidRPr="00076BAC">
        <w:rPr>
          <w:i/>
          <w:sz w:val="22"/>
          <w:szCs w:val="22"/>
        </w:rPr>
        <w:tab/>
      </w:r>
      <w:r w:rsidR="00117F0F" w:rsidRPr="00076BAC">
        <w:rPr>
          <w:i/>
          <w:sz w:val="22"/>
          <w:szCs w:val="22"/>
        </w:rPr>
        <w:tab/>
      </w:r>
      <w:r w:rsidR="00117F0F" w:rsidRPr="00076BAC">
        <w:rPr>
          <w:rFonts w:cs="Arial"/>
          <w:i/>
          <w:sz w:val="22"/>
          <w:szCs w:val="22"/>
        </w:rPr>
        <w:t>Family member in treatment</w:t>
      </w:r>
      <w:r w:rsidR="00117F0F" w:rsidRPr="00076BAC">
        <w:rPr>
          <w:i/>
          <w:sz w:val="22"/>
          <w:szCs w:val="22"/>
        </w:rPr>
        <w:tab/>
      </w:r>
      <w:r w:rsidR="00F76729" w:rsidRPr="00076BAC">
        <w:rPr>
          <w:i/>
          <w:sz w:val="22"/>
          <w:szCs w:val="22"/>
        </w:rPr>
        <w:tab/>
      </w:r>
      <w:r w:rsidR="00117F0F" w:rsidRPr="00076BAC">
        <w:rPr>
          <w:rFonts w:cs="Arial"/>
          <w:i/>
          <w:sz w:val="22"/>
          <w:szCs w:val="22"/>
        </w:rPr>
        <w:t>Family member not in treatment</w:t>
      </w:r>
    </w:p>
    <w:p w14:paraId="31C63932" w14:textId="1457F437" w:rsidR="00117F0F" w:rsidRPr="00076BAC" w:rsidRDefault="00117F0F" w:rsidP="00F76729">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Advice</w:t>
      </w:r>
      <w:r w:rsidRPr="00076BAC">
        <w:rPr>
          <w:sz w:val="22"/>
          <w:szCs w:val="22"/>
        </w:rPr>
        <w:tab/>
      </w:r>
      <w:r w:rsidRPr="00076BAC">
        <w:rPr>
          <w:sz w:val="22"/>
          <w:szCs w:val="22"/>
        </w:rPr>
        <w:tab/>
      </w:r>
      <w:r w:rsidR="00F76729" w:rsidRPr="00076BAC">
        <w:rPr>
          <w:sz w:val="22"/>
          <w:szCs w:val="22"/>
        </w:rPr>
        <w:tab/>
      </w:r>
      <w:r w:rsidRPr="00076BAC">
        <w:rPr>
          <w:sz w:val="22"/>
          <w:szCs w:val="22"/>
        </w:rPr>
        <w:tab/>
      </w:r>
      <w:sdt>
        <w:sdtPr>
          <w:rPr>
            <w:sz w:val="22"/>
            <w:szCs w:val="22"/>
            <w:shd w:val="clear" w:color="auto" w:fill="E6E6E6"/>
          </w:rPr>
          <w:id w:val="-1305457387"/>
        </w:sdtPr>
        <w:sdtEndPr/>
        <w:sdtContent>
          <w:sdt>
            <w:sdtPr>
              <w:rPr>
                <w:sz w:val="22"/>
                <w:szCs w:val="22"/>
                <w:shd w:val="clear" w:color="auto" w:fill="E6E6E6"/>
              </w:rPr>
              <w:id w:val="2056664073"/>
            </w:sdtPr>
            <w:sdtEndPr/>
            <w:sdtContent>
              <w:r w:rsidR="001717FE">
                <w:rPr>
                  <w:rFonts w:ascii="Segoe UI Symbol" w:hAnsi="Segoe UI Symbol" w:cs="Segoe UI Symbol"/>
                </w:rPr>
                <w:t>☒</w:t>
              </w:r>
            </w:sdtContent>
          </w:sdt>
        </w:sdtContent>
      </w:sdt>
      <w:r w:rsidRPr="00076BAC">
        <w:rPr>
          <w:sz w:val="22"/>
          <w:szCs w:val="22"/>
        </w:rPr>
        <w:tab/>
      </w:r>
      <w:r w:rsidRPr="00076BAC">
        <w:rPr>
          <w:sz w:val="22"/>
          <w:szCs w:val="22"/>
        </w:rPr>
        <w:tab/>
      </w:r>
      <w:r w:rsidRPr="00076BAC">
        <w:rPr>
          <w:sz w:val="22"/>
          <w:szCs w:val="22"/>
        </w:rPr>
        <w:tab/>
      </w:r>
      <w:r w:rsidRPr="00076BAC">
        <w:rPr>
          <w:sz w:val="22"/>
          <w:szCs w:val="22"/>
        </w:rPr>
        <w:tab/>
      </w:r>
      <w:sdt>
        <w:sdtPr>
          <w:rPr>
            <w:sz w:val="22"/>
            <w:szCs w:val="22"/>
            <w:shd w:val="clear" w:color="auto" w:fill="E6E6E6"/>
          </w:rPr>
          <w:id w:val="-2034572510"/>
        </w:sdtPr>
        <w:sdtEndPr/>
        <w:sdtContent>
          <w:sdt>
            <w:sdtPr>
              <w:rPr>
                <w:sz w:val="22"/>
                <w:szCs w:val="22"/>
                <w:shd w:val="clear" w:color="auto" w:fill="E6E6E6"/>
              </w:rPr>
              <w:id w:val="-2099323538"/>
            </w:sdtPr>
            <w:sdtEndPr/>
            <w:sdtContent>
              <w:r w:rsidR="001717FE">
                <w:rPr>
                  <w:rFonts w:ascii="Segoe UI Symbol" w:hAnsi="Segoe UI Symbol" w:cs="Segoe UI Symbol"/>
                </w:rPr>
                <w:t>☒</w:t>
              </w:r>
            </w:sdtContent>
          </w:sdt>
        </w:sdtContent>
      </w:sdt>
    </w:p>
    <w:p w14:paraId="31C63933" w14:textId="5F8CF529" w:rsidR="00117F0F" w:rsidRPr="00076BAC" w:rsidRDefault="00117F0F" w:rsidP="00F76729">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rPr>
      </w:pPr>
      <w:r w:rsidRPr="00076BAC">
        <w:rPr>
          <w:sz w:val="22"/>
          <w:szCs w:val="22"/>
        </w:rPr>
        <w:t xml:space="preserve">Mutual </w:t>
      </w:r>
      <w:r w:rsidR="0058733B" w:rsidRPr="00076BAC">
        <w:rPr>
          <w:sz w:val="22"/>
          <w:szCs w:val="22"/>
        </w:rPr>
        <w:t>aid</w:t>
      </w:r>
      <w:r w:rsidR="0058733B" w:rsidRPr="00076BAC">
        <w:rPr>
          <w:sz w:val="22"/>
          <w:szCs w:val="22"/>
        </w:rPr>
        <w:tab/>
      </w:r>
      <w:r w:rsidR="0058733B" w:rsidRPr="00076BAC">
        <w:rPr>
          <w:sz w:val="22"/>
          <w:szCs w:val="22"/>
        </w:rPr>
        <w:tab/>
      </w:r>
      <w:r w:rsidR="00F76729" w:rsidRPr="00076BAC">
        <w:rPr>
          <w:sz w:val="22"/>
          <w:szCs w:val="22"/>
        </w:rPr>
        <w:tab/>
      </w:r>
      <w:r w:rsidRPr="00076BAC">
        <w:rPr>
          <w:sz w:val="22"/>
          <w:szCs w:val="22"/>
        </w:rPr>
        <w:tab/>
      </w:r>
      <w:sdt>
        <w:sdtPr>
          <w:rPr>
            <w:sz w:val="22"/>
            <w:szCs w:val="22"/>
            <w:shd w:val="clear" w:color="auto" w:fill="E6E6E6"/>
          </w:rPr>
          <w:id w:val="-1975986058"/>
        </w:sdtPr>
        <w:sdtEndPr/>
        <w:sdtContent>
          <w:r w:rsidR="006F796B">
            <w:rPr>
              <w:rFonts w:ascii="Segoe UI Symbol" w:hAnsi="Segoe UI Symbol" w:cs="Segoe UI Symbol"/>
            </w:rPr>
            <w:t>☒</w:t>
          </w:r>
        </w:sdtContent>
      </w:sdt>
      <w:r w:rsidRPr="00076BAC">
        <w:rPr>
          <w:sz w:val="22"/>
          <w:szCs w:val="22"/>
        </w:rPr>
        <w:tab/>
      </w:r>
      <w:r w:rsidRPr="00076BAC">
        <w:rPr>
          <w:sz w:val="22"/>
          <w:szCs w:val="22"/>
        </w:rPr>
        <w:tab/>
      </w:r>
      <w:r w:rsidRPr="00076BAC">
        <w:rPr>
          <w:sz w:val="22"/>
          <w:szCs w:val="22"/>
        </w:rPr>
        <w:tab/>
      </w:r>
      <w:r w:rsidRPr="00076BAC">
        <w:rPr>
          <w:sz w:val="22"/>
          <w:szCs w:val="22"/>
        </w:rPr>
        <w:tab/>
      </w:r>
      <w:sdt>
        <w:sdtPr>
          <w:rPr>
            <w:sz w:val="22"/>
            <w:szCs w:val="22"/>
            <w:shd w:val="clear" w:color="auto" w:fill="E6E6E6"/>
          </w:rPr>
          <w:id w:val="-1426806378"/>
        </w:sdtPr>
        <w:sdtEndPr/>
        <w:sdtContent>
          <w:r w:rsidR="006F796B">
            <w:rPr>
              <w:rFonts w:ascii="Segoe UI Symbol" w:hAnsi="Segoe UI Symbol" w:cs="Segoe UI Symbol"/>
            </w:rPr>
            <w:t>☒</w:t>
          </w:r>
        </w:sdtContent>
      </w:sdt>
    </w:p>
    <w:p w14:paraId="31C63934" w14:textId="77777777" w:rsidR="00117F0F" w:rsidRPr="00076BAC" w:rsidRDefault="00117F0F" w:rsidP="00F76729">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Mentoring</w:t>
      </w:r>
      <w:r w:rsidRPr="00076BAC">
        <w:rPr>
          <w:sz w:val="22"/>
          <w:szCs w:val="22"/>
        </w:rPr>
        <w:tab/>
      </w:r>
      <w:r w:rsidRPr="00076BAC">
        <w:rPr>
          <w:sz w:val="22"/>
          <w:szCs w:val="22"/>
        </w:rPr>
        <w:tab/>
      </w:r>
      <w:r w:rsidR="00F76729" w:rsidRPr="00076BAC">
        <w:rPr>
          <w:sz w:val="22"/>
          <w:szCs w:val="22"/>
        </w:rPr>
        <w:tab/>
      </w:r>
      <w:r w:rsidRPr="00076BAC">
        <w:rPr>
          <w:sz w:val="22"/>
          <w:szCs w:val="22"/>
        </w:rPr>
        <w:tab/>
      </w:r>
      <w:sdt>
        <w:sdtPr>
          <w:rPr>
            <w:sz w:val="22"/>
            <w:szCs w:val="22"/>
            <w:shd w:val="clear" w:color="auto" w:fill="E6E6E6"/>
          </w:rPr>
          <w:id w:val="-1247262480"/>
        </w:sdtPr>
        <w:sdtEndPr/>
        <w:sdtContent>
          <w:r w:rsidRPr="00076BAC">
            <w:rPr>
              <w:rFonts w:ascii="MS Gothic" w:eastAsia="MS Gothic" w:hAnsi="MS Gothic" w:hint="eastAsia"/>
              <w:sz w:val="22"/>
              <w:szCs w:val="22"/>
            </w:rPr>
            <w:t>☐</w:t>
          </w:r>
        </w:sdtContent>
      </w:sdt>
      <w:r w:rsidRPr="00076BAC">
        <w:rPr>
          <w:sz w:val="22"/>
          <w:szCs w:val="22"/>
        </w:rPr>
        <w:tab/>
      </w:r>
      <w:r w:rsidRPr="00076BAC">
        <w:rPr>
          <w:sz w:val="22"/>
          <w:szCs w:val="22"/>
        </w:rPr>
        <w:tab/>
      </w:r>
      <w:r w:rsidRPr="00076BAC">
        <w:rPr>
          <w:sz w:val="22"/>
          <w:szCs w:val="22"/>
        </w:rPr>
        <w:tab/>
      </w:r>
      <w:r w:rsidRPr="00076BAC">
        <w:rPr>
          <w:sz w:val="22"/>
          <w:szCs w:val="22"/>
        </w:rPr>
        <w:tab/>
      </w:r>
      <w:sdt>
        <w:sdtPr>
          <w:rPr>
            <w:sz w:val="22"/>
            <w:szCs w:val="22"/>
            <w:shd w:val="clear" w:color="auto" w:fill="E6E6E6"/>
          </w:rPr>
          <w:id w:val="-1174645037"/>
        </w:sdtPr>
        <w:sdtEndPr/>
        <w:sdtContent>
          <w:r w:rsidRPr="00076BAC">
            <w:rPr>
              <w:rFonts w:ascii="MS Gothic" w:eastAsia="MS Gothic" w:hAnsi="MS Gothic" w:hint="eastAsia"/>
              <w:sz w:val="22"/>
              <w:szCs w:val="22"/>
            </w:rPr>
            <w:t>☐</w:t>
          </w:r>
        </w:sdtContent>
      </w:sdt>
    </w:p>
    <w:p w14:paraId="31C63935" w14:textId="0B50F61F" w:rsidR="00117F0F" w:rsidRPr="00076BAC" w:rsidRDefault="00117F0F" w:rsidP="00F76729">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rPr>
      </w:pPr>
      <w:r w:rsidRPr="00076BAC">
        <w:rPr>
          <w:sz w:val="22"/>
          <w:szCs w:val="22"/>
        </w:rPr>
        <w:t>Social Activities</w:t>
      </w:r>
      <w:r w:rsidRPr="00076BAC">
        <w:rPr>
          <w:sz w:val="22"/>
          <w:szCs w:val="22"/>
        </w:rPr>
        <w:tab/>
      </w:r>
      <w:r w:rsidR="00F76729" w:rsidRPr="00076BAC">
        <w:rPr>
          <w:sz w:val="22"/>
          <w:szCs w:val="22"/>
        </w:rPr>
        <w:tab/>
      </w:r>
      <w:r w:rsidRPr="00076BAC">
        <w:rPr>
          <w:sz w:val="22"/>
          <w:szCs w:val="22"/>
        </w:rPr>
        <w:tab/>
      </w:r>
      <w:sdt>
        <w:sdtPr>
          <w:rPr>
            <w:sz w:val="22"/>
            <w:szCs w:val="22"/>
            <w:shd w:val="clear" w:color="auto" w:fill="E6E6E6"/>
          </w:rPr>
          <w:id w:val="351918628"/>
        </w:sdtPr>
        <w:sdtEndPr/>
        <w:sdtContent>
          <w:r w:rsidR="006F796B">
            <w:rPr>
              <w:rFonts w:ascii="Segoe UI Symbol" w:hAnsi="Segoe UI Symbol" w:cs="Segoe UI Symbol"/>
            </w:rPr>
            <w:t>☒</w:t>
          </w:r>
        </w:sdtContent>
      </w:sdt>
      <w:r w:rsidRPr="00076BAC">
        <w:rPr>
          <w:sz w:val="22"/>
          <w:szCs w:val="22"/>
        </w:rPr>
        <w:tab/>
      </w:r>
      <w:r w:rsidRPr="00076BAC">
        <w:rPr>
          <w:sz w:val="22"/>
          <w:szCs w:val="22"/>
        </w:rPr>
        <w:tab/>
      </w:r>
      <w:r w:rsidRPr="00076BAC">
        <w:rPr>
          <w:sz w:val="22"/>
          <w:szCs w:val="22"/>
        </w:rPr>
        <w:tab/>
      </w:r>
      <w:r w:rsidRPr="00076BAC">
        <w:rPr>
          <w:sz w:val="22"/>
          <w:szCs w:val="22"/>
        </w:rPr>
        <w:tab/>
      </w:r>
      <w:sdt>
        <w:sdtPr>
          <w:rPr>
            <w:sz w:val="22"/>
            <w:szCs w:val="22"/>
            <w:shd w:val="clear" w:color="auto" w:fill="E6E6E6"/>
          </w:rPr>
          <w:id w:val="525449582"/>
        </w:sdtPr>
        <w:sdtEndPr/>
        <w:sdtContent>
          <w:r w:rsidR="006F796B">
            <w:rPr>
              <w:rFonts w:ascii="Segoe UI Symbol" w:hAnsi="Segoe UI Symbol" w:cs="Segoe UI Symbol"/>
            </w:rPr>
            <w:t>☒</w:t>
          </w:r>
          <w:r w:rsidR="003C21AF">
            <w:rPr>
              <w:sz w:val="22"/>
              <w:szCs w:val="22"/>
              <w:shd w:val="clear" w:color="auto" w:fill="E6E6E6"/>
            </w:rPr>
            <w:t xml:space="preserve"> </w:t>
          </w:r>
        </w:sdtContent>
      </w:sdt>
    </w:p>
    <w:p w14:paraId="31C63936" w14:textId="4A830FEE" w:rsidR="00117F0F" w:rsidRPr="00076BAC" w:rsidRDefault="00117F0F" w:rsidP="00F76729">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Personal Development</w:t>
      </w:r>
      <w:r w:rsidR="00F76729" w:rsidRPr="00076BAC">
        <w:rPr>
          <w:sz w:val="22"/>
          <w:szCs w:val="22"/>
        </w:rPr>
        <w:tab/>
      </w:r>
      <w:r w:rsidRPr="00076BAC">
        <w:rPr>
          <w:sz w:val="22"/>
          <w:szCs w:val="22"/>
        </w:rPr>
        <w:tab/>
      </w:r>
      <w:sdt>
        <w:sdtPr>
          <w:rPr>
            <w:sz w:val="22"/>
            <w:szCs w:val="22"/>
            <w:shd w:val="clear" w:color="auto" w:fill="E6E6E6"/>
          </w:rPr>
          <w:id w:val="1707064328"/>
        </w:sdtPr>
        <w:sdtEndPr/>
        <w:sdtContent>
          <w:sdt>
            <w:sdtPr>
              <w:rPr>
                <w:sz w:val="22"/>
                <w:szCs w:val="22"/>
                <w:shd w:val="clear" w:color="auto" w:fill="E6E6E6"/>
              </w:rPr>
              <w:id w:val="116493634"/>
            </w:sdtPr>
            <w:sdtEndPr/>
            <w:sdtContent>
              <w:r w:rsidR="001717FE">
                <w:rPr>
                  <w:rFonts w:ascii="Segoe UI Symbol" w:hAnsi="Segoe UI Symbol" w:cs="Segoe UI Symbol"/>
                </w:rPr>
                <w:t>☒</w:t>
              </w:r>
            </w:sdtContent>
          </w:sdt>
        </w:sdtContent>
      </w:sdt>
      <w:r w:rsidRPr="00076BAC">
        <w:rPr>
          <w:sz w:val="22"/>
          <w:szCs w:val="22"/>
        </w:rPr>
        <w:tab/>
      </w:r>
      <w:r w:rsidRPr="00076BAC">
        <w:rPr>
          <w:sz w:val="22"/>
          <w:szCs w:val="22"/>
        </w:rPr>
        <w:tab/>
      </w:r>
      <w:r w:rsidRPr="00076BAC">
        <w:rPr>
          <w:sz w:val="22"/>
          <w:szCs w:val="22"/>
        </w:rPr>
        <w:tab/>
      </w:r>
      <w:r w:rsidRPr="00076BAC">
        <w:rPr>
          <w:sz w:val="22"/>
          <w:szCs w:val="22"/>
        </w:rPr>
        <w:tab/>
      </w:r>
      <w:sdt>
        <w:sdtPr>
          <w:rPr>
            <w:sz w:val="22"/>
            <w:szCs w:val="22"/>
            <w:shd w:val="clear" w:color="auto" w:fill="E6E6E6"/>
          </w:rPr>
          <w:id w:val="1204831585"/>
        </w:sdtPr>
        <w:sdtEndPr/>
        <w:sdtContent>
          <w:sdt>
            <w:sdtPr>
              <w:rPr>
                <w:sz w:val="22"/>
                <w:szCs w:val="22"/>
                <w:shd w:val="clear" w:color="auto" w:fill="E6E6E6"/>
              </w:rPr>
              <w:id w:val="-760671032"/>
            </w:sdtPr>
            <w:sdtEndPr/>
            <w:sdtContent>
              <w:r w:rsidR="001717FE">
                <w:rPr>
                  <w:rFonts w:ascii="Segoe UI Symbol" w:hAnsi="Segoe UI Symbol" w:cs="Segoe UI Symbol"/>
                </w:rPr>
                <w:t>☒</w:t>
              </w:r>
            </w:sdtContent>
          </w:sdt>
        </w:sdtContent>
      </w:sdt>
    </w:p>
    <w:p w14:paraId="31C63937" w14:textId="1F1CB4D3" w:rsidR="00117F0F" w:rsidRPr="00076BAC" w:rsidRDefault="00117F0F" w:rsidP="00F76729">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rPr>
      </w:pPr>
      <w:r w:rsidRPr="00076BAC">
        <w:rPr>
          <w:sz w:val="22"/>
          <w:szCs w:val="22"/>
        </w:rPr>
        <w:t>Advocacy</w:t>
      </w:r>
      <w:r w:rsidRPr="00076BAC">
        <w:rPr>
          <w:sz w:val="22"/>
          <w:szCs w:val="22"/>
        </w:rPr>
        <w:tab/>
      </w:r>
      <w:r w:rsidRPr="00076BAC">
        <w:rPr>
          <w:sz w:val="22"/>
          <w:szCs w:val="22"/>
        </w:rPr>
        <w:tab/>
      </w:r>
      <w:r w:rsidR="00F76729" w:rsidRPr="00076BAC">
        <w:rPr>
          <w:sz w:val="22"/>
          <w:szCs w:val="22"/>
        </w:rPr>
        <w:tab/>
      </w:r>
      <w:r w:rsidRPr="00076BAC">
        <w:rPr>
          <w:sz w:val="22"/>
          <w:szCs w:val="22"/>
        </w:rPr>
        <w:tab/>
      </w:r>
      <w:sdt>
        <w:sdtPr>
          <w:rPr>
            <w:sz w:val="22"/>
            <w:szCs w:val="22"/>
            <w:shd w:val="clear" w:color="auto" w:fill="E6E6E6"/>
          </w:rPr>
          <w:id w:val="1167987984"/>
        </w:sdtPr>
        <w:sdtEndPr/>
        <w:sdtContent>
          <w:sdt>
            <w:sdtPr>
              <w:rPr>
                <w:sz w:val="22"/>
                <w:szCs w:val="22"/>
                <w:shd w:val="clear" w:color="auto" w:fill="E6E6E6"/>
              </w:rPr>
              <w:id w:val="320246351"/>
            </w:sdtPr>
            <w:sdtEndPr/>
            <w:sdtContent>
              <w:r w:rsidR="001717FE">
                <w:rPr>
                  <w:rFonts w:ascii="Segoe UI Symbol" w:hAnsi="Segoe UI Symbol" w:cs="Segoe UI Symbol"/>
                </w:rPr>
                <w:t>☒</w:t>
              </w:r>
            </w:sdtContent>
          </w:sdt>
        </w:sdtContent>
      </w:sdt>
      <w:r w:rsidRPr="00076BAC">
        <w:rPr>
          <w:sz w:val="22"/>
          <w:szCs w:val="22"/>
        </w:rPr>
        <w:tab/>
      </w:r>
      <w:r w:rsidRPr="00076BAC">
        <w:rPr>
          <w:sz w:val="22"/>
          <w:szCs w:val="22"/>
        </w:rPr>
        <w:tab/>
      </w:r>
      <w:r w:rsidRPr="00076BAC">
        <w:rPr>
          <w:sz w:val="22"/>
          <w:szCs w:val="22"/>
        </w:rPr>
        <w:tab/>
      </w:r>
      <w:r w:rsidRPr="00076BAC">
        <w:rPr>
          <w:sz w:val="22"/>
          <w:szCs w:val="22"/>
        </w:rPr>
        <w:tab/>
      </w:r>
      <w:sdt>
        <w:sdtPr>
          <w:rPr>
            <w:sz w:val="22"/>
            <w:szCs w:val="22"/>
            <w:shd w:val="clear" w:color="auto" w:fill="E6E6E6"/>
          </w:rPr>
          <w:id w:val="-651834646"/>
        </w:sdtPr>
        <w:sdtEndPr/>
        <w:sdtContent>
          <w:sdt>
            <w:sdtPr>
              <w:rPr>
                <w:sz w:val="22"/>
                <w:szCs w:val="22"/>
                <w:shd w:val="clear" w:color="auto" w:fill="E6E6E6"/>
              </w:rPr>
              <w:id w:val="1118564590"/>
            </w:sdtPr>
            <w:sdtEndPr/>
            <w:sdtContent>
              <w:r w:rsidR="001717FE">
                <w:rPr>
                  <w:rFonts w:ascii="Segoe UI Symbol" w:hAnsi="Segoe UI Symbol" w:cs="Segoe UI Symbol"/>
                </w:rPr>
                <w:t>☒</w:t>
              </w:r>
            </w:sdtContent>
          </w:sdt>
        </w:sdtContent>
      </w:sdt>
    </w:p>
    <w:p w14:paraId="31C63938" w14:textId="77777777" w:rsidR="00FA6760" w:rsidRPr="00076BAC" w:rsidRDefault="00FA6760" w:rsidP="00F76729">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Support for victims of gender</w:t>
      </w:r>
    </w:p>
    <w:p w14:paraId="31C63939" w14:textId="064D398A" w:rsidR="00117F0F" w:rsidRPr="00076BAC" w:rsidRDefault="00FA6760" w:rsidP="00F76729">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 xml:space="preserve">based </w:t>
      </w:r>
      <w:r w:rsidR="00117F0F" w:rsidRPr="00076BAC">
        <w:rPr>
          <w:sz w:val="22"/>
          <w:szCs w:val="22"/>
        </w:rPr>
        <w:t>violence</w:t>
      </w:r>
      <w:r w:rsidR="00D4535E" w:rsidRPr="00076BAC">
        <w:rPr>
          <w:sz w:val="22"/>
          <w:szCs w:val="22"/>
        </w:rPr>
        <w:tab/>
      </w:r>
      <w:r w:rsidR="00F76729" w:rsidRPr="00076BAC">
        <w:rPr>
          <w:sz w:val="22"/>
          <w:szCs w:val="22"/>
        </w:rPr>
        <w:tab/>
      </w:r>
      <w:r w:rsidR="00117F0F" w:rsidRPr="00076BAC">
        <w:rPr>
          <w:sz w:val="22"/>
          <w:szCs w:val="22"/>
        </w:rPr>
        <w:tab/>
      </w:r>
      <w:sdt>
        <w:sdtPr>
          <w:rPr>
            <w:sz w:val="22"/>
            <w:szCs w:val="22"/>
            <w:shd w:val="clear" w:color="auto" w:fill="E6E6E6"/>
          </w:rPr>
          <w:id w:val="-352574343"/>
        </w:sdtPr>
        <w:sdtEndPr/>
        <w:sdtContent>
          <w:sdt>
            <w:sdtPr>
              <w:rPr>
                <w:sz w:val="22"/>
                <w:szCs w:val="22"/>
                <w:shd w:val="clear" w:color="auto" w:fill="E6E6E6"/>
              </w:rPr>
              <w:id w:val="1671911502"/>
            </w:sdtPr>
            <w:sdtEndPr/>
            <w:sdtContent>
              <w:r w:rsidR="001717FE">
                <w:rPr>
                  <w:rFonts w:ascii="Segoe UI Symbol" w:hAnsi="Segoe UI Symbol" w:cs="Segoe UI Symbol"/>
                </w:rPr>
                <w:t>☒</w:t>
              </w:r>
            </w:sdtContent>
          </w:sdt>
        </w:sdtContent>
      </w:sdt>
      <w:r w:rsidR="00117F0F" w:rsidRPr="00076BAC">
        <w:rPr>
          <w:sz w:val="22"/>
          <w:szCs w:val="22"/>
        </w:rPr>
        <w:tab/>
      </w:r>
      <w:r w:rsidR="00117F0F" w:rsidRPr="00076BAC">
        <w:rPr>
          <w:sz w:val="22"/>
          <w:szCs w:val="22"/>
        </w:rPr>
        <w:tab/>
      </w:r>
      <w:r w:rsidR="00117F0F" w:rsidRPr="00076BAC">
        <w:rPr>
          <w:sz w:val="22"/>
          <w:szCs w:val="22"/>
        </w:rPr>
        <w:tab/>
      </w:r>
      <w:r w:rsidR="00117F0F" w:rsidRPr="00076BAC">
        <w:rPr>
          <w:sz w:val="22"/>
          <w:szCs w:val="22"/>
        </w:rPr>
        <w:tab/>
      </w:r>
      <w:sdt>
        <w:sdtPr>
          <w:rPr>
            <w:sz w:val="22"/>
            <w:szCs w:val="22"/>
            <w:shd w:val="clear" w:color="auto" w:fill="E6E6E6"/>
          </w:rPr>
          <w:id w:val="2096816808"/>
        </w:sdtPr>
        <w:sdtEndPr/>
        <w:sdtContent>
          <w:sdt>
            <w:sdtPr>
              <w:rPr>
                <w:sz w:val="22"/>
                <w:szCs w:val="22"/>
                <w:shd w:val="clear" w:color="auto" w:fill="E6E6E6"/>
              </w:rPr>
              <w:id w:val="-794832882"/>
            </w:sdtPr>
            <w:sdtEndPr/>
            <w:sdtContent>
              <w:r w:rsidR="001717FE">
                <w:rPr>
                  <w:rFonts w:ascii="Segoe UI Symbol" w:hAnsi="Segoe UI Symbol" w:cs="Segoe UI Symbol"/>
                </w:rPr>
                <w:t>☒</w:t>
              </w:r>
            </w:sdtContent>
          </w:sdt>
        </w:sdtContent>
      </w:sdt>
    </w:p>
    <w:p w14:paraId="31C6393A" w14:textId="77777777" w:rsidR="00AE3114" w:rsidRPr="00076BAC" w:rsidRDefault="00AE3114" w:rsidP="00F76729">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rPr>
      </w:pPr>
      <w:r w:rsidRPr="00076BAC">
        <w:rPr>
          <w:sz w:val="22"/>
          <w:szCs w:val="22"/>
        </w:rPr>
        <w:t xml:space="preserve">Other </w:t>
      </w:r>
      <w:r w:rsidRPr="00076BAC">
        <w:rPr>
          <w:i/>
          <w:sz w:val="22"/>
          <w:szCs w:val="22"/>
        </w:rPr>
        <w:tab/>
      </w:r>
      <w:r w:rsidR="00D4078E" w:rsidRPr="00076BAC">
        <w:rPr>
          <w:i/>
          <w:sz w:val="22"/>
          <w:szCs w:val="22"/>
        </w:rPr>
        <w:tab/>
      </w:r>
      <w:r w:rsidR="00D4078E" w:rsidRPr="00076BAC">
        <w:rPr>
          <w:i/>
          <w:sz w:val="22"/>
          <w:szCs w:val="22"/>
        </w:rPr>
        <w:tab/>
      </w:r>
      <w:r w:rsidRPr="00076BAC">
        <w:rPr>
          <w:i/>
          <w:sz w:val="22"/>
          <w:szCs w:val="22"/>
        </w:rPr>
        <w:tab/>
      </w:r>
      <w:r w:rsidRPr="00076BAC">
        <w:rPr>
          <w:sz w:val="22"/>
          <w:szCs w:val="22"/>
        </w:rPr>
        <w:tab/>
      </w:r>
      <w:sdt>
        <w:sdtPr>
          <w:rPr>
            <w:sz w:val="22"/>
            <w:szCs w:val="22"/>
            <w:shd w:val="clear" w:color="auto" w:fill="E6E6E6"/>
          </w:rPr>
          <w:id w:val="-130560780"/>
        </w:sdtPr>
        <w:sdtEndPr/>
        <w:sdtContent>
          <w:r w:rsidR="00117F0F" w:rsidRPr="00076BAC">
            <w:rPr>
              <w:rFonts w:ascii="MS Gothic" w:eastAsia="MS Gothic" w:hAnsi="MS Gothic" w:hint="eastAsia"/>
              <w:sz w:val="22"/>
              <w:szCs w:val="22"/>
            </w:rPr>
            <w:t>☐</w:t>
          </w:r>
        </w:sdtContent>
      </w:sdt>
      <w:r w:rsidR="00117F0F" w:rsidRPr="00076BAC">
        <w:rPr>
          <w:sz w:val="22"/>
          <w:szCs w:val="22"/>
        </w:rPr>
        <w:t xml:space="preserve">  </w:t>
      </w:r>
      <w:r w:rsidR="00217E89" w:rsidRPr="00076BAC">
        <w:rPr>
          <w:sz w:val="22"/>
          <w:szCs w:val="22"/>
        </w:rPr>
        <w:tab/>
      </w:r>
      <w:r w:rsidR="00217E89" w:rsidRPr="00076BAC">
        <w:rPr>
          <w:sz w:val="22"/>
          <w:szCs w:val="22"/>
        </w:rPr>
        <w:tab/>
      </w:r>
      <w:r w:rsidR="00217E89" w:rsidRPr="00076BAC">
        <w:rPr>
          <w:sz w:val="22"/>
          <w:szCs w:val="22"/>
        </w:rPr>
        <w:tab/>
      </w:r>
      <w:r w:rsidRPr="00076BAC">
        <w:rPr>
          <w:sz w:val="22"/>
          <w:szCs w:val="22"/>
        </w:rPr>
        <w:tab/>
      </w:r>
      <w:sdt>
        <w:sdtPr>
          <w:rPr>
            <w:sz w:val="22"/>
            <w:szCs w:val="22"/>
            <w:shd w:val="clear" w:color="auto" w:fill="E6E6E6"/>
          </w:rPr>
          <w:id w:val="1446730896"/>
        </w:sdtPr>
        <w:sdtEndPr/>
        <w:sdtContent>
          <w:r w:rsidR="00117F0F" w:rsidRPr="00076BAC">
            <w:rPr>
              <w:rFonts w:ascii="MS Gothic" w:eastAsia="MS Gothic" w:hAnsi="MS Gothic" w:hint="eastAsia"/>
              <w:sz w:val="22"/>
              <w:szCs w:val="22"/>
            </w:rPr>
            <w:t>☐</w:t>
          </w:r>
        </w:sdtContent>
      </w:sdt>
      <w:r w:rsidR="006607F0" w:rsidRPr="00076BAC">
        <w:rPr>
          <w:sz w:val="22"/>
          <w:szCs w:val="22"/>
        </w:rPr>
        <w:t xml:space="preserve">  </w:t>
      </w:r>
    </w:p>
    <w:p w14:paraId="31C6393C" w14:textId="77777777" w:rsidR="00217E89" w:rsidRPr="00076BAC" w:rsidRDefault="00217E89" w:rsidP="00F76729">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3D" w14:textId="77777777" w:rsidR="00AE3114" w:rsidRPr="00076BAC" w:rsidRDefault="00AE3114" w:rsidP="00F76729">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3E" w14:textId="77777777" w:rsidR="00323286" w:rsidRDefault="00323286" w:rsidP="00E72A4B">
      <w:pPr>
        <w:pStyle w:val="ListParagraph"/>
        <w:ind w:left="-624" w:right="-624"/>
        <w:rPr>
          <w:b/>
          <w:sz w:val="22"/>
          <w:szCs w:val="22"/>
        </w:rPr>
      </w:pPr>
    </w:p>
    <w:p w14:paraId="31C6393F" w14:textId="77777777" w:rsidR="00AD152D" w:rsidRDefault="00AD152D" w:rsidP="00E72A4B">
      <w:pPr>
        <w:pStyle w:val="ListParagraph"/>
        <w:ind w:left="-624" w:right="-624"/>
        <w:rPr>
          <w:b/>
          <w:sz w:val="22"/>
          <w:szCs w:val="22"/>
        </w:rPr>
      </w:pPr>
    </w:p>
    <w:p w14:paraId="31C63940" w14:textId="77777777" w:rsidR="002F1054" w:rsidRPr="00076BAC" w:rsidRDefault="008A4B14" w:rsidP="00E72A4B">
      <w:pPr>
        <w:pStyle w:val="ListParagraph"/>
        <w:ind w:left="-624" w:right="-624"/>
        <w:rPr>
          <w:b/>
          <w:sz w:val="22"/>
          <w:szCs w:val="22"/>
        </w:rPr>
      </w:pPr>
      <w:r w:rsidRPr="00076BAC">
        <w:rPr>
          <w:b/>
          <w:sz w:val="22"/>
          <w:szCs w:val="22"/>
        </w:rPr>
        <w:t>4</w:t>
      </w:r>
      <w:r w:rsidR="00412DCE" w:rsidRPr="00076BAC">
        <w:rPr>
          <w:b/>
          <w:sz w:val="22"/>
          <w:szCs w:val="22"/>
        </w:rPr>
        <w:t>.</w:t>
      </w:r>
      <w:r w:rsidR="002F1054" w:rsidRPr="00076BAC">
        <w:rPr>
          <w:b/>
          <w:sz w:val="22"/>
          <w:szCs w:val="22"/>
        </w:rPr>
        <w:t xml:space="preserve"> A Public Health Approach to Justice</w:t>
      </w:r>
    </w:p>
    <w:p w14:paraId="31C63941" w14:textId="77777777" w:rsidR="00323286" w:rsidRPr="00076BAC" w:rsidRDefault="008A4B14" w:rsidP="00117F0F">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4</w:t>
      </w:r>
      <w:r w:rsidR="00412DCE" w:rsidRPr="00076BAC">
        <w:rPr>
          <w:sz w:val="22"/>
          <w:szCs w:val="22"/>
        </w:rPr>
        <w:t>.1</w:t>
      </w:r>
      <w:r w:rsidR="00FE7EC5" w:rsidRPr="00076BAC">
        <w:t xml:space="preserve"> </w:t>
      </w:r>
      <w:r w:rsidR="005A1AD3" w:rsidRPr="00076BAC">
        <w:rPr>
          <w:sz w:val="22"/>
          <w:szCs w:val="22"/>
        </w:rPr>
        <w:t>If you have a prison in your area,</w:t>
      </w:r>
      <w:r w:rsidR="005A1AD3" w:rsidRPr="00076BAC">
        <w:t xml:space="preserve"> </w:t>
      </w:r>
      <w:r w:rsidR="005A1AD3" w:rsidRPr="00076BAC">
        <w:rPr>
          <w:sz w:val="22"/>
          <w:szCs w:val="22"/>
        </w:rPr>
        <w:t>w</w:t>
      </w:r>
      <w:r w:rsidR="00D63D01" w:rsidRPr="00076BAC">
        <w:rPr>
          <w:sz w:val="22"/>
          <w:szCs w:val="22"/>
        </w:rPr>
        <w:t>ere</w:t>
      </w:r>
      <w:r w:rsidR="00697EE8" w:rsidRPr="00076BAC">
        <w:rPr>
          <w:sz w:val="22"/>
          <w:szCs w:val="22"/>
        </w:rPr>
        <w:t xml:space="preserve"> satisfactory</w:t>
      </w:r>
      <w:r w:rsidR="00D63D01" w:rsidRPr="00076BAC">
        <w:rPr>
          <w:sz w:val="22"/>
          <w:szCs w:val="22"/>
        </w:rPr>
        <w:t xml:space="preserve"> </w:t>
      </w:r>
      <w:r w:rsidR="00117F0F" w:rsidRPr="00076BAC">
        <w:rPr>
          <w:sz w:val="22"/>
          <w:szCs w:val="22"/>
        </w:rPr>
        <w:t>a</w:t>
      </w:r>
      <w:r w:rsidR="00FE7EC5" w:rsidRPr="00076BAC">
        <w:rPr>
          <w:sz w:val="22"/>
          <w:szCs w:val="22"/>
        </w:rPr>
        <w:t>r</w:t>
      </w:r>
      <w:r w:rsidR="00117F0F" w:rsidRPr="00076BAC">
        <w:rPr>
          <w:sz w:val="22"/>
          <w:szCs w:val="22"/>
        </w:rPr>
        <w:t>rangements in place</w:t>
      </w:r>
      <w:r w:rsidR="00697EE8" w:rsidRPr="00076BAC">
        <w:rPr>
          <w:sz w:val="22"/>
          <w:szCs w:val="22"/>
        </w:rPr>
        <w:t>,</w:t>
      </w:r>
      <w:r w:rsidR="00E37B15" w:rsidRPr="00076BAC">
        <w:rPr>
          <w:sz w:val="22"/>
          <w:szCs w:val="22"/>
        </w:rPr>
        <w:t xml:space="preserve"> and executed</w:t>
      </w:r>
      <w:r w:rsidR="00697EE8" w:rsidRPr="00076BAC">
        <w:rPr>
          <w:sz w:val="22"/>
          <w:szCs w:val="22"/>
        </w:rPr>
        <w:t xml:space="preserve"> properly,</w:t>
      </w:r>
      <w:r w:rsidR="00117F0F" w:rsidRPr="00076BAC">
        <w:rPr>
          <w:sz w:val="22"/>
          <w:szCs w:val="22"/>
        </w:rPr>
        <w:t xml:space="preserve"> </w:t>
      </w:r>
      <w:r w:rsidR="00323286" w:rsidRPr="00076BAC">
        <w:rPr>
          <w:sz w:val="22"/>
          <w:szCs w:val="22"/>
        </w:rPr>
        <w:t>to ensure</w:t>
      </w:r>
      <w:r w:rsidR="006A620D" w:rsidRPr="00076BAC">
        <w:rPr>
          <w:sz w:val="22"/>
          <w:szCs w:val="22"/>
        </w:rPr>
        <w:t xml:space="preserve"> </w:t>
      </w:r>
      <w:r w:rsidR="00AD152D">
        <w:rPr>
          <w:sz w:val="22"/>
          <w:szCs w:val="22"/>
        </w:rPr>
        <w:t xml:space="preserve">ALL </w:t>
      </w:r>
      <w:r w:rsidR="006A620D" w:rsidRPr="00076BAC">
        <w:rPr>
          <w:sz w:val="22"/>
          <w:szCs w:val="22"/>
        </w:rPr>
        <w:t>prisoners</w:t>
      </w:r>
      <w:r w:rsidR="00942829">
        <w:rPr>
          <w:sz w:val="22"/>
          <w:szCs w:val="22"/>
        </w:rPr>
        <w:t xml:space="preserve"> </w:t>
      </w:r>
      <w:r w:rsidR="00D4535E" w:rsidRPr="00076BAC">
        <w:rPr>
          <w:sz w:val="22"/>
          <w:szCs w:val="22"/>
        </w:rPr>
        <w:t xml:space="preserve">who </w:t>
      </w:r>
      <w:r w:rsidR="00FA6760" w:rsidRPr="00076BAC">
        <w:rPr>
          <w:sz w:val="22"/>
          <w:szCs w:val="22"/>
        </w:rPr>
        <w:t>are</w:t>
      </w:r>
      <w:r w:rsidR="00D4535E" w:rsidRPr="00076BAC">
        <w:rPr>
          <w:sz w:val="22"/>
          <w:szCs w:val="22"/>
        </w:rPr>
        <w:t xml:space="preserve"> identified as at risk</w:t>
      </w:r>
      <w:r w:rsidR="00323286" w:rsidRPr="00076BAC">
        <w:rPr>
          <w:sz w:val="22"/>
          <w:szCs w:val="22"/>
        </w:rPr>
        <w:t xml:space="preserve"> </w:t>
      </w:r>
      <w:r w:rsidR="00697EE8" w:rsidRPr="00076BAC">
        <w:rPr>
          <w:sz w:val="22"/>
          <w:szCs w:val="22"/>
        </w:rPr>
        <w:t>were provided with naloxone on liberation</w:t>
      </w:r>
      <w:r w:rsidR="00323286" w:rsidRPr="00076BAC">
        <w:rPr>
          <w:sz w:val="22"/>
          <w:szCs w:val="22"/>
        </w:rPr>
        <w:t>?</w:t>
      </w:r>
    </w:p>
    <w:p w14:paraId="31C63942" w14:textId="77777777" w:rsidR="00D4078E" w:rsidRPr="00076BAC" w:rsidRDefault="00D4078E" w:rsidP="00117F0F">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43" w14:textId="0E975848" w:rsidR="00117F0F" w:rsidRPr="00076BAC" w:rsidRDefault="00117F0F" w:rsidP="00117F0F">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Yes</w:t>
      </w:r>
      <w:r w:rsidR="00D459A8" w:rsidRPr="00076BAC">
        <w:rPr>
          <w:sz w:val="22"/>
          <w:szCs w:val="22"/>
        </w:rPr>
        <w:tab/>
      </w:r>
      <w:r w:rsidR="00D459A8" w:rsidRPr="00076BAC">
        <w:rPr>
          <w:sz w:val="22"/>
          <w:szCs w:val="22"/>
        </w:rPr>
        <w:tab/>
      </w:r>
      <w:r w:rsidRPr="00076BAC">
        <w:rPr>
          <w:sz w:val="22"/>
          <w:szCs w:val="22"/>
        </w:rPr>
        <w:tab/>
      </w:r>
      <w:r w:rsidR="00D459A8" w:rsidRPr="00076BAC">
        <w:rPr>
          <w:sz w:val="22"/>
          <w:szCs w:val="22"/>
        </w:rPr>
        <w:tab/>
      </w:r>
      <w:r w:rsidRPr="00076BAC">
        <w:rPr>
          <w:sz w:val="22"/>
          <w:szCs w:val="22"/>
        </w:rPr>
        <w:t xml:space="preserve"> </w:t>
      </w:r>
      <w:sdt>
        <w:sdtPr>
          <w:rPr>
            <w:sz w:val="22"/>
            <w:szCs w:val="22"/>
            <w:shd w:val="clear" w:color="auto" w:fill="E6E6E6"/>
          </w:rPr>
          <w:id w:val="-2036419168"/>
        </w:sdtPr>
        <w:sdtEndPr/>
        <w:sdtContent>
          <w:sdt>
            <w:sdtPr>
              <w:rPr>
                <w:sz w:val="22"/>
                <w:szCs w:val="22"/>
                <w:shd w:val="clear" w:color="auto" w:fill="E6E6E6"/>
              </w:rPr>
              <w:id w:val="1615633348"/>
            </w:sdtPr>
            <w:sdtEndPr/>
            <w:sdtContent>
              <w:r w:rsidR="00963161">
                <w:rPr>
                  <w:rFonts w:ascii="Segoe UI Symbol" w:hAnsi="Segoe UI Symbol" w:cs="Segoe UI Symbol"/>
                </w:rPr>
                <w:t>☒</w:t>
              </w:r>
            </w:sdtContent>
          </w:sdt>
        </w:sdtContent>
      </w:sdt>
    </w:p>
    <w:p w14:paraId="31C63944" w14:textId="77777777" w:rsidR="00117F0F" w:rsidRPr="00076BAC" w:rsidRDefault="00117F0F" w:rsidP="00117F0F">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lastRenderedPageBreak/>
        <w:t>No</w:t>
      </w:r>
      <w:r w:rsidR="00D459A8" w:rsidRPr="00076BAC">
        <w:rPr>
          <w:sz w:val="22"/>
          <w:szCs w:val="22"/>
        </w:rPr>
        <w:tab/>
      </w:r>
      <w:r w:rsidR="00D459A8" w:rsidRPr="00076BAC">
        <w:rPr>
          <w:sz w:val="22"/>
          <w:szCs w:val="22"/>
        </w:rPr>
        <w:tab/>
      </w:r>
      <w:r w:rsidRPr="00076BAC">
        <w:rPr>
          <w:sz w:val="22"/>
          <w:szCs w:val="22"/>
        </w:rPr>
        <w:tab/>
      </w:r>
      <w:r w:rsidR="00D459A8" w:rsidRPr="00076BAC">
        <w:rPr>
          <w:sz w:val="22"/>
          <w:szCs w:val="22"/>
        </w:rPr>
        <w:tab/>
      </w:r>
      <w:r w:rsidRPr="00076BAC">
        <w:rPr>
          <w:sz w:val="22"/>
          <w:szCs w:val="22"/>
        </w:rPr>
        <w:t xml:space="preserve"> </w:t>
      </w:r>
      <w:sdt>
        <w:sdtPr>
          <w:rPr>
            <w:sz w:val="22"/>
            <w:szCs w:val="22"/>
            <w:shd w:val="clear" w:color="auto" w:fill="E6E6E6"/>
          </w:rPr>
          <w:id w:val="800190371"/>
        </w:sdtPr>
        <w:sdtEndPr/>
        <w:sdtContent>
          <w:r w:rsidR="00323286" w:rsidRPr="00076BAC">
            <w:rPr>
              <w:rFonts w:ascii="MS Gothic" w:eastAsia="MS Gothic" w:hAnsi="MS Gothic" w:hint="eastAsia"/>
              <w:sz w:val="22"/>
              <w:szCs w:val="22"/>
            </w:rPr>
            <w:t>☐</w:t>
          </w:r>
        </w:sdtContent>
      </w:sdt>
    </w:p>
    <w:p w14:paraId="31C63945" w14:textId="77777777" w:rsidR="00D459A8" w:rsidRPr="00076BAC" w:rsidRDefault="00F563D9" w:rsidP="00D459A8">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No prison in ADP</w:t>
      </w:r>
      <w:r w:rsidR="00D459A8" w:rsidRPr="00076BAC">
        <w:rPr>
          <w:sz w:val="22"/>
          <w:szCs w:val="22"/>
        </w:rPr>
        <w:t xml:space="preserve"> area</w:t>
      </w:r>
      <w:r w:rsidR="00D459A8" w:rsidRPr="00076BAC">
        <w:rPr>
          <w:sz w:val="22"/>
          <w:szCs w:val="22"/>
        </w:rPr>
        <w:tab/>
        <w:t xml:space="preserve"> </w:t>
      </w:r>
      <w:sdt>
        <w:sdtPr>
          <w:rPr>
            <w:sz w:val="22"/>
            <w:szCs w:val="22"/>
            <w:shd w:val="clear" w:color="auto" w:fill="E6E6E6"/>
          </w:rPr>
          <w:id w:val="225496433"/>
        </w:sdtPr>
        <w:sdtEndPr/>
        <w:sdtContent>
          <w:r w:rsidR="00D459A8" w:rsidRPr="00076BAC">
            <w:rPr>
              <w:rFonts w:ascii="MS Gothic" w:eastAsia="MS Gothic" w:hAnsi="MS Gothic" w:hint="eastAsia"/>
              <w:sz w:val="22"/>
              <w:szCs w:val="22"/>
            </w:rPr>
            <w:t>☐</w:t>
          </w:r>
        </w:sdtContent>
      </w:sdt>
    </w:p>
    <w:p w14:paraId="31C63946" w14:textId="77777777" w:rsidR="00A0267F" w:rsidRPr="00076BAC" w:rsidRDefault="00A0267F" w:rsidP="00D4535E">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47" w14:textId="77777777" w:rsidR="00D459A8" w:rsidRPr="00076BAC" w:rsidRDefault="00D459A8" w:rsidP="00D4535E">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48" w14:textId="20556799" w:rsidR="00D4535E" w:rsidRDefault="00D4535E" w:rsidP="00D4535E">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Please provide details</w:t>
      </w:r>
      <w:r w:rsidR="00E37B15" w:rsidRPr="00076BAC">
        <w:rPr>
          <w:sz w:val="22"/>
          <w:szCs w:val="22"/>
        </w:rPr>
        <w:t xml:space="preserve"> on how effective the arrangements were in making this happen</w:t>
      </w:r>
      <w:r w:rsidR="00F76729" w:rsidRPr="00076BAC">
        <w:rPr>
          <w:sz w:val="22"/>
          <w:szCs w:val="22"/>
        </w:rPr>
        <w:t xml:space="preserve"> (max 300 words)</w:t>
      </w:r>
    </w:p>
    <w:p w14:paraId="07741042" w14:textId="77777777" w:rsidR="007D4F32" w:rsidRPr="00076BAC" w:rsidRDefault="007D4F32" w:rsidP="00D4535E">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49" w14:textId="0275AB47" w:rsidR="00D4535E" w:rsidRPr="00076BAC" w:rsidRDefault="006E7C72" w:rsidP="00F76729">
      <w:pPr>
        <w:pStyle w:val="ListParagraph"/>
        <w:pBdr>
          <w:top w:val="single" w:sz="4" w:space="1" w:color="auto"/>
          <w:left w:val="single" w:sz="4" w:space="4" w:color="auto"/>
          <w:bottom w:val="single" w:sz="4" w:space="1" w:color="auto"/>
          <w:right w:val="single" w:sz="4" w:space="4" w:color="auto"/>
        </w:pBdr>
        <w:tabs>
          <w:tab w:val="center" w:pos="4513"/>
        </w:tabs>
        <w:ind w:left="-624" w:right="-624"/>
        <w:rPr>
          <w:sz w:val="22"/>
          <w:szCs w:val="22"/>
        </w:rPr>
      </w:pPr>
      <w:sdt>
        <w:sdtPr>
          <w:rPr>
            <w:i/>
            <w:iCs/>
            <w:color w:val="000000" w:themeColor="text1"/>
            <w:sz w:val="20"/>
          </w:rPr>
          <w:id w:val="-2136854780"/>
          <w:text/>
        </w:sdtPr>
        <w:sdtEndPr/>
        <w:sdtContent>
          <w:r w:rsidR="007D4F32">
            <w:rPr>
              <w:i/>
              <w:iCs/>
              <w:color w:val="000000" w:themeColor="text1"/>
              <w:sz w:val="20"/>
            </w:rPr>
            <w:t>Naloxone is offered to all prisoners on release. We also have practice in place for people leaving prison on a Friday to ensure continuity of medications through the weekend. We are also developing standard operating procedures here.</w:t>
          </w:r>
        </w:sdtContent>
      </w:sdt>
      <w:r w:rsidR="00F76729" w:rsidRPr="00076BAC">
        <w:rPr>
          <w:sz w:val="22"/>
          <w:szCs w:val="22"/>
        </w:rPr>
        <w:tab/>
      </w:r>
    </w:p>
    <w:p w14:paraId="31C6394A" w14:textId="77777777" w:rsidR="00F76729" w:rsidRPr="00076BAC" w:rsidRDefault="00F76729" w:rsidP="00F76729">
      <w:pPr>
        <w:pStyle w:val="ListParagraph"/>
        <w:pBdr>
          <w:top w:val="single" w:sz="4" w:space="1" w:color="auto"/>
          <w:left w:val="single" w:sz="4" w:space="4" w:color="auto"/>
          <w:bottom w:val="single" w:sz="4" w:space="1" w:color="auto"/>
          <w:right w:val="single" w:sz="4" w:space="4" w:color="auto"/>
        </w:pBdr>
        <w:tabs>
          <w:tab w:val="center" w:pos="4513"/>
        </w:tabs>
        <w:ind w:left="-624" w:right="-624"/>
        <w:rPr>
          <w:sz w:val="22"/>
          <w:szCs w:val="22"/>
        </w:rPr>
      </w:pPr>
    </w:p>
    <w:p w14:paraId="31C6394B" w14:textId="77777777" w:rsidR="00232C3B" w:rsidRPr="00076BAC" w:rsidRDefault="00232C3B" w:rsidP="00F76729">
      <w:pPr>
        <w:pStyle w:val="ListParagraph"/>
        <w:pBdr>
          <w:top w:val="single" w:sz="4" w:space="1" w:color="auto"/>
          <w:left w:val="single" w:sz="4" w:space="4" w:color="auto"/>
          <w:bottom w:val="single" w:sz="4" w:space="1" w:color="auto"/>
          <w:right w:val="single" w:sz="4" w:space="4" w:color="auto"/>
        </w:pBdr>
        <w:tabs>
          <w:tab w:val="center" w:pos="4513"/>
        </w:tabs>
        <w:ind w:left="-624" w:right="-624"/>
        <w:rPr>
          <w:sz w:val="22"/>
          <w:szCs w:val="22"/>
        </w:rPr>
      </w:pPr>
    </w:p>
    <w:p w14:paraId="31C6394C" w14:textId="77777777" w:rsidR="00B66604" w:rsidRPr="00076BAC" w:rsidRDefault="00B66604" w:rsidP="00117F0F">
      <w:pPr>
        <w:pStyle w:val="ListParagraph"/>
        <w:ind w:left="-624" w:right="-624"/>
        <w:rPr>
          <w:sz w:val="22"/>
          <w:szCs w:val="22"/>
        </w:rPr>
      </w:pPr>
    </w:p>
    <w:p w14:paraId="31C6394D" w14:textId="77777777" w:rsidR="00E37B15" w:rsidRPr="00076BAC" w:rsidRDefault="008A4B14" w:rsidP="1AD69740">
      <w:pPr>
        <w:pStyle w:val="ListParagraph"/>
        <w:pBdr>
          <w:top w:val="single" w:sz="4" w:space="1" w:color="auto"/>
          <w:left w:val="single" w:sz="4" w:space="4" w:color="auto"/>
          <w:bottom w:val="single" w:sz="4" w:space="1" w:color="auto"/>
          <w:right w:val="single" w:sz="4" w:space="4" w:color="auto"/>
        </w:pBdr>
        <w:ind w:left="-624" w:right="-624"/>
        <w:rPr>
          <w:i/>
          <w:iCs/>
        </w:rPr>
      </w:pPr>
      <w:r w:rsidRPr="00076BAC">
        <w:rPr>
          <w:sz w:val="22"/>
          <w:szCs w:val="22"/>
        </w:rPr>
        <w:t>4</w:t>
      </w:r>
      <w:r w:rsidR="009F563C" w:rsidRPr="00076BAC">
        <w:rPr>
          <w:sz w:val="22"/>
          <w:szCs w:val="22"/>
        </w:rPr>
        <w:t xml:space="preserve">.2 </w:t>
      </w:r>
      <w:r w:rsidR="00E37B15" w:rsidRPr="00076BAC">
        <w:rPr>
          <w:sz w:val="22"/>
          <w:szCs w:val="22"/>
        </w:rPr>
        <w:t>Has the ADP worked with community justice partners in the following ways?</w:t>
      </w:r>
      <w:r w:rsidR="00916A7F" w:rsidRPr="00076BAC">
        <w:rPr>
          <w:sz w:val="22"/>
          <w:szCs w:val="22"/>
        </w:rPr>
        <w:t xml:space="preserve"> </w:t>
      </w:r>
      <w:r w:rsidR="005568F5" w:rsidRPr="00076BAC">
        <w:rPr>
          <w:i/>
          <w:iCs/>
          <w:sz w:val="22"/>
          <w:szCs w:val="22"/>
        </w:rPr>
        <w:t>(</w:t>
      </w:r>
      <w:proofErr w:type="gramStart"/>
      <w:r w:rsidR="005568F5" w:rsidRPr="00076BAC">
        <w:rPr>
          <w:i/>
          <w:iCs/>
          <w:sz w:val="22"/>
          <w:szCs w:val="22"/>
        </w:rPr>
        <w:t>select</w:t>
      </w:r>
      <w:proofErr w:type="gramEnd"/>
      <w:r w:rsidR="00916A7F" w:rsidRPr="00076BAC">
        <w:rPr>
          <w:i/>
          <w:iCs/>
          <w:sz w:val="22"/>
          <w:szCs w:val="22"/>
        </w:rPr>
        <w:t xml:space="preserve"> all that apply)</w:t>
      </w:r>
    </w:p>
    <w:p w14:paraId="31C6394E" w14:textId="77777777" w:rsidR="00E37B15" w:rsidRPr="00076BAC" w:rsidRDefault="00916A7F" w:rsidP="00E37B1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ab/>
      </w:r>
      <w:r w:rsidRPr="00076BAC">
        <w:rPr>
          <w:sz w:val="22"/>
          <w:szCs w:val="22"/>
        </w:rPr>
        <w:tab/>
      </w:r>
      <w:r w:rsidRPr="00076BAC">
        <w:rPr>
          <w:sz w:val="22"/>
          <w:szCs w:val="22"/>
        </w:rPr>
        <w:tab/>
      </w:r>
      <w:r w:rsidRPr="00076BAC">
        <w:rPr>
          <w:sz w:val="22"/>
          <w:szCs w:val="22"/>
        </w:rPr>
        <w:tab/>
      </w:r>
      <w:r w:rsidRPr="00076BAC">
        <w:rPr>
          <w:sz w:val="22"/>
          <w:szCs w:val="22"/>
        </w:rPr>
        <w:tab/>
      </w:r>
    </w:p>
    <w:p w14:paraId="31C6394F" w14:textId="56B2FF38" w:rsidR="00E37B15" w:rsidRPr="00076BAC" w:rsidRDefault="00E37B15" w:rsidP="002C5AE3">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rPr>
      </w:pPr>
      <w:r w:rsidRPr="00076BAC">
        <w:rPr>
          <w:sz w:val="22"/>
          <w:szCs w:val="22"/>
        </w:rPr>
        <w:t>Information sharing</w:t>
      </w:r>
      <w:r w:rsidRPr="00076BAC">
        <w:rPr>
          <w:sz w:val="22"/>
          <w:szCs w:val="22"/>
        </w:rPr>
        <w:tab/>
      </w:r>
      <w:r w:rsidRPr="00076BAC">
        <w:rPr>
          <w:sz w:val="22"/>
          <w:szCs w:val="22"/>
        </w:rPr>
        <w:tab/>
      </w:r>
      <w:r w:rsidR="00D4078E" w:rsidRPr="00076BAC">
        <w:rPr>
          <w:sz w:val="22"/>
          <w:szCs w:val="22"/>
        </w:rPr>
        <w:tab/>
      </w:r>
      <w:r w:rsidR="00D4078E" w:rsidRPr="00076BAC">
        <w:rPr>
          <w:sz w:val="22"/>
          <w:szCs w:val="22"/>
        </w:rPr>
        <w:tab/>
      </w:r>
      <w:r w:rsidR="00D4078E" w:rsidRPr="00076BAC">
        <w:rPr>
          <w:sz w:val="22"/>
          <w:szCs w:val="22"/>
        </w:rPr>
        <w:tab/>
      </w:r>
      <w:r w:rsidR="00D4078E" w:rsidRPr="00076BAC">
        <w:rPr>
          <w:sz w:val="22"/>
          <w:szCs w:val="22"/>
        </w:rPr>
        <w:tab/>
      </w:r>
      <w:r w:rsidR="00D4078E" w:rsidRPr="00076BAC">
        <w:rPr>
          <w:sz w:val="22"/>
          <w:szCs w:val="22"/>
        </w:rPr>
        <w:tab/>
      </w:r>
      <w:r w:rsidR="00D4078E" w:rsidRPr="00076BAC">
        <w:rPr>
          <w:sz w:val="22"/>
          <w:szCs w:val="22"/>
        </w:rPr>
        <w:tab/>
      </w:r>
      <w:r w:rsidRPr="00076BAC">
        <w:rPr>
          <w:sz w:val="22"/>
          <w:szCs w:val="22"/>
        </w:rPr>
        <w:t xml:space="preserve"> </w:t>
      </w:r>
      <w:sdt>
        <w:sdtPr>
          <w:rPr>
            <w:sz w:val="22"/>
            <w:szCs w:val="22"/>
            <w:shd w:val="clear" w:color="auto" w:fill="E6E6E6"/>
          </w:rPr>
          <w:id w:val="139234486"/>
        </w:sdtPr>
        <w:sdtEndPr/>
        <w:sdtContent>
          <w:r w:rsidR="00A101FE">
            <w:rPr>
              <w:rFonts w:ascii="Segoe UI Symbol" w:hAnsi="Segoe UI Symbol" w:cs="Segoe UI Symbol"/>
            </w:rPr>
            <w:t>☒</w:t>
          </w:r>
        </w:sdtContent>
      </w:sdt>
      <w:r w:rsidRPr="00076BAC">
        <w:rPr>
          <w:sz w:val="22"/>
          <w:szCs w:val="22"/>
        </w:rPr>
        <w:t xml:space="preserve"> </w:t>
      </w:r>
      <w:r w:rsidRPr="00076BAC">
        <w:rPr>
          <w:sz w:val="22"/>
          <w:szCs w:val="22"/>
        </w:rPr>
        <w:tab/>
      </w:r>
      <w:r w:rsidRPr="00076BAC">
        <w:rPr>
          <w:sz w:val="22"/>
          <w:szCs w:val="22"/>
        </w:rPr>
        <w:tab/>
      </w:r>
    </w:p>
    <w:p w14:paraId="31C63950" w14:textId="52032CE7" w:rsidR="00E37B15" w:rsidRPr="00076BAC" w:rsidRDefault="00E37B15" w:rsidP="00E37B1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Providing advice/ guidance</w:t>
      </w:r>
      <w:r w:rsidR="00D4078E" w:rsidRPr="00076BAC">
        <w:rPr>
          <w:sz w:val="22"/>
          <w:szCs w:val="22"/>
        </w:rPr>
        <w:tab/>
      </w:r>
      <w:r w:rsidR="00D4078E" w:rsidRPr="00076BAC">
        <w:rPr>
          <w:sz w:val="22"/>
          <w:szCs w:val="22"/>
        </w:rPr>
        <w:tab/>
      </w:r>
      <w:r w:rsidR="00D4078E" w:rsidRPr="00076BAC">
        <w:rPr>
          <w:sz w:val="22"/>
          <w:szCs w:val="22"/>
        </w:rPr>
        <w:tab/>
      </w:r>
      <w:r w:rsidR="00D4078E" w:rsidRPr="00076BAC">
        <w:rPr>
          <w:sz w:val="22"/>
          <w:szCs w:val="22"/>
        </w:rPr>
        <w:tab/>
      </w:r>
      <w:r w:rsidR="00D4078E" w:rsidRPr="00076BAC">
        <w:rPr>
          <w:sz w:val="22"/>
          <w:szCs w:val="22"/>
        </w:rPr>
        <w:tab/>
      </w:r>
      <w:r w:rsidR="00D4078E" w:rsidRPr="00076BAC">
        <w:rPr>
          <w:sz w:val="22"/>
          <w:szCs w:val="22"/>
        </w:rPr>
        <w:tab/>
      </w:r>
      <w:r w:rsidRPr="00076BAC">
        <w:rPr>
          <w:sz w:val="22"/>
          <w:szCs w:val="22"/>
        </w:rPr>
        <w:tab/>
        <w:t xml:space="preserve"> </w:t>
      </w:r>
      <w:r w:rsidR="00A101FE">
        <w:rPr>
          <w:rFonts w:ascii="Segoe UI Symbol" w:hAnsi="Segoe UI Symbol" w:cs="Segoe UI Symbol"/>
        </w:rPr>
        <w:t>☒</w:t>
      </w:r>
      <w:r w:rsidRPr="00076BAC">
        <w:rPr>
          <w:sz w:val="22"/>
          <w:szCs w:val="22"/>
        </w:rPr>
        <w:tab/>
      </w:r>
    </w:p>
    <w:p w14:paraId="31C63951" w14:textId="22C57D55" w:rsidR="00E37B15" w:rsidRPr="00076BAC" w:rsidRDefault="00E37B15" w:rsidP="002C5AE3">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rPr>
      </w:pPr>
      <w:r w:rsidRPr="00076BAC">
        <w:rPr>
          <w:sz w:val="22"/>
          <w:szCs w:val="22"/>
          <w:shd w:val="clear" w:color="auto" w:fill="E7E6E6" w:themeFill="background2"/>
        </w:rPr>
        <w:t>Coordinating activ</w:t>
      </w:r>
      <w:r w:rsidR="00D4078E" w:rsidRPr="00076BAC">
        <w:rPr>
          <w:sz w:val="22"/>
          <w:szCs w:val="22"/>
          <w:shd w:val="clear" w:color="auto" w:fill="E7E6E6" w:themeFill="background2"/>
        </w:rPr>
        <w:t>i</w:t>
      </w:r>
      <w:r w:rsidRPr="00076BAC">
        <w:rPr>
          <w:sz w:val="22"/>
          <w:szCs w:val="22"/>
          <w:shd w:val="clear" w:color="auto" w:fill="E7E6E6" w:themeFill="background2"/>
        </w:rPr>
        <w:t>t</w:t>
      </w:r>
      <w:r w:rsidR="00D4078E" w:rsidRPr="00076BAC">
        <w:rPr>
          <w:sz w:val="22"/>
          <w:szCs w:val="22"/>
          <w:shd w:val="clear" w:color="auto" w:fill="E7E6E6" w:themeFill="background2"/>
        </w:rPr>
        <w:t>i</w:t>
      </w:r>
      <w:r w:rsidRPr="00076BAC">
        <w:rPr>
          <w:sz w:val="22"/>
          <w:szCs w:val="22"/>
          <w:shd w:val="clear" w:color="auto" w:fill="E7E6E6" w:themeFill="background2"/>
        </w:rPr>
        <w:t>es</w:t>
      </w:r>
      <w:r w:rsidRPr="00076BAC">
        <w:rPr>
          <w:sz w:val="22"/>
          <w:szCs w:val="22"/>
          <w:shd w:val="clear" w:color="auto" w:fill="E7E6E6" w:themeFill="background2"/>
        </w:rPr>
        <w:tab/>
      </w:r>
      <w:r w:rsidR="00D4078E" w:rsidRPr="00076BAC">
        <w:rPr>
          <w:sz w:val="22"/>
          <w:szCs w:val="22"/>
          <w:shd w:val="clear" w:color="auto" w:fill="E7E6E6" w:themeFill="background2"/>
        </w:rPr>
        <w:tab/>
      </w:r>
      <w:r w:rsidR="00D4078E" w:rsidRPr="00076BAC">
        <w:rPr>
          <w:sz w:val="22"/>
          <w:szCs w:val="22"/>
          <w:shd w:val="clear" w:color="auto" w:fill="E7E6E6" w:themeFill="background2"/>
        </w:rPr>
        <w:tab/>
      </w:r>
      <w:r w:rsidR="00D4078E" w:rsidRPr="00076BAC">
        <w:rPr>
          <w:sz w:val="22"/>
          <w:szCs w:val="22"/>
          <w:shd w:val="clear" w:color="auto" w:fill="E7E6E6" w:themeFill="background2"/>
        </w:rPr>
        <w:tab/>
      </w:r>
      <w:r w:rsidR="00D4078E" w:rsidRPr="00076BAC">
        <w:rPr>
          <w:sz w:val="22"/>
          <w:szCs w:val="22"/>
          <w:shd w:val="clear" w:color="auto" w:fill="E7E6E6" w:themeFill="background2"/>
        </w:rPr>
        <w:tab/>
      </w:r>
      <w:r w:rsidR="00D4078E" w:rsidRPr="00076BAC">
        <w:rPr>
          <w:sz w:val="22"/>
          <w:szCs w:val="22"/>
          <w:shd w:val="clear" w:color="auto" w:fill="E7E6E6" w:themeFill="background2"/>
        </w:rPr>
        <w:tab/>
      </w:r>
      <w:r w:rsidR="00D4078E" w:rsidRPr="00076BAC">
        <w:rPr>
          <w:sz w:val="22"/>
          <w:szCs w:val="22"/>
          <w:shd w:val="clear" w:color="auto" w:fill="E7E6E6" w:themeFill="background2"/>
        </w:rPr>
        <w:tab/>
      </w:r>
      <w:r w:rsidRPr="00076BAC">
        <w:rPr>
          <w:sz w:val="22"/>
          <w:szCs w:val="22"/>
          <w:shd w:val="clear" w:color="auto" w:fill="E7E6E6" w:themeFill="background2"/>
        </w:rPr>
        <w:t xml:space="preserve"> </w:t>
      </w:r>
      <w:r w:rsidR="00A101FE">
        <w:rPr>
          <w:rFonts w:ascii="Segoe UI Symbol" w:hAnsi="Segoe UI Symbol" w:cs="Segoe UI Symbol"/>
        </w:rPr>
        <w:t>☒</w:t>
      </w:r>
      <w:r w:rsidRPr="00076BAC">
        <w:rPr>
          <w:sz w:val="22"/>
          <w:szCs w:val="22"/>
          <w:shd w:val="clear" w:color="auto" w:fill="E7E6E6" w:themeFill="background2"/>
        </w:rPr>
        <w:tab/>
      </w:r>
      <w:r w:rsidRPr="00076BAC">
        <w:rPr>
          <w:sz w:val="22"/>
          <w:szCs w:val="22"/>
        </w:rPr>
        <w:tab/>
      </w:r>
    </w:p>
    <w:p w14:paraId="31C63952" w14:textId="77777777" w:rsidR="00BE03FE" w:rsidRPr="00076BAC" w:rsidRDefault="00E37B15" w:rsidP="00E37B1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Joint funding of activities</w:t>
      </w:r>
      <w:r w:rsidR="00D4078E" w:rsidRPr="00076BAC">
        <w:rPr>
          <w:sz w:val="22"/>
          <w:szCs w:val="22"/>
        </w:rPr>
        <w:tab/>
      </w:r>
      <w:r w:rsidR="00D4078E" w:rsidRPr="00076BAC">
        <w:rPr>
          <w:sz w:val="22"/>
          <w:szCs w:val="22"/>
        </w:rPr>
        <w:tab/>
      </w:r>
      <w:r w:rsidR="00D4078E" w:rsidRPr="00076BAC">
        <w:rPr>
          <w:sz w:val="22"/>
          <w:szCs w:val="22"/>
        </w:rPr>
        <w:tab/>
      </w:r>
      <w:r w:rsidR="00D4078E" w:rsidRPr="00076BAC">
        <w:rPr>
          <w:sz w:val="22"/>
          <w:szCs w:val="22"/>
        </w:rPr>
        <w:tab/>
      </w:r>
      <w:r w:rsidR="00D4078E" w:rsidRPr="00076BAC">
        <w:rPr>
          <w:sz w:val="22"/>
          <w:szCs w:val="22"/>
        </w:rPr>
        <w:tab/>
      </w:r>
      <w:r w:rsidR="00D4078E" w:rsidRPr="00076BAC">
        <w:rPr>
          <w:sz w:val="22"/>
          <w:szCs w:val="22"/>
        </w:rPr>
        <w:tab/>
      </w:r>
      <w:r w:rsidRPr="00076BAC">
        <w:rPr>
          <w:sz w:val="22"/>
          <w:szCs w:val="22"/>
        </w:rPr>
        <w:tab/>
        <w:t xml:space="preserve"> </w:t>
      </w:r>
      <w:sdt>
        <w:sdtPr>
          <w:rPr>
            <w:sz w:val="22"/>
            <w:szCs w:val="22"/>
            <w:shd w:val="clear" w:color="auto" w:fill="E6E6E6"/>
          </w:rPr>
          <w:id w:val="-1562640855"/>
        </w:sdtPr>
        <w:sdtEndPr/>
        <w:sdtContent>
          <w:r w:rsidRPr="00076BAC">
            <w:rPr>
              <w:rFonts w:ascii="MS Gothic" w:eastAsia="MS Gothic" w:hAnsi="MS Gothic" w:hint="eastAsia"/>
              <w:sz w:val="22"/>
              <w:szCs w:val="22"/>
            </w:rPr>
            <w:t>☐</w:t>
          </w:r>
        </w:sdtContent>
      </w:sdt>
      <w:r w:rsidRPr="00076BAC">
        <w:rPr>
          <w:sz w:val="22"/>
          <w:szCs w:val="22"/>
        </w:rPr>
        <w:tab/>
      </w:r>
    </w:p>
    <w:p w14:paraId="31C63953" w14:textId="1BE1F82F" w:rsidR="00E37B15" w:rsidRPr="00076BAC" w:rsidRDefault="00D4078E" w:rsidP="002C5AE3">
      <w:pPr>
        <w:pStyle w:val="ListParagraph"/>
        <w:pBdr>
          <w:top w:val="single" w:sz="4" w:space="1" w:color="auto"/>
          <w:left w:val="single" w:sz="4" w:space="4" w:color="auto"/>
          <w:bottom w:val="single" w:sz="4" w:space="1" w:color="auto"/>
          <w:right w:val="single" w:sz="4" w:space="4" w:color="auto"/>
        </w:pBdr>
        <w:shd w:val="clear" w:color="auto" w:fill="E7E6E6" w:themeFill="background2"/>
        <w:ind w:left="-624" w:right="-624"/>
        <w:rPr>
          <w:sz w:val="22"/>
          <w:szCs w:val="22"/>
        </w:rPr>
      </w:pPr>
      <w:r w:rsidRPr="00076BAC">
        <w:rPr>
          <w:sz w:val="22"/>
          <w:szCs w:val="22"/>
        </w:rPr>
        <w:t>Access is available to non-fatal overdose pathways upon release</w:t>
      </w:r>
      <w:r w:rsidR="00773D08" w:rsidRPr="00076BAC">
        <w:rPr>
          <w:sz w:val="22"/>
          <w:szCs w:val="22"/>
        </w:rPr>
        <w:tab/>
      </w:r>
      <w:r w:rsidR="00773D08" w:rsidRPr="00076BAC">
        <w:rPr>
          <w:sz w:val="22"/>
          <w:szCs w:val="22"/>
        </w:rPr>
        <w:tab/>
        <w:t xml:space="preserve"> </w:t>
      </w:r>
      <w:sdt>
        <w:sdtPr>
          <w:rPr>
            <w:sz w:val="22"/>
            <w:szCs w:val="22"/>
            <w:shd w:val="clear" w:color="auto" w:fill="E6E6E6"/>
          </w:rPr>
          <w:id w:val="794716592"/>
        </w:sdtPr>
        <w:sdtEndPr/>
        <w:sdtContent>
          <w:r w:rsidR="00A101FE">
            <w:rPr>
              <w:rFonts w:ascii="Segoe UI Symbol" w:hAnsi="Segoe UI Symbol" w:cs="Segoe UI Symbol"/>
            </w:rPr>
            <w:t>☒</w:t>
          </w:r>
        </w:sdtContent>
      </w:sdt>
      <w:r w:rsidR="00773D08" w:rsidRPr="00076BAC">
        <w:rPr>
          <w:sz w:val="22"/>
          <w:szCs w:val="22"/>
        </w:rPr>
        <w:tab/>
      </w:r>
    </w:p>
    <w:p w14:paraId="31C63954" w14:textId="41116BBC" w:rsidR="00E37B15" w:rsidRPr="00076BAC" w:rsidRDefault="00E37B15" w:rsidP="00E37B1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Other</w:t>
      </w:r>
      <w:r w:rsidRPr="00076BAC">
        <w:rPr>
          <w:sz w:val="22"/>
          <w:szCs w:val="22"/>
        </w:rPr>
        <w:tab/>
      </w:r>
      <w:r w:rsidRPr="00076BAC">
        <w:rPr>
          <w:sz w:val="22"/>
          <w:szCs w:val="22"/>
        </w:rPr>
        <w:tab/>
      </w:r>
      <w:r w:rsidRPr="00076BAC">
        <w:rPr>
          <w:sz w:val="22"/>
          <w:szCs w:val="22"/>
        </w:rPr>
        <w:tab/>
      </w:r>
      <w:r w:rsidRPr="00076BAC">
        <w:rPr>
          <w:sz w:val="22"/>
          <w:szCs w:val="22"/>
        </w:rPr>
        <w:tab/>
      </w:r>
      <w:r w:rsidR="00D4078E" w:rsidRPr="00076BAC">
        <w:rPr>
          <w:sz w:val="22"/>
          <w:szCs w:val="22"/>
        </w:rPr>
        <w:tab/>
      </w:r>
      <w:r w:rsidR="00D4078E" w:rsidRPr="00076BAC">
        <w:rPr>
          <w:sz w:val="22"/>
          <w:szCs w:val="22"/>
        </w:rPr>
        <w:tab/>
      </w:r>
      <w:r w:rsidR="00D4078E" w:rsidRPr="00076BAC">
        <w:rPr>
          <w:sz w:val="22"/>
          <w:szCs w:val="22"/>
        </w:rPr>
        <w:tab/>
      </w:r>
      <w:r w:rsidR="00D4078E" w:rsidRPr="00076BAC">
        <w:rPr>
          <w:sz w:val="22"/>
          <w:szCs w:val="22"/>
        </w:rPr>
        <w:tab/>
      </w:r>
      <w:r w:rsidR="00D4078E" w:rsidRPr="00076BAC">
        <w:rPr>
          <w:sz w:val="22"/>
          <w:szCs w:val="22"/>
        </w:rPr>
        <w:tab/>
      </w:r>
      <w:r w:rsidR="00D4078E" w:rsidRPr="00076BAC">
        <w:rPr>
          <w:sz w:val="22"/>
          <w:szCs w:val="22"/>
        </w:rPr>
        <w:tab/>
      </w:r>
      <w:r w:rsidR="00916A7F" w:rsidRPr="00076BAC">
        <w:rPr>
          <w:sz w:val="22"/>
          <w:szCs w:val="22"/>
        </w:rPr>
        <w:t xml:space="preserve"> </w:t>
      </w:r>
      <w:sdt>
        <w:sdtPr>
          <w:rPr>
            <w:sz w:val="22"/>
            <w:szCs w:val="22"/>
            <w:shd w:val="clear" w:color="auto" w:fill="E6E6E6"/>
          </w:rPr>
          <w:id w:val="-1042283472"/>
        </w:sdtPr>
        <w:sdtEndPr/>
        <w:sdtContent>
          <w:r w:rsidR="00916A7F" w:rsidRPr="00076BAC">
            <w:rPr>
              <w:rFonts w:ascii="MS Gothic" w:eastAsia="MS Gothic" w:hAnsi="MS Gothic" w:hint="eastAsia"/>
              <w:sz w:val="22"/>
              <w:szCs w:val="22"/>
            </w:rPr>
            <w:t>☐</w:t>
          </w:r>
        </w:sdtContent>
      </w:sdt>
      <w:r w:rsidRPr="00076BAC">
        <w:rPr>
          <w:sz w:val="22"/>
          <w:szCs w:val="22"/>
        </w:rPr>
        <w:t xml:space="preserve"> </w:t>
      </w:r>
      <w:sdt>
        <w:sdtPr>
          <w:rPr>
            <w:sz w:val="22"/>
            <w:szCs w:val="22"/>
            <w:shd w:val="clear" w:color="auto" w:fill="E6E6E6"/>
          </w:rPr>
          <w:id w:val="-1414082556"/>
          <w:text/>
        </w:sdtPr>
        <w:sdtEndPr/>
        <w:sdtContent>
          <w:r w:rsidR="007D4F32">
            <w:rPr>
              <w:sz w:val="22"/>
              <w:szCs w:val="22"/>
              <w:shd w:val="clear" w:color="auto" w:fill="E6E6E6"/>
            </w:rPr>
            <w:t>Please provide details</w:t>
          </w:r>
        </w:sdtContent>
      </w:sdt>
    </w:p>
    <w:p w14:paraId="31C63955" w14:textId="77777777" w:rsidR="00E37B15" w:rsidRPr="00076BAC" w:rsidRDefault="00E37B15" w:rsidP="00E37B15">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56" w14:textId="77777777" w:rsidR="00F76729" w:rsidRPr="00076BAC" w:rsidRDefault="00F76729" w:rsidP="00117F0F">
      <w:pPr>
        <w:pStyle w:val="ListParagraph"/>
        <w:ind w:left="-624" w:right="-624"/>
        <w:rPr>
          <w:sz w:val="22"/>
          <w:szCs w:val="22"/>
        </w:rPr>
      </w:pPr>
    </w:p>
    <w:p w14:paraId="31C63957" w14:textId="77777777" w:rsidR="00916A7F" w:rsidRPr="00076BAC" w:rsidRDefault="008A4B14" w:rsidP="00916A7F">
      <w:pPr>
        <w:pStyle w:val="ListParagraph"/>
        <w:pBdr>
          <w:top w:val="single" w:sz="4" w:space="1" w:color="auto"/>
          <w:left w:val="single" w:sz="4" w:space="4" w:color="auto"/>
          <w:bottom w:val="single" w:sz="4" w:space="1" w:color="auto"/>
          <w:right w:val="single" w:sz="4" w:space="4" w:color="auto"/>
        </w:pBdr>
        <w:ind w:left="-624" w:right="-624"/>
        <w:rPr>
          <w:i/>
        </w:rPr>
      </w:pPr>
      <w:r w:rsidRPr="00076BAC">
        <w:rPr>
          <w:sz w:val="22"/>
          <w:szCs w:val="22"/>
        </w:rPr>
        <w:t>4</w:t>
      </w:r>
      <w:r w:rsidR="00E37B15" w:rsidRPr="00076BAC">
        <w:rPr>
          <w:sz w:val="22"/>
          <w:szCs w:val="22"/>
        </w:rPr>
        <w:t>.3</w:t>
      </w:r>
      <w:r w:rsidR="00412DCE" w:rsidRPr="00076BAC">
        <w:rPr>
          <w:sz w:val="22"/>
          <w:szCs w:val="22"/>
        </w:rPr>
        <w:t xml:space="preserve"> </w:t>
      </w:r>
      <w:r w:rsidR="00E37B15" w:rsidRPr="00076BAC">
        <w:rPr>
          <w:sz w:val="22"/>
          <w:szCs w:val="22"/>
        </w:rPr>
        <w:t>Has the ADP contributed toward</w:t>
      </w:r>
      <w:r w:rsidR="006A620D" w:rsidRPr="00076BAC">
        <w:rPr>
          <w:sz w:val="22"/>
          <w:szCs w:val="22"/>
        </w:rPr>
        <w:t xml:space="preserve"> community justice </w:t>
      </w:r>
      <w:r w:rsidR="00FB58A1" w:rsidRPr="00076BAC">
        <w:rPr>
          <w:sz w:val="22"/>
          <w:szCs w:val="22"/>
        </w:rPr>
        <w:t xml:space="preserve">strategic </w:t>
      </w:r>
      <w:r w:rsidR="00CE240B" w:rsidRPr="00076BAC">
        <w:rPr>
          <w:sz w:val="22"/>
          <w:szCs w:val="22"/>
        </w:rPr>
        <w:t>plans (</w:t>
      </w:r>
      <w:proofErr w:type="gramStart"/>
      <w:r w:rsidR="00CE240B" w:rsidRPr="00076BAC">
        <w:rPr>
          <w:sz w:val="22"/>
          <w:szCs w:val="22"/>
        </w:rPr>
        <w:t>e</w:t>
      </w:r>
      <w:r w:rsidR="006A620D" w:rsidRPr="00076BAC">
        <w:rPr>
          <w:sz w:val="22"/>
          <w:szCs w:val="22"/>
        </w:rPr>
        <w:t>.g.</w:t>
      </w:r>
      <w:proofErr w:type="gramEnd"/>
      <w:r w:rsidR="006A620D" w:rsidRPr="00076BAC">
        <w:rPr>
          <w:sz w:val="22"/>
          <w:szCs w:val="22"/>
        </w:rPr>
        <w:t xml:space="preserve"> diversion from justice)</w:t>
      </w:r>
      <w:r w:rsidR="00E37B15" w:rsidRPr="00076BAC">
        <w:rPr>
          <w:sz w:val="22"/>
          <w:szCs w:val="22"/>
        </w:rPr>
        <w:t xml:space="preserve"> in the following ways</w:t>
      </w:r>
      <w:r w:rsidR="006A620D" w:rsidRPr="00076BAC">
        <w:rPr>
          <w:sz w:val="22"/>
          <w:szCs w:val="22"/>
        </w:rPr>
        <w:t>?</w:t>
      </w:r>
      <w:r w:rsidR="00916A7F" w:rsidRPr="00076BAC">
        <w:rPr>
          <w:i/>
          <w:sz w:val="22"/>
          <w:szCs w:val="22"/>
        </w:rPr>
        <w:t xml:space="preserve"> (</w:t>
      </w:r>
      <w:proofErr w:type="gramStart"/>
      <w:r w:rsidR="00D4078E" w:rsidRPr="00076BAC">
        <w:rPr>
          <w:i/>
          <w:sz w:val="22"/>
          <w:szCs w:val="22"/>
        </w:rPr>
        <w:t>select</w:t>
      </w:r>
      <w:proofErr w:type="gramEnd"/>
      <w:r w:rsidR="00916A7F" w:rsidRPr="00076BAC">
        <w:rPr>
          <w:i/>
          <w:sz w:val="22"/>
          <w:szCs w:val="22"/>
        </w:rPr>
        <w:t xml:space="preserve"> all that apply)</w:t>
      </w:r>
    </w:p>
    <w:p w14:paraId="31C63958" w14:textId="77777777" w:rsidR="00E37B15" w:rsidRPr="00076BAC" w:rsidRDefault="00916A7F" w:rsidP="00E37B1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ab/>
      </w:r>
      <w:r w:rsidRPr="00076BAC">
        <w:rPr>
          <w:sz w:val="22"/>
          <w:szCs w:val="22"/>
        </w:rPr>
        <w:tab/>
      </w:r>
      <w:r w:rsidRPr="00076BAC">
        <w:rPr>
          <w:sz w:val="22"/>
          <w:szCs w:val="22"/>
        </w:rPr>
        <w:tab/>
      </w:r>
      <w:r w:rsidR="00E37B15" w:rsidRPr="00076BAC">
        <w:rPr>
          <w:sz w:val="22"/>
          <w:szCs w:val="22"/>
        </w:rPr>
        <w:tab/>
      </w:r>
      <w:r w:rsidR="00E37B15" w:rsidRPr="00076BAC">
        <w:rPr>
          <w:sz w:val="22"/>
          <w:szCs w:val="22"/>
        </w:rPr>
        <w:tab/>
      </w:r>
    </w:p>
    <w:p w14:paraId="31C63959" w14:textId="5036E1A9" w:rsidR="00E37B15" w:rsidRPr="00076BAC" w:rsidRDefault="00E37B15" w:rsidP="00E37B1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Information sharing</w:t>
      </w:r>
      <w:r w:rsidRPr="00076BAC">
        <w:rPr>
          <w:sz w:val="22"/>
          <w:szCs w:val="22"/>
        </w:rPr>
        <w:tab/>
      </w:r>
      <w:r w:rsidRPr="00076BAC">
        <w:rPr>
          <w:sz w:val="22"/>
          <w:szCs w:val="22"/>
        </w:rPr>
        <w:tab/>
        <w:t xml:space="preserve"> </w:t>
      </w:r>
      <w:sdt>
        <w:sdtPr>
          <w:rPr>
            <w:sz w:val="22"/>
            <w:szCs w:val="22"/>
            <w:shd w:val="clear" w:color="auto" w:fill="E6E6E6"/>
          </w:rPr>
          <w:id w:val="172847218"/>
        </w:sdtPr>
        <w:sdtEndPr/>
        <w:sdtContent>
          <w:r w:rsidR="00A101FE">
            <w:rPr>
              <w:rFonts w:ascii="Segoe UI Symbol" w:hAnsi="Segoe UI Symbol" w:cs="Segoe UI Symbol"/>
            </w:rPr>
            <w:t>☒</w:t>
          </w:r>
        </w:sdtContent>
      </w:sdt>
      <w:r w:rsidRPr="00076BAC">
        <w:rPr>
          <w:sz w:val="22"/>
          <w:szCs w:val="22"/>
        </w:rPr>
        <w:t xml:space="preserve"> </w:t>
      </w:r>
      <w:r w:rsidRPr="00076BAC">
        <w:rPr>
          <w:sz w:val="22"/>
          <w:szCs w:val="22"/>
        </w:rPr>
        <w:tab/>
      </w:r>
      <w:r w:rsidRPr="00076BAC">
        <w:rPr>
          <w:sz w:val="22"/>
          <w:szCs w:val="22"/>
        </w:rPr>
        <w:tab/>
      </w:r>
    </w:p>
    <w:p w14:paraId="31C6395A" w14:textId="214D3B79" w:rsidR="00E37B15" w:rsidRPr="00076BAC" w:rsidRDefault="00E37B15" w:rsidP="00E37B1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Providing advice/ guidance</w:t>
      </w:r>
      <w:r w:rsidRPr="00076BAC">
        <w:rPr>
          <w:sz w:val="22"/>
          <w:szCs w:val="22"/>
        </w:rPr>
        <w:tab/>
        <w:t xml:space="preserve"> </w:t>
      </w:r>
      <w:sdt>
        <w:sdtPr>
          <w:rPr>
            <w:sz w:val="22"/>
            <w:szCs w:val="22"/>
            <w:shd w:val="clear" w:color="auto" w:fill="E6E6E6"/>
          </w:rPr>
          <w:id w:val="-961341963"/>
        </w:sdtPr>
        <w:sdtEndPr/>
        <w:sdtContent>
          <w:r w:rsidR="00A101FE">
            <w:rPr>
              <w:rFonts w:ascii="Segoe UI Symbol" w:hAnsi="Segoe UI Symbol" w:cs="Segoe UI Symbol"/>
            </w:rPr>
            <w:t>☒</w:t>
          </w:r>
        </w:sdtContent>
      </w:sdt>
      <w:r w:rsidRPr="00076BAC">
        <w:rPr>
          <w:sz w:val="22"/>
          <w:szCs w:val="22"/>
        </w:rPr>
        <w:t xml:space="preserve"> </w:t>
      </w:r>
      <w:r w:rsidRPr="00076BAC">
        <w:rPr>
          <w:sz w:val="22"/>
          <w:szCs w:val="22"/>
        </w:rPr>
        <w:tab/>
      </w:r>
      <w:r w:rsidRPr="00076BAC">
        <w:rPr>
          <w:sz w:val="22"/>
          <w:szCs w:val="22"/>
        </w:rPr>
        <w:tab/>
      </w:r>
    </w:p>
    <w:p w14:paraId="31C6395B" w14:textId="53A36670" w:rsidR="00E37B15" w:rsidRPr="00076BAC" w:rsidRDefault="00E37B15" w:rsidP="00E37B1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Coordinating activ</w:t>
      </w:r>
      <w:r w:rsidR="00D4078E" w:rsidRPr="00076BAC">
        <w:rPr>
          <w:sz w:val="22"/>
          <w:szCs w:val="22"/>
        </w:rPr>
        <w:t>iti</w:t>
      </w:r>
      <w:r w:rsidRPr="00076BAC">
        <w:rPr>
          <w:sz w:val="22"/>
          <w:szCs w:val="22"/>
        </w:rPr>
        <w:t>es</w:t>
      </w:r>
      <w:r w:rsidRPr="00076BAC">
        <w:rPr>
          <w:sz w:val="22"/>
          <w:szCs w:val="22"/>
        </w:rPr>
        <w:tab/>
        <w:t xml:space="preserve"> </w:t>
      </w:r>
      <w:sdt>
        <w:sdtPr>
          <w:rPr>
            <w:sz w:val="22"/>
            <w:szCs w:val="22"/>
            <w:shd w:val="clear" w:color="auto" w:fill="E6E6E6"/>
          </w:rPr>
          <w:id w:val="-1249119332"/>
        </w:sdtPr>
        <w:sdtEndPr/>
        <w:sdtContent>
          <w:r w:rsidR="00A101FE">
            <w:rPr>
              <w:rFonts w:ascii="Segoe UI Symbol" w:hAnsi="Segoe UI Symbol" w:cs="Segoe UI Symbol"/>
            </w:rPr>
            <w:t>☒</w:t>
          </w:r>
        </w:sdtContent>
      </w:sdt>
      <w:r w:rsidRPr="00076BAC">
        <w:rPr>
          <w:sz w:val="22"/>
          <w:szCs w:val="22"/>
        </w:rPr>
        <w:t xml:space="preserve"> </w:t>
      </w:r>
      <w:r w:rsidRPr="00076BAC">
        <w:rPr>
          <w:sz w:val="22"/>
          <w:szCs w:val="22"/>
        </w:rPr>
        <w:tab/>
      </w:r>
      <w:r w:rsidRPr="00076BAC">
        <w:rPr>
          <w:sz w:val="22"/>
          <w:szCs w:val="22"/>
        </w:rPr>
        <w:tab/>
      </w:r>
    </w:p>
    <w:p w14:paraId="31C6395C" w14:textId="77777777" w:rsidR="00E37B15" w:rsidRPr="00076BAC" w:rsidRDefault="00E37B15" w:rsidP="00E37B1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Joint funding of activities</w:t>
      </w:r>
      <w:r w:rsidRPr="00076BAC">
        <w:rPr>
          <w:sz w:val="22"/>
          <w:szCs w:val="22"/>
        </w:rPr>
        <w:tab/>
        <w:t xml:space="preserve"> </w:t>
      </w:r>
      <w:sdt>
        <w:sdtPr>
          <w:rPr>
            <w:sz w:val="22"/>
            <w:szCs w:val="22"/>
            <w:shd w:val="clear" w:color="auto" w:fill="E6E6E6"/>
          </w:rPr>
          <w:id w:val="1725181619"/>
        </w:sdtPr>
        <w:sdtEndPr/>
        <w:sdtContent>
          <w:r w:rsidRPr="00076BAC">
            <w:rPr>
              <w:rFonts w:ascii="MS Gothic" w:eastAsia="MS Gothic" w:hAnsi="MS Gothic" w:hint="eastAsia"/>
              <w:sz w:val="22"/>
              <w:szCs w:val="22"/>
            </w:rPr>
            <w:t>☐</w:t>
          </w:r>
        </w:sdtContent>
      </w:sdt>
      <w:r w:rsidRPr="00076BAC">
        <w:rPr>
          <w:sz w:val="22"/>
          <w:szCs w:val="22"/>
        </w:rPr>
        <w:tab/>
      </w:r>
      <w:r w:rsidRPr="00076BAC">
        <w:rPr>
          <w:sz w:val="22"/>
          <w:szCs w:val="22"/>
        </w:rPr>
        <w:tab/>
      </w:r>
    </w:p>
    <w:p w14:paraId="31C6395D" w14:textId="4AABED71" w:rsidR="00E37B15" w:rsidRPr="00076BAC" w:rsidRDefault="00E37B15" w:rsidP="00E37B1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Other</w:t>
      </w:r>
      <w:r w:rsidRPr="00076BAC">
        <w:rPr>
          <w:sz w:val="22"/>
          <w:szCs w:val="22"/>
        </w:rPr>
        <w:tab/>
      </w:r>
      <w:r w:rsidRPr="00076BAC">
        <w:rPr>
          <w:sz w:val="22"/>
          <w:szCs w:val="22"/>
        </w:rPr>
        <w:tab/>
      </w:r>
      <w:r w:rsidRPr="00076BAC">
        <w:rPr>
          <w:sz w:val="22"/>
          <w:szCs w:val="22"/>
        </w:rPr>
        <w:tab/>
      </w:r>
      <w:r w:rsidR="00916A7F" w:rsidRPr="00076BAC">
        <w:rPr>
          <w:sz w:val="22"/>
          <w:szCs w:val="22"/>
        </w:rPr>
        <w:t xml:space="preserve"> </w:t>
      </w:r>
      <w:r w:rsidRPr="00076BAC">
        <w:rPr>
          <w:sz w:val="22"/>
          <w:szCs w:val="22"/>
        </w:rPr>
        <w:tab/>
      </w:r>
      <w:r w:rsidR="00916A7F" w:rsidRPr="00076BAC">
        <w:rPr>
          <w:sz w:val="22"/>
          <w:szCs w:val="22"/>
        </w:rPr>
        <w:t xml:space="preserve"> </w:t>
      </w:r>
      <w:sdt>
        <w:sdtPr>
          <w:rPr>
            <w:sz w:val="22"/>
            <w:szCs w:val="22"/>
            <w:shd w:val="clear" w:color="auto" w:fill="E6E6E6"/>
          </w:rPr>
          <w:id w:val="38171004"/>
        </w:sdtPr>
        <w:sdtEndPr/>
        <w:sdtContent>
          <w:r w:rsidR="00916A7F" w:rsidRPr="00076BAC">
            <w:rPr>
              <w:rFonts w:ascii="MS Gothic" w:eastAsia="MS Gothic" w:hAnsi="MS Gothic" w:hint="eastAsia"/>
              <w:sz w:val="22"/>
              <w:szCs w:val="22"/>
            </w:rPr>
            <w:t>☐</w:t>
          </w:r>
        </w:sdtContent>
      </w:sdt>
      <w:r w:rsidRPr="00076BAC">
        <w:rPr>
          <w:sz w:val="22"/>
          <w:szCs w:val="22"/>
        </w:rPr>
        <w:t xml:space="preserve"> </w:t>
      </w:r>
      <w:sdt>
        <w:sdtPr>
          <w:rPr>
            <w:sz w:val="22"/>
            <w:szCs w:val="22"/>
            <w:shd w:val="clear" w:color="auto" w:fill="E6E6E6"/>
          </w:rPr>
          <w:id w:val="-227603182"/>
          <w:text/>
        </w:sdtPr>
        <w:sdtEndPr/>
        <w:sdtContent>
          <w:r w:rsidR="007D4F32">
            <w:rPr>
              <w:sz w:val="22"/>
              <w:szCs w:val="22"/>
              <w:shd w:val="clear" w:color="auto" w:fill="E6E6E6"/>
            </w:rPr>
            <w:t>Please provide details</w:t>
          </w:r>
        </w:sdtContent>
      </w:sdt>
    </w:p>
    <w:p w14:paraId="31C6395E" w14:textId="77777777" w:rsidR="006A620D" w:rsidRPr="00076BAC" w:rsidRDefault="006A620D" w:rsidP="00117F0F">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5F" w14:textId="77777777" w:rsidR="00F76729" w:rsidRPr="00076BAC" w:rsidRDefault="00F76729" w:rsidP="00117F0F">
      <w:pPr>
        <w:pStyle w:val="ListParagraph"/>
        <w:ind w:left="-624" w:right="-624"/>
        <w:rPr>
          <w:sz w:val="22"/>
          <w:szCs w:val="22"/>
        </w:rPr>
      </w:pPr>
    </w:p>
    <w:p w14:paraId="31C63960" w14:textId="77777777" w:rsidR="00E72A4B" w:rsidRPr="00076BAC" w:rsidRDefault="008A4B14" w:rsidP="00117F0F">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4</w:t>
      </w:r>
      <w:r w:rsidR="00E37B15" w:rsidRPr="00076BAC">
        <w:rPr>
          <w:sz w:val="22"/>
          <w:szCs w:val="22"/>
        </w:rPr>
        <w:t>.4</w:t>
      </w:r>
      <w:r w:rsidR="008C3287" w:rsidRPr="00076BAC">
        <w:rPr>
          <w:sz w:val="22"/>
          <w:szCs w:val="22"/>
        </w:rPr>
        <w:t xml:space="preserve"> What </w:t>
      </w:r>
      <w:r w:rsidR="00FB58A1" w:rsidRPr="00076BAC">
        <w:rPr>
          <w:sz w:val="22"/>
          <w:szCs w:val="22"/>
        </w:rPr>
        <w:t xml:space="preserve">pathways, </w:t>
      </w:r>
      <w:r w:rsidR="008C3287" w:rsidRPr="00076BAC">
        <w:rPr>
          <w:sz w:val="22"/>
          <w:szCs w:val="22"/>
        </w:rPr>
        <w:t>protocol</w:t>
      </w:r>
      <w:r w:rsidR="00D63D01" w:rsidRPr="00076BAC">
        <w:rPr>
          <w:sz w:val="22"/>
          <w:szCs w:val="22"/>
        </w:rPr>
        <w:t>s</w:t>
      </w:r>
      <w:r w:rsidR="00FB58A1" w:rsidRPr="00076BAC">
        <w:rPr>
          <w:sz w:val="22"/>
          <w:szCs w:val="22"/>
        </w:rPr>
        <w:t xml:space="preserve"> and arrangements</w:t>
      </w:r>
      <w:r w:rsidR="008C3287" w:rsidRPr="00076BAC">
        <w:rPr>
          <w:sz w:val="22"/>
          <w:szCs w:val="22"/>
        </w:rPr>
        <w:t xml:space="preserve"> </w:t>
      </w:r>
      <w:r w:rsidR="00D63D01" w:rsidRPr="00076BAC">
        <w:rPr>
          <w:sz w:val="22"/>
          <w:szCs w:val="22"/>
        </w:rPr>
        <w:t xml:space="preserve">were </w:t>
      </w:r>
      <w:r w:rsidR="008C3287" w:rsidRPr="00076BAC">
        <w:rPr>
          <w:sz w:val="22"/>
          <w:szCs w:val="22"/>
        </w:rPr>
        <w:t>in place for individuals</w:t>
      </w:r>
      <w:r w:rsidR="00323286" w:rsidRPr="00076BAC">
        <w:rPr>
          <w:sz w:val="22"/>
          <w:szCs w:val="22"/>
        </w:rPr>
        <w:t xml:space="preserve"> with </w:t>
      </w:r>
      <w:r w:rsidR="00AE4318" w:rsidRPr="00076BAC">
        <w:rPr>
          <w:sz w:val="22"/>
          <w:szCs w:val="22"/>
        </w:rPr>
        <w:t>alcohol and drug</w:t>
      </w:r>
      <w:r w:rsidR="00323286" w:rsidRPr="00076BAC">
        <w:rPr>
          <w:sz w:val="22"/>
          <w:szCs w:val="22"/>
        </w:rPr>
        <w:t xml:space="preserve"> treatment needs</w:t>
      </w:r>
      <w:r w:rsidR="00243F9D" w:rsidRPr="00076BAC">
        <w:rPr>
          <w:sz w:val="22"/>
          <w:szCs w:val="22"/>
        </w:rPr>
        <w:t xml:space="preserve"> </w:t>
      </w:r>
      <w:r w:rsidR="008C3287" w:rsidRPr="00076BAC">
        <w:rPr>
          <w:sz w:val="22"/>
          <w:szCs w:val="22"/>
        </w:rPr>
        <w:t>at the following points in the criminal justice pathway?</w:t>
      </w:r>
      <w:r w:rsidR="006C1E94" w:rsidRPr="00076BAC">
        <w:rPr>
          <w:sz w:val="22"/>
          <w:szCs w:val="22"/>
        </w:rPr>
        <w:t xml:space="preserve"> </w:t>
      </w:r>
      <w:r w:rsidR="00243F9D" w:rsidRPr="00076BAC">
        <w:rPr>
          <w:sz w:val="22"/>
          <w:szCs w:val="22"/>
        </w:rPr>
        <w:t xml:space="preserve">Please also include any support for families. </w:t>
      </w:r>
    </w:p>
    <w:p w14:paraId="31C63961" w14:textId="77777777" w:rsidR="008C3287" w:rsidRPr="00076BAC" w:rsidRDefault="008C3287" w:rsidP="00117F0F">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62" w14:textId="77777777" w:rsidR="00904C99" w:rsidRPr="00076BAC" w:rsidRDefault="00904C99" w:rsidP="00117F0F">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 xml:space="preserve">a) </w:t>
      </w:r>
      <w:r w:rsidR="008C3287" w:rsidRPr="00076BAC">
        <w:rPr>
          <w:sz w:val="22"/>
          <w:szCs w:val="22"/>
        </w:rPr>
        <w:t>Upon arrest</w:t>
      </w:r>
      <w:r w:rsidR="008A4B14" w:rsidRPr="00076BAC">
        <w:rPr>
          <w:sz w:val="22"/>
          <w:szCs w:val="22"/>
        </w:rPr>
        <w:t xml:space="preserve"> (please select all that apply)</w:t>
      </w:r>
    </w:p>
    <w:p w14:paraId="31C63963" w14:textId="7ED41C10" w:rsidR="008C3287" w:rsidRPr="00D03156" w:rsidRDefault="006E7C72" w:rsidP="00117F0F">
      <w:pPr>
        <w:pStyle w:val="ListParagraph"/>
        <w:pBdr>
          <w:top w:val="single" w:sz="4" w:space="1" w:color="auto"/>
          <w:left w:val="single" w:sz="4" w:space="4" w:color="auto"/>
          <w:bottom w:val="single" w:sz="4" w:space="1" w:color="auto"/>
          <w:right w:val="single" w:sz="4" w:space="4" w:color="auto"/>
        </w:pBdr>
        <w:ind w:left="-624" w:right="-624"/>
        <w:rPr>
          <w:i/>
          <w:iCs/>
          <w:sz w:val="20"/>
          <w:shd w:val="clear" w:color="auto" w:fill="E6E6E6"/>
        </w:rPr>
      </w:pPr>
      <w:sdt>
        <w:sdtPr>
          <w:rPr>
            <w:i/>
            <w:iCs/>
            <w:sz w:val="20"/>
            <w:shd w:val="clear" w:color="auto" w:fill="E6E6E6"/>
          </w:rPr>
          <w:id w:val="-1652668912"/>
          <w:text/>
        </w:sdtPr>
        <w:sdtEndPr/>
        <w:sdtContent>
          <w:r w:rsidR="007D4F32">
            <w:rPr>
              <w:i/>
              <w:iCs/>
              <w:sz w:val="20"/>
              <w:shd w:val="clear" w:color="auto" w:fill="E6E6E6"/>
            </w:rPr>
            <w:t xml:space="preserve">Arrest referral delivered by CGL in custody setting. This aims to link people into a range of appropriate services and offers holistic interventions based on need. </w:t>
          </w:r>
        </w:sdtContent>
      </w:sdt>
    </w:p>
    <w:p w14:paraId="31C63964" w14:textId="77777777" w:rsidR="00D24885" w:rsidRPr="00076BAC" w:rsidRDefault="00D24885" w:rsidP="00117F0F">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65" w14:textId="4EEC2898"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Diversion From Prosecution</w:t>
      </w:r>
      <w:r w:rsidR="00773D08" w:rsidRPr="00076BAC">
        <w:rPr>
          <w:sz w:val="22"/>
          <w:szCs w:val="22"/>
        </w:rPr>
        <w:tab/>
      </w:r>
      <w:r w:rsidR="00773D08" w:rsidRPr="00076BAC">
        <w:rPr>
          <w:sz w:val="22"/>
          <w:szCs w:val="22"/>
        </w:rPr>
        <w:tab/>
      </w:r>
      <w:r w:rsidR="00773D08" w:rsidRPr="00076BAC">
        <w:rPr>
          <w:sz w:val="22"/>
          <w:szCs w:val="22"/>
        </w:rPr>
        <w:tab/>
      </w:r>
      <w:r w:rsidRPr="00076BAC">
        <w:rPr>
          <w:sz w:val="22"/>
          <w:szCs w:val="22"/>
        </w:rPr>
        <w:t xml:space="preserve"> </w:t>
      </w:r>
      <w:sdt>
        <w:sdtPr>
          <w:rPr>
            <w:sz w:val="22"/>
            <w:szCs w:val="22"/>
            <w:shd w:val="clear" w:color="auto" w:fill="E6E6E6"/>
          </w:rPr>
          <w:id w:val="271063107"/>
        </w:sdtPr>
        <w:sdtEndPr/>
        <w:sdtContent>
          <w:r w:rsidR="00A101FE">
            <w:rPr>
              <w:rFonts w:ascii="Segoe UI Symbol" w:hAnsi="Segoe UI Symbol" w:cs="Segoe UI Symbol"/>
            </w:rPr>
            <w:t>☒</w:t>
          </w:r>
        </w:sdtContent>
      </w:sdt>
      <w:r w:rsidRPr="00076BAC">
        <w:rPr>
          <w:sz w:val="22"/>
          <w:szCs w:val="22"/>
        </w:rPr>
        <w:t xml:space="preserve"> </w:t>
      </w:r>
      <w:r w:rsidRPr="00076BAC">
        <w:rPr>
          <w:sz w:val="22"/>
          <w:szCs w:val="22"/>
        </w:rPr>
        <w:tab/>
      </w:r>
      <w:r w:rsidRPr="00076BAC">
        <w:rPr>
          <w:sz w:val="22"/>
          <w:szCs w:val="22"/>
        </w:rPr>
        <w:tab/>
      </w:r>
    </w:p>
    <w:p w14:paraId="31C63966" w14:textId="00D97414"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Exercise and fitness activitie</w:t>
      </w:r>
      <w:r w:rsidR="00D4078E" w:rsidRPr="00076BAC">
        <w:rPr>
          <w:sz w:val="22"/>
          <w:szCs w:val="22"/>
        </w:rPr>
        <w:t>s</w:t>
      </w:r>
      <w:r w:rsidRPr="00076BAC">
        <w:rPr>
          <w:sz w:val="22"/>
          <w:szCs w:val="22"/>
        </w:rPr>
        <w:t xml:space="preserve"> </w:t>
      </w:r>
      <w:proofErr w:type="gramStart"/>
      <w:r w:rsidRPr="00076BAC">
        <w:rPr>
          <w:sz w:val="22"/>
          <w:szCs w:val="22"/>
        </w:rPr>
        <w:tab/>
      </w:r>
      <w:r w:rsidR="00773D08" w:rsidRPr="00076BAC">
        <w:rPr>
          <w:sz w:val="22"/>
          <w:szCs w:val="22"/>
        </w:rPr>
        <w:t xml:space="preserve">  </w:t>
      </w:r>
      <w:r w:rsidRPr="00076BAC">
        <w:rPr>
          <w:sz w:val="22"/>
          <w:szCs w:val="22"/>
        </w:rPr>
        <w:tab/>
      </w:r>
      <w:proofErr w:type="gramEnd"/>
      <w:r w:rsidR="00773D08" w:rsidRPr="00076BAC">
        <w:rPr>
          <w:sz w:val="22"/>
          <w:szCs w:val="22"/>
        </w:rPr>
        <w:t xml:space="preserve"> </w:t>
      </w:r>
      <w:sdt>
        <w:sdtPr>
          <w:rPr>
            <w:sz w:val="22"/>
            <w:szCs w:val="22"/>
            <w:shd w:val="clear" w:color="auto" w:fill="E6E6E6"/>
          </w:rPr>
          <w:id w:val="28151958"/>
        </w:sdtPr>
        <w:sdtEndPr/>
        <w:sdtContent>
          <w:r w:rsidR="00A101FE">
            <w:rPr>
              <w:rFonts w:ascii="Segoe UI Symbol" w:hAnsi="Segoe UI Symbol" w:cs="Segoe UI Symbol"/>
            </w:rPr>
            <w:t>☒</w:t>
          </w:r>
        </w:sdtContent>
      </w:sdt>
      <w:r w:rsidRPr="00076BAC">
        <w:rPr>
          <w:sz w:val="22"/>
          <w:szCs w:val="22"/>
        </w:rPr>
        <w:t xml:space="preserve"> </w:t>
      </w:r>
      <w:r w:rsidRPr="00076BAC">
        <w:rPr>
          <w:sz w:val="22"/>
          <w:szCs w:val="22"/>
        </w:rPr>
        <w:tab/>
      </w:r>
    </w:p>
    <w:p w14:paraId="31C63967" w14:textId="59EED9BB"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Peer workers</w:t>
      </w:r>
      <w:r w:rsidRPr="00076BAC">
        <w:rPr>
          <w:sz w:val="22"/>
          <w:szCs w:val="22"/>
        </w:rPr>
        <w:tab/>
      </w:r>
      <w:r w:rsidRPr="00076BAC">
        <w:rPr>
          <w:sz w:val="22"/>
          <w:szCs w:val="22"/>
        </w:rPr>
        <w:tab/>
      </w:r>
      <w:r w:rsidRPr="00076BAC">
        <w:rPr>
          <w:sz w:val="22"/>
          <w:szCs w:val="22"/>
        </w:rPr>
        <w:tab/>
        <w:t xml:space="preserve"> </w:t>
      </w:r>
      <w:r w:rsidRPr="00076BAC">
        <w:rPr>
          <w:sz w:val="22"/>
          <w:szCs w:val="22"/>
        </w:rPr>
        <w:tab/>
      </w:r>
      <w:r w:rsidR="00773D08" w:rsidRPr="00076BAC">
        <w:rPr>
          <w:sz w:val="22"/>
          <w:szCs w:val="22"/>
        </w:rPr>
        <w:t xml:space="preserve"> </w:t>
      </w:r>
      <w:r w:rsidRPr="00076BAC">
        <w:rPr>
          <w:sz w:val="22"/>
          <w:szCs w:val="22"/>
        </w:rPr>
        <w:tab/>
      </w:r>
      <w:r w:rsidR="00773D08" w:rsidRPr="00076BAC">
        <w:rPr>
          <w:sz w:val="22"/>
          <w:szCs w:val="22"/>
        </w:rPr>
        <w:t xml:space="preserve"> </w:t>
      </w:r>
      <w:sdt>
        <w:sdtPr>
          <w:rPr>
            <w:sz w:val="22"/>
            <w:szCs w:val="22"/>
            <w:shd w:val="clear" w:color="auto" w:fill="E6E6E6"/>
          </w:rPr>
          <w:id w:val="797875729"/>
        </w:sdtPr>
        <w:sdtEndPr/>
        <w:sdtContent>
          <w:r w:rsidR="00A101FE">
            <w:rPr>
              <w:rFonts w:ascii="Segoe UI Symbol" w:hAnsi="Segoe UI Symbol" w:cs="Segoe UI Symbol"/>
            </w:rPr>
            <w:t>☒</w:t>
          </w:r>
        </w:sdtContent>
      </w:sdt>
      <w:r w:rsidRPr="00076BAC">
        <w:rPr>
          <w:sz w:val="22"/>
          <w:szCs w:val="22"/>
        </w:rPr>
        <w:t xml:space="preserve"> </w:t>
      </w:r>
      <w:r w:rsidRPr="00076BAC">
        <w:rPr>
          <w:sz w:val="22"/>
          <w:szCs w:val="22"/>
        </w:rPr>
        <w:tab/>
      </w:r>
      <w:r w:rsidRPr="00076BAC">
        <w:rPr>
          <w:sz w:val="22"/>
          <w:szCs w:val="22"/>
        </w:rPr>
        <w:tab/>
      </w:r>
    </w:p>
    <w:p w14:paraId="31C63968" w14:textId="1CCB63B3"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Community workers</w:t>
      </w:r>
      <w:r w:rsidRPr="00076BAC">
        <w:rPr>
          <w:sz w:val="22"/>
          <w:szCs w:val="22"/>
        </w:rPr>
        <w:tab/>
      </w:r>
      <w:r w:rsidRPr="00076BAC">
        <w:rPr>
          <w:sz w:val="22"/>
          <w:szCs w:val="22"/>
        </w:rPr>
        <w:tab/>
        <w:t xml:space="preserve"> </w:t>
      </w:r>
      <w:r w:rsidRPr="00076BAC">
        <w:rPr>
          <w:sz w:val="22"/>
          <w:szCs w:val="22"/>
        </w:rPr>
        <w:tab/>
      </w:r>
      <w:r w:rsidRPr="00076BAC">
        <w:rPr>
          <w:sz w:val="22"/>
          <w:szCs w:val="22"/>
        </w:rPr>
        <w:tab/>
      </w:r>
      <w:r w:rsidR="00773D08" w:rsidRPr="00076BAC">
        <w:rPr>
          <w:sz w:val="22"/>
          <w:szCs w:val="22"/>
        </w:rPr>
        <w:t xml:space="preserve"> </w:t>
      </w:r>
      <w:sdt>
        <w:sdtPr>
          <w:rPr>
            <w:sz w:val="22"/>
            <w:szCs w:val="22"/>
            <w:shd w:val="clear" w:color="auto" w:fill="E6E6E6"/>
          </w:rPr>
          <w:id w:val="1510866778"/>
        </w:sdtPr>
        <w:sdtEndPr/>
        <w:sdtContent>
          <w:r w:rsidR="00A101FE">
            <w:rPr>
              <w:rFonts w:ascii="Segoe UI Symbol" w:hAnsi="Segoe UI Symbol" w:cs="Segoe UI Symbol"/>
            </w:rPr>
            <w:t>☒</w:t>
          </w:r>
        </w:sdtContent>
      </w:sdt>
      <w:r w:rsidRPr="00076BAC">
        <w:rPr>
          <w:sz w:val="22"/>
          <w:szCs w:val="22"/>
        </w:rPr>
        <w:tab/>
      </w:r>
    </w:p>
    <w:p w14:paraId="31C63969" w14:textId="1661A876"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Other</w:t>
      </w:r>
      <w:r w:rsidRPr="00076BAC">
        <w:rPr>
          <w:sz w:val="22"/>
          <w:szCs w:val="22"/>
        </w:rPr>
        <w:tab/>
      </w:r>
      <w:r w:rsidRPr="00076BAC">
        <w:rPr>
          <w:sz w:val="22"/>
          <w:szCs w:val="22"/>
        </w:rPr>
        <w:tab/>
      </w:r>
      <w:r w:rsidRPr="00076BAC">
        <w:rPr>
          <w:sz w:val="22"/>
          <w:szCs w:val="22"/>
        </w:rPr>
        <w:tab/>
      </w:r>
      <w:r w:rsidRPr="00076BAC">
        <w:rPr>
          <w:sz w:val="22"/>
          <w:szCs w:val="22"/>
        </w:rPr>
        <w:tab/>
        <w:t xml:space="preserve"> </w:t>
      </w:r>
      <w:r w:rsidRPr="00076BAC">
        <w:rPr>
          <w:sz w:val="22"/>
          <w:szCs w:val="22"/>
        </w:rPr>
        <w:tab/>
      </w:r>
      <w:r w:rsidRPr="00076BAC">
        <w:rPr>
          <w:sz w:val="22"/>
          <w:szCs w:val="22"/>
        </w:rPr>
        <w:tab/>
      </w:r>
      <w:r w:rsidR="00773D08" w:rsidRPr="00076BAC">
        <w:rPr>
          <w:sz w:val="22"/>
          <w:szCs w:val="22"/>
        </w:rPr>
        <w:t xml:space="preserve"> </w:t>
      </w:r>
      <w:sdt>
        <w:sdtPr>
          <w:rPr>
            <w:sz w:val="22"/>
            <w:szCs w:val="22"/>
            <w:shd w:val="clear" w:color="auto" w:fill="E6E6E6"/>
          </w:rPr>
          <w:id w:val="1246460179"/>
        </w:sdtPr>
        <w:sdtEndPr/>
        <w:sdtContent>
          <w:r w:rsidRPr="00076BAC">
            <w:rPr>
              <w:rFonts w:ascii="MS Gothic" w:eastAsia="MS Gothic" w:hAnsi="MS Gothic" w:hint="eastAsia"/>
              <w:sz w:val="22"/>
              <w:szCs w:val="22"/>
            </w:rPr>
            <w:t>☐</w:t>
          </w:r>
        </w:sdtContent>
      </w:sdt>
      <w:r w:rsidRPr="00076BAC">
        <w:rPr>
          <w:sz w:val="22"/>
          <w:szCs w:val="22"/>
        </w:rPr>
        <w:t xml:space="preserve"> </w:t>
      </w:r>
      <w:sdt>
        <w:sdtPr>
          <w:rPr>
            <w:sz w:val="22"/>
            <w:szCs w:val="22"/>
            <w:shd w:val="clear" w:color="auto" w:fill="E6E6E6"/>
          </w:rPr>
          <w:id w:val="-215054182"/>
          <w:text/>
        </w:sdtPr>
        <w:sdtEndPr/>
        <w:sdtContent>
          <w:r w:rsidR="007D4F32">
            <w:rPr>
              <w:sz w:val="22"/>
              <w:szCs w:val="22"/>
              <w:shd w:val="clear" w:color="auto" w:fill="E6E6E6"/>
            </w:rPr>
            <w:t>Please provide details…</w:t>
          </w:r>
        </w:sdtContent>
      </w:sdt>
    </w:p>
    <w:p w14:paraId="31C6396A" w14:textId="77777777"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6B" w14:textId="77777777" w:rsidR="00773D08" w:rsidRPr="00076BAC" w:rsidRDefault="00773D08"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6C" w14:textId="77777777" w:rsidR="00904C99" w:rsidRPr="00076BAC" w:rsidRDefault="00904C99" w:rsidP="00117F0F">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 xml:space="preserve">b) </w:t>
      </w:r>
      <w:r w:rsidR="008C3287" w:rsidRPr="00076BAC">
        <w:rPr>
          <w:sz w:val="22"/>
          <w:szCs w:val="22"/>
        </w:rPr>
        <w:t>Upon release from prison</w:t>
      </w:r>
      <w:r w:rsidR="008A4B14" w:rsidRPr="00076BAC">
        <w:rPr>
          <w:sz w:val="22"/>
          <w:szCs w:val="22"/>
        </w:rPr>
        <w:t xml:space="preserve"> (please select all that apply)</w:t>
      </w:r>
    </w:p>
    <w:p w14:paraId="31C6396D" w14:textId="77777777" w:rsidR="008C3287" w:rsidRPr="00076BAC" w:rsidRDefault="006E7C72" w:rsidP="00117F0F">
      <w:pPr>
        <w:pStyle w:val="ListParagraph"/>
        <w:pBdr>
          <w:top w:val="single" w:sz="4" w:space="1" w:color="auto"/>
          <w:left w:val="single" w:sz="4" w:space="4" w:color="auto"/>
          <w:bottom w:val="single" w:sz="4" w:space="1" w:color="auto"/>
          <w:right w:val="single" w:sz="4" w:space="4" w:color="auto"/>
        </w:pBdr>
        <w:ind w:left="-624" w:right="-624"/>
        <w:rPr>
          <w:sz w:val="22"/>
          <w:szCs w:val="22"/>
        </w:rPr>
      </w:pPr>
      <w:sdt>
        <w:sdtPr>
          <w:rPr>
            <w:sz w:val="22"/>
            <w:szCs w:val="22"/>
            <w:shd w:val="clear" w:color="auto" w:fill="E6E6E6"/>
          </w:rPr>
          <w:id w:val="1527558330"/>
        </w:sdtPr>
        <w:sdtEndPr/>
        <w:sdtContent>
          <w:r w:rsidR="008C3287" w:rsidRPr="00076BAC">
            <w:rPr>
              <w:sz w:val="22"/>
              <w:szCs w:val="22"/>
            </w:rPr>
            <w:t>Please provide details</w:t>
          </w:r>
          <w:r w:rsidR="00F00CB2" w:rsidRPr="00076BAC">
            <w:rPr>
              <w:sz w:val="22"/>
              <w:szCs w:val="22"/>
            </w:rPr>
            <w:t xml:space="preserve"> on what was</w:t>
          </w:r>
          <w:r w:rsidR="00E37B15" w:rsidRPr="00076BAC">
            <w:rPr>
              <w:sz w:val="22"/>
              <w:szCs w:val="22"/>
            </w:rPr>
            <w:t xml:space="preserve"> in place and how well this </w:t>
          </w:r>
          <w:r w:rsidR="00F00CB2" w:rsidRPr="00076BAC">
            <w:rPr>
              <w:sz w:val="22"/>
              <w:szCs w:val="22"/>
            </w:rPr>
            <w:t>was</w:t>
          </w:r>
          <w:r w:rsidR="00E37B15" w:rsidRPr="00076BAC">
            <w:rPr>
              <w:sz w:val="22"/>
              <w:szCs w:val="22"/>
            </w:rPr>
            <w:t xml:space="preserve"> executed</w:t>
          </w:r>
          <w:r w:rsidR="008C3287" w:rsidRPr="00076BAC">
            <w:rPr>
              <w:sz w:val="22"/>
              <w:szCs w:val="22"/>
            </w:rPr>
            <w:t>…….</w:t>
          </w:r>
        </w:sdtContent>
      </w:sdt>
    </w:p>
    <w:p w14:paraId="31C6396E" w14:textId="77777777" w:rsidR="00F77213" w:rsidRPr="00076BAC" w:rsidRDefault="00F77213" w:rsidP="00117F0F">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6F" w14:textId="78DE437C"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lastRenderedPageBreak/>
        <w:t>Diversion From Prosecution</w:t>
      </w:r>
      <w:r w:rsidRPr="00076BAC">
        <w:rPr>
          <w:sz w:val="22"/>
          <w:szCs w:val="22"/>
        </w:rPr>
        <w:tab/>
      </w:r>
      <w:r w:rsidRPr="00076BAC">
        <w:rPr>
          <w:sz w:val="22"/>
          <w:szCs w:val="22"/>
        </w:rPr>
        <w:tab/>
      </w:r>
      <w:r w:rsidRPr="00076BAC">
        <w:rPr>
          <w:sz w:val="22"/>
          <w:szCs w:val="22"/>
        </w:rPr>
        <w:tab/>
        <w:t xml:space="preserve"> </w:t>
      </w:r>
      <w:sdt>
        <w:sdtPr>
          <w:rPr>
            <w:sz w:val="22"/>
            <w:szCs w:val="22"/>
            <w:shd w:val="clear" w:color="auto" w:fill="E6E6E6"/>
          </w:rPr>
          <w:id w:val="-93021441"/>
        </w:sdtPr>
        <w:sdtEndPr/>
        <w:sdtContent>
          <w:sdt>
            <w:sdtPr>
              <w:rPr>
                <w:sz w:val="22"/>
                <w:szCs w:val="22"/>
                <w:shd w:val="clear" w:color="auto" w:fill="E6E6E6"/>
              </w:rPr>
              <w:id w:val="952288739"/>
            </w:sdtPr>
            <w:sdtEndPr/>
            <w:sdtContent>
              <w:r w:rsidR="002756B8">
                <w:rPr>
                  <w:rFonts w:ascii="Segoe UI Symbol" w:hAnsi="Segoe UI Symbol" w:cs="Segoe UI Symbol"/>
                </w:rPr>
                <w:t>☒</w:t>
              </w:r>
            </w:sdtContent>
          </w:sdt>
        </w:sdtContent>
      </w:sdt>
      <w:r w:rsidRPr="00076BAC">
        <w:rPr>
          <w:sz w:val="22"/>
          <w:szCs w:val="22"/>
        </w:rPr>
        <w:t xml:space="preserve"> </w:t>
      </w:r>
      <w:r w:rsidRPr="00076BAC">
        <w:rPr>
          <w:sz w:val="22"/>
          <w:szCs w:val="22"/>
        </w:rPr>
        <w:tab/>
      </w:r>
      <w:r w:rsidRPr="00076BAC">
        <w:rPr>
          <w:sz w:val="22"/>
          <w:szCs w:val="22"/>
        </w:rPr>
        <w:tab/>
      </w:r>
    </w:p>
    <w:p w14:paraId="31C63970" w14:textId="6AAE182B"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Exercise and fitness activitie</w:t>
      </w:r>
      <w:r w:rsidR="008A4B14" w:rsidRPr="00076BAC">
        <w:rPr>
          <w:sz w:val="22"/>
          <w:szCs w:val="22"/>
        </w:rPr>
        <w:t>s</w:t>
      </w:r>
      <w:r w:rsidRPr="00076BAC">
        <w:rPr>
          <w:sz w:val="22"/>
          <w:szCs w:val="22"/>
        </w:rPr>
        <w:t xml:space="preserve"> </w:t>
      </w:r>
      <w:r w:rsidRPr="00076BAC">
        <w:rPr>
          <w:sz w:val="22"/>
          <w:szCs w:val="22"/>
        </w:rPr>
        <w:tab/>
      </w:r>
      <w:r w:rsidRPr="00076BAC">
        <w:rPr>
          <w:sz w:val="22"/>
          <w:szCs w:val="22"/>
        </w:rPr>
        <w:tab/>
      </w:r>
      <w:r w:rsidR="00773D08" w:rsidRPr="00076BAC">
        <w:rPr>
          <w:sz w:val="22"/>
          <w:szCs w:val="22"/>
        </w:rPr>
        <w:t xml:space="preserve"> </w:t>
      </w:r>
      <w:sdt>
        <w:sdtPr>
          <w:rPr>
            <w:sz w:val="22"/>
            <w:szCs w:val="22"/>
            <w:shd w:val="clear" w:color="auto" w:fill="E6E6E6"/>
          </w:rPr>
          <w:id w:val="-1733454998"/>
        </w:sdtPr>
        <w:sdtEndPr/>
        <w:sdtContent>
          <w:r w:rsidR="00A101FE">
            <w:rPr>
              <w:rFonts w:ascii="Segoe UI Symbol" w:hAnsi="Segoe UI Symbol" w:cs="Segoe UI Symbol"/>
            </w:rPr>
            <w:t>☒</w:t>
          </w:r>
        </w:sdtContent>
      </w:sdt>
      <w:r w:rsidRPr="00076BAC">
        <w:rPr>
          <w:sz w:val="22"/>
          <w:szCs w:val="22"/>
        </w:rPr>
        <w:t xml:space="preserve"> </w:t>
      </w:r>
      <w:r w:rsidRPr="00076BAC">
        <w:rPr>
          <w:sz w:val="22"/>
          <w:szCs w:val="22"/>
        </w:rPr>
        <w:tab/>
      </w:r>
    </w:p>
    <w:p w14:paraId="31C63971" w14:textId="6EC338E0"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Peer workers</w:t>
      </w:r>
      <w:r w:rsidRPr="00076BAC">
        <w:rPr>
          <w:sz w:val="22"/>
          <w:szCs w:val="22"/>
        </w:rPr>
        <w:tab/>
      </w:r>
      <w:r w:rsidRPr="00076BAC">
        <w:rPr>
          <w:sz w:val="22"/>
          <w:szCs w:val="22"/>
        </w:rPr>
        <w:tab/>
      </w:r>
      <w:r w:rsidRPr="00076BAC">
        <w:rPr>
          <w:sz w:val="22"/>
          <w:szCs w:val="22"/>
        </w:rPr>
        <w:tab/>
        <w:t xml:space="preserve"> </w:t>
      </w:r>
      <w:r w:rsidRPr="00076BAC">
        <w:rPr>
          <w:sz w:val="22"/>
          <w:szCs w:val="22"/>
        </w:rPr>
        <w:tab/>
      </w:r>
      <w:r w:rsidRPr="00076BAC">
        <w:rPr>
          <w:sz w:val="22"/>
          <w:szCs w:val="22"/>
        </w:rPr>
        <w:tab/>
      </w:r>
      <w:r w:rsidR="00773D08" w:rsidRPr="00076BAC">
        <w:rPr>
          <w:sz w:val="22"/>
          <w:szCs w:val="22"/>
        </w:rPr>
        <w:t xml:space="preserve"> </w:t>
      </w:r>
      <w:sdt>
        <w:sdtPr>
          <w:rPr>
            <w:sz w:val="22"/>
            <w:szCs w:val="22"/>
            <w:shd w:val="clear" w:color="auto" w:fill="E6E6E6"/>
          </w:rPr>
          <w:id w:val="-1688901878"/>
        </w:sdtPr>
        <w:sdtEndPr/>
        <w:sdtContent>
          <w:r w:rsidR="00A101FE">
            <w:rPr>
              <w:rFonts w:ascii="Segoe UI Symbol" w:hAnsi="Segoe UI Symbol" w:cs="Segoe UI Symbol"/>
            </w:rPr>
            <w:t>☒</w:t>
          </w:r>
        </w:sdtContent>
      </w:sdt>
      <w:r w:rsidRPr="00076BAC">
        <w:rPr>
          <w:sz w:val="22"/>
          <w:szCs w:val="22"/>
        </w:rPr>
        <w:t xml:space="preserve"> </w:t>
      </w:r>
      <w:r w:rsidRPr="00076BAC">
        <w:rPr>
          <w:sz w:val="22"/>
          <w:szCs w:val="22"/>
        </w:rPr>
        <w:tab/>
      </w:r>
      <w:r w:rsidRPr="00076BAC">
        <w:rPr>
          <w:sz w:val="22"/>
          <w:szCs w:val="22"/>
        </w:rPr>
        <w:tab/>
      </w:r>
    </w:p>
    <w:p w14:paraId="31C63972" w14:textId="6DF5ABA0"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shd w:val="clear" w:color="auto" w:fill="E6E6E6"/>
        </w:rPr>
      </w:pPr>
      <w:r w:rsidRPr="00076BAC">
        <w:rPr>
          <w:sz w:val="22"/>
          <w:szCs w:val="22"/>
        </w:rPr>
        <w:t>Community workers</w:t>
      </w:r>
      <w:r w:rsidRPr="00076BAC">
        <w:rPr>
          <w:sz w:val="22"/>
          <w:szCs w:val="22"/>
        </w:rPr>
        <w:tab/>
      </w:r>
      <w:r w:rsidRPr="00076BAC">
        <w:rPr>
          <w:sz w:val="22"/>
          <w:szCs w:val="22"/>
        </w:rPr>
        <w:tab/>
        <w:t xml:space="preserve"> </w:t>
      </w:r>
      <w:r w:rsidRPr="00076BAC">
        <w:rPr>
          <w:sz w:val="22"/>
          <w:szCs w:val="22"/>
        </w:rPr>
        <w:tab/>
      </w:r>
      <w:r w:rsidRPr="00076BAC">
        <w:rPr>
          <w:sz w:val="22"/>
          <w:szCs w:val="22"/>
        </w:rPr>
        <w:tab/>
      </w:r>
      <w:r w:rsidR="00773D08" w:rsidRPr="00076BAC">
        <w:rPr>
          <w:sz w:val="22"/>
          <w:szCs w:val="22"/>
        </w:rPr>
        <w:t xml:space="preserve"> </w:t>
      </w:r>
      <w:sdt>
        <w:sdtPr>
          <w:rPr>
            <w:sz w:val="22"/>
            <w:szCs w:val="22"/>
            <w:shd w:val="clear" w:color="auto" w:fill="E6E6E6"/>
          </w:rPr>
          <w:id w:val="980189936"/>
        </w:sdtPr>
        <w:sdtEndPr/>
        <w:sdtContent>
          <w:r w:rsidR="00A101FE">
            <w:rPr>
              <w:rFonts w:ascii="Segoe UI Symbol" w:hAnsi="Segoe UI Symbol" w:cs="Segoe UI Symbol"/>
            </w:rPr>
            <w:t>☒</w:t>
          </w:r>
        </w:sdtContent>
      </w:sdt>
    </w:p>
    <w:p w14:paraId="31C63973" w14:textId="179561C7"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shd w:val="clear" w:color="auto" w:fill="E6E6E6"/>
        </w:rPr>
      </w:pPr>
      <w:r w:rsidRPr="00076BAC">
        <w:rPr>
          <w:sz w:val="22"/>
          <w:szCs w:val="22"/>
        </w:rPr>
        <w:t>Naloxone</w:t>
      </w:r>
      <w:r w:rsidRPr="00076BAC">
        <w:rPr>
          <w:sz w:val="22"/>
          <w:szCs w:val="22"/>
        </w:rPr>
        <w:tab/>
      </w:r>
      <w:r w:rsidRPr="00076BAC">
        <w:rPr>
          <w:sz w:val="22"/>
          <w:szCs w:val="22"/>
        </w:rPr>
        <w:tab/>
      </w:r>
      <w:r w:rsidRPr="00076BAC">
        <w:rPr>
          <w:sz w:val="22"/>
          <w:szCs w:val="22"/>
        </w:rPr>
        <w:tab/>
        <w:t xml:space="preserve"> </w:t>
      </w:r>
      <w:r w:rsidRPr="00076BAC">
        <w:rPr>
          <w:sz w:val="22"/>
          <w:szCs w:val="22"/>
        </w:rPr>
        <w:tab/>
      </w:r>
      <w:r w:rsidRPr="00076BAC">
        <w:rPr>
          <w:sz w:val="22"/>
          <w:szCs w:val="22"/>
        </w:rPr>
        <w:tab/>
      </w:r>
      <w:r w:rsidR="00773D08" w:rsidRPr="00076BAC">
        <w:rPr>
          <w:sz w:val="22"/>
          <w:szCs w:val="22"/>
        </w:rPr>
        <w:t xml:space="preserve"> </w:t>
      </w:r>
      <w:sdt>
        <w:sdtPr>
          <w:rPr>
            <w:sz w:val="22"/>
            <w:szCs w:val="22"/>
            <w:shd w:val="clear" w:color="auto" w:fill="E6E6E6"/>
          </w:rPr>
          <w:id w:val="-71735461"/>
        </w:sdtPr>
        <w:sdtEndPr/>
        <w:sdtContent>
          <w:r w:rsidR="00A101FE">
            <w:rPr>
              <w:rFonts w:ascii="Segoe UI Symbol" w:hAnsi="Segoe UI Symbol" w:cs="Segoe UI Symbol"/>
            </w:rPr>
            <w:t>☒</w:t>
          </w:r>
        </w:sdtContent>
      </w:sdt>
    </w:p>
    <w:p w14:paraId="31C63974" w14:textId="0B2395E2"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r w:rsidRPr="00076BAC">
        <w:rPr>
          <w:sz w:val="22"/>
          <w:szCs w:val="22"/>
        </w:rPr>
        <w:t>Other</w:t>
      </w:r>
      <w:r w:rsidRPr="00076BAC">
        <w:rPr>
          <w:sz w:val="22"/>
          <w:szCs w:val="22"/>
        </w:rPr>
        <w:tab/>
      </w:r>
      <w:r w:rsidRPr="00076BAC">
        <w:rPr>
          <w:sz w:val="22"/>
          <w:szCs w:val="22"/>
        </w:rPr>
        <w:tab/>
      </w:r>
      <w:r w:rsidRPr="00076BAC">
        <w:rPr>
          <w:sz w:val="22"/>
          <w:szCs w:val="22"/>
        </w:rPr>
        <w:tab/>
      </w:r>
      <w:r w:rsidRPr="00076BAC">
        <w:rPr>
          <w:sz w:val="22"/>
          <w:szCs w:val="22"/>
        </w:rPr>
        <w:tab/>
        <w:t xml:space="preserve"> </w:t>
      </w:r>
      <w:r w:rsidRPr="00076BAC">
        <w:rPr>
          <w:sz w:val="22"/>
          <w:szCs w:val="22"/>
        </w:rPr>
        <w:tab/>
      </w:r>
      <w:r w:rsidRPr="00076BAC">
        <w:rPr>
          <w:sz w:val="22"/>
          <w:szCs w:val="22"/>
        </w:rPr>
        <w:tab/>
      </w:r>
      <w:r w:rsidR="00773D08" w:rsidRPr="00076BAC">
        <w:rPr>
          <w:sz w:val="22"/>
          <w:szCs w:val="22"/>
        </w:rPr>
        <w:t xml:space="preserve"> </w:t>
      </w:r>
      <w:sdt>
        <w:sdtPr>
          <w:rPr>
            <w:sz w:val="22"/>
            <w:szCs w:val="22"/>
            <w:shd w:val="clear" w:color="auto" w:fill="E6E6E6"/>
          </w:rPr>
          <w:id w:val="2092350030"/>
        </w:sdtPr>
        <w:sdtEndPr/>
        <w:sdtContent>
          <w:r w:rsidRPr="00076BAC">
            <w:rPr>
              <w:rFonts w:ascii="MS Gothic" w:eastAsia="MS Gothic" w:hAnsi="MS Gothic" w:hint="eastAsia"/>
              <w:sz w:val="22"/>
              <w:szCs w:val="22"/>
            </w:rPr>
            <w:t>☐</w:t>
          </w:r>
        </w:sdtContent>
      </w:sdt>
      <w:r w:rsidRPr="00076BAC">
        <w:rPr>
          <w:sz w:val="22"/>
          <w:szCs w:val="22"/>
        </w:rPr>
        <w:t xml:space="preserve"> </w:t>
      </w:r>
      <w:sdt>
        <w:sdtPr>
          <w:rPr>
            <w:sz w:val="22"/>
            <w:szCs w:val="22"/>
            <w:shd w:val="clear" w:color="auto" w:fill="E6E6E6"/>
          </w:rPr>
          <w:id w:val="922377516"/>
          <w:text/>
        </w:sdtPr>
        <w:sdtEndPr/>
        <w:sdtContent>
          <w:r w:rsidR="007D4F32">
            <w:rPr>
              <w:sz w:val="22"/>
              <w:szCs w:val="22"/>
              <w:shd w:val="clear" w:color="auto" w:fill="E6E6E6"/>
            </w:rPr>
            <w:t>Please provide details…</w:t>
          </w:r>
        </w:sdtContent>
      </w:sdt>
    </w:p>
    <w:p w14:paraId="31C63975" w14:textId="77777777" w:rsidR="00D24885" w:rsidRPr="00076BAC" w:rsidRDefault="00D24885" w:rsidP="00D24885">
      <w:pPr>
        <w:pStyle w:val="ListParagraph"/>
        <w:pBdr>
          <w:top w:val="single" w:sz="4" w:space="1" w:color="auto"/>
          <w:left w:val="single" w:sz="4" w:space="4" w:color="auto"/>
          <w:bottom w:val="single" w:sz="4" w:space="1" w:color="auto"/>
          <w:right w:val="single" w:sz="4" w:space="4" w:color="auto"/>
        </w:pBdr>
        <w:ind w:left="-624" w:right="-624"/>
        <w:rPr>
          <w:sz w:val="22"/>
          <w:szCs w:val="22"/>
        </w:rPr>
      </w:pPr>
    </w:p>
    <w:p w14:paraId="31C63976" w14:textId="77777777" w:rsidR="00F77213" w:rsidRPr="00076BAC" w:rsidRDefault="00F77213" w:rsidP="00117F0F">
      <w:pPr>
        <w:pStyle w:val="ListParagraph"/>
        <w:ind w:left="-624" w:right="-624"/>
        <w:rPr>
          <w:sz w:val="22"/>
          <w:szCs w:val="22"/>
        </w:rPr>
      </w:pPr>
    </w:p>
    <w:p w14:paraId="31C63977" w14:textId="77777777" w:rsidR="00217E89" w:rsidRPr="00076BAC" w:rsidRDefault="00217E89" w:rsidP="00117F0F">
      <w:pPr>
        <w:pStyle w:val="ListParagraph"/>
        <w:ind w:left="-624" w:right="-624"/>
        <w:rPr>
          <w:sz w:val="22"/>
          <w:szCs w:val="22"/>
        </w:rPr>
      </w:pPr>
    </w:p>
    <w:p w14:paraId="31C63978" w14:textId="0AA065E2" w:rsidR="00D4078E" w:rsidRDefault="00D4078E" w:rsidP="00D4078E">
      <w:pPr>
        <w:pBdr>
          <w:top w:val="single" w:sz="4" w:space="1" w:color="auto"/>
          <w:left w:val="single" w:sz="4" w:space="4" w:color="auto"/>
          <w:bottom w:val="single" w:sz="4" w:space="1" w:color="auto"/>
          <w:right w:val="single" w:sz="4" w:space="4" w:color="auto"/>
        </w:pBdr>
        <w:ind w:left="-624" w:right="-613"/>
        <w:rPr>
          <w:sz w:val="22"/>
          <w:szCs w:val="22"/>
        </w:rPr>
      </w:pPr>
      <w:r w:rsidRPr="00076BAC">
        <w:rPr>
          <w:sz w:val="22"/>
          <w:szCs w:val="22"/>
        </w:rPr>
        <w:t xml:space="preserve">4.5 If you would like to add any additional details in response to the questions in this section on Public Health Approach to Justice, please provide them below (max </w:t>
      </w:r>
      <w:r w:rsidR="007B5202">
        <w:rPr>
          <w:sz w:val="22"/>
          <w:szCs w:val="22"/>
        </w:rPr>
        <w:t>3</w:t>
      </w:r>
      <w:r w:rsidRPr="00076BAC">
        <w:rPr>
          <w:sz w:val="22"/>
          <w:szCs w:val="22"/>
        </w:rPr>
        <w:t>00 words).</w:t>
      </w:r>
    </w:p>
    <w:p w14:paraId="46714187" w14:textId="77777777" w:rsidR="007D4F32" w:rsidRPr="00076BAC" w:rsidRDefault="007D4F32" w:rsidP="00D4078E">
      <w:pPr>
        <w:pBdr>
          <w:top w:val="single" w:sz="4" w:space="1" w:color="auto"/>
          <w:left w:val="single" w:sz="4" w:space="4" w:color="auto"/>
          <w:bottom w:val="single" w:sz="4" w:space="1" w:color="auto"/>
          <w:right w:val="single" w:sz="4" w:space="4" w:color="auto"/>
        </w:pBdr>
        <w:ind w:left="-624" w:right="-613"/>
        <w:rPr>
          <w:sz w:val="22"/>
          <w:szCs w:val="22"/>
        </w:rPr>
      </w:pPr>
    </w:p>
    <w:sdt>
      <w:sdtPr>
        <w:rPr>
          <w:sz w:val="22"/>
          <w:szCs w:val="22"/>
          <w:shd w:val="clear" w:color="auto" w:fill="E6E6E6"/>
        </w:rPr>
        <w:id w:val="-520156317"/>
      </w:sdtPr>
      <w:sdtEndPr/>
      <w:sdtContent>
        <w:p w14:paraId="31C63979" w14:textId="6C6F08DF" w:rsidR="00D4078E" w:rsidRPr="00076BAC" w:rsidRDefault="002756B8" w:rsidP="00D4078E">
          <w:pPr>
            <w:pBdr>
              <w:top w:val="single" w:sz="4" w:space="1" w:color="auto"/>
              <w:left w:val="single" w:sz="4" w:space="4" w:color="auto"/>
              <w:bottom w:val="single" w:sz="4" w:space="1" w:color="auto"/>
              <w:right w:val="single" w:sz="4" w:space="4" w:color="auto"/>
            </w:pBdr>
            <w:ind w:left="-624" w:right="-613"/>
            <w:rPr>
              <w:sz w:val="22"/>
              <w:szCs w:val="22"/>
              <w:shd w:val="clear" w:color="auto" w:fill="E6E6E6"/>
            </w:rPr>
          </w:pPr>
          <w:r w:rsidRPr="002756B8">
            <w:rPr>
              <w:i/>
              <w:iCs/>
              <w:sz w:val="20"/>
              <w:shd w:val="clear" w:color="auto" w:fill="E6E6E6"/>
            </w:rPr>
            <w:t>Falkirk ADP is w</w:t>
          </w:r>
          <w:r w:rsidR="009F0F21" w:rsidRPr="002756B8">
            <w:rPr>
              <w:i/>
              <w:iCs/>
              <w:sz w:val="20"/>
              <w:shd w:val="clear" w:color="auto" w:fill="E6E6E6"/>
            </w:rPr>
            <w:t xml:space="preserve">orking with </w:t>
          </w:r>
          <w:r w:rsidRPr="002756B8">
            <w:rPr>
              <w:i/>
              <w:iCs/>
              <w:sz w:val="20"/>
              <w:shd w:val="clear" w:color="auto" w:fill="E6E6E6"/>
            </w:rPr>
            <w:t xml:space="preserve">HMP </w:t>
          </w:r>
          <w:r w:rsidR="009F0F21" w:rsidRPr="002756B8">
            <w:rPr>
              <w:i/>
              <w:iCs/>
              <w:sz w:val="20"/>
              <w:shd w:val="clear" w:color="auto" w:fill="E6E6E6"/>
            </w:rPr>
            <w:t>Low Moss on a S</w:t>
          </w:r>
          <w:r w:rsidRPr="002756B8">
            <w:rPr>
              <w:i/>
              <w:iCs/>
              <w:sz w:val="20"/>
              <w:shd w:val="clear" w:color="auto" w:fill="E6E6E6"/>
            </w:rPr>
            <w:t xml:space="preserve">tandard </w:t>
          </w:r>
          <w:r w:rsidR="009F0F21" w:rsidRPr="002756B8">
            <w:rPr>
              <w:i/>
              <w:iCs/>
              <w:sz w:val="20"/>
              <w:shd w:val="clear" w:color="auto" w:fill="E6E6E6"/>
            </w:rPr>
            <w:t>O</w:t>
          </w:r>
          <w:r w:rsidRPr="002756B8">
            <w:rPr>
              <w:i/>
              <w:iCs/>
              <w:sz w:val="20"/>
              <w:shd w:val="clear" w:color="auto" w:fill="E6E6E6"/>
            </w:rPr>
            <w:t xml:space="preserve">perating </w:t>
          </w:r>
          <w:r w:rsidR="009F0F21" w:rsidRPr="002756B8">
            <w:rPr>
              <w:i/>
              <w:iCs/>
              <w:sz w:val="20"/>
              <w:shd w:val="clear" w:color="auto" w:fill="E6E6E6"/>
            </w:rPr>
            <w:t>P</w:t>
          </w:r>
          <w:r w:rsidRPr="002756B8">
            <w:rPr>
              <w:i/>
              <w:iCs/>
              <w:sz w:val="20"/>
              <w:shd w:val="clear" w:color="auto" w:fill="E6E6E6"/>
            </w:rPr>
            <w:t>rocedure</w:t>
          </w:r>
          <w:r w:rsidR="009F0F21" w:rsidRPr="002756B8">
            <w:rPr>
              <w:i/>
              <w:iCs/>
              <w:sz w:val="20"/>
              <w:shd w:val="clear" w:color="auto" w:fill="E6E6E6"/>
            </w:rPr>
            <w:t xml:space="preserve"> to reduce risk of late Friday lib</w:t>
          </w:r>
          <w:r w:rsidR="007D4F32">
            <w:rPr>
              <w:i/>
              <w:iCs/>
              <w:sz w:val="20"/>
              <w:shd w:val="clear" w:color="auto" w:fill="E6E6E6"/>
            </w:rPr>
            <w:t>eration</w:t>
          </w:r>
          <w:r w:rsidR="009F0F21" w:rsidRPr="002756B8">
            <w:rPr>
              <w:i/>
              <w:iCs/>
              <w:sz w:val="20"/>
              <w:shd w:val="clear" w:color="auto" w:fill="E6E6E6"/>
            </w:rPr>
            <w:t>s</w:t>
          </w:r>
          <w:r w:rsidR="00C5628A" w:rsidRPr="002756B8">
            <w:rPr>
              <w:i/>
              <w:iCs/>
              <w:sz w:val="20"/>
              <w:shd w:val="clear" w:color="auto" w:fill="E6E6E6"/>
            </w:rPr>
            <w:t xml:space="preserve"> in terms of accessing meds and OST</w:t>
          </w:r>
          <w:r w:rsidR="00CD35E0" w:rsidRPr="002756B8">
            <w:rPr>
              <w:i/>
              <w:iCs/>
              <w:sz w:val="20"/>
              <w:shd w:val="clear" w:color="auto" w:fill="E6E6E6"/>
            </w:rPr>
            <w:t xml:space="preserve"> and reduce the risk of </w:t>
          </w:r>
          <w:r w:rsidR="00CD35E0" w:rsidRPr="004C7E18">
            <w:rPr>
              <w:i/>
              <w:iCs/>
              <w:sz w:val="20"/>
              <w:shd w:val="clear" w:color="auto" w:fill="E6E6E6"/>
            </w:rPr>
            <w:t>DRD</w:t>
          </w:r>
          <w:r w:rsidRPr="004C7E18">
            <w:rPr>
              <w:i/>
              <w:iCs/>
              <w:sz w:val="20"/>
              <w:shd w:val="clear" w:color="auto" w:fill="E6E6E6"/>
            </w:rPr>
            <w:t xml:space="preserve"> on liberation.</w:t>
          </w:r>
          <w:r>
            <w:rPr>
              <w:sz w:val="22"/>
              <w:szCs w:val="22"/>
              <w:shd w:val="clear" w:color="auto" w:fill="E6E6E6"/>
            </w:rPr>
            <w:t xml:space="preserve"> </w:t>
          </w:r>
          <w:r w:rsidR="00CD35E0">
            <w:rPr>
              <w:sz w:val="22"/>
              <w:szCs w:val="22"/>
              <w:shd w:val="clear" w:color="auto" w:fill="E6E6E6"/>
            </w:rPr>
            <w:t xml:space="preserve"> </w:t>
          </w:r>
        </w:p>
      </w:sdtContent>
    </w:sdt>
    <w:p w14:paraId="31C6397A" w14:textId="77777777" w:rsidR="00773D08" w:rsidRPr="00076BAC" w:rsidRDefault="00773D08" w:rsidP="00D4078E">
      <w:pPr>
        <w:pBdr>
          <w:top w:val="single" w:sz="4" w:space="1" w:color="auto"/>
          <w:left w:val="single" w:sz="4" w:space="4" w:color="auto"/>
          <w:bottom w:val="single" w:sz="4" w:space="1" w:color="auto"/>
          <w:right w:val="single" w:sz="4" w:space="4" w:color="auto"/>
        </w:pBdr>
        <w:ind w:left="-624" w:right="-613"/>
        <w:rPr>
          <w:sz w:val="22"/>
          <w:szCs w:val="22"/>
        </w:rPr>
      </w:pPr>
    </w:p>
    <w:p w14:paraId="31C6397B" w14:textId="77777777" w:rsidR="00217E89" w:rsidRPr="00076BAC" w:rsidRDefault="00D4078E" w:rsidP="00217E89">
      <w:pPr>
        <w:pStyle w:val="ListParagraph"/>
        <w:ind w:left="-624" w:right="-624"/>
        <w:rPr>
          <w:sz w:val="22"/>
          <w:szCs w:val="22"/>
        </w:rPr>
      </w:pPr>
      <w:r w:rsidRPr="00076BAC" w:rsidDel="00D4078E">
        <w:rPr>
          <w:sz w:val="22"/>
          <w:szCs w:val="22"/>
        </w:rPr>
        <w:t xml:space="preserve"> </w:t>
      </w:r>
    </w:p>
    <w:p w14:paraId="31C6397C" w14:textId="77777777" w:rsidR="00217E89" w:rsidRPr="00076BAC" w:rsidRDefault="00217E89" w:rsidP="00217E89">
      <w:pPr>
        <w:pStyle w:val="ListParagraph"/>
        <w:ind w:left="-624" w:right="-624"/>
        <w:rPr>
          <w:sz w:val="22"/>
          <w:szCs w:val="22"/>
        </w:rPr>
      </w:pPr>
    </w:p>
    <w:p w14:paraId="31C6397D" w14:textId="77777777" w:rsidR="00217E89" w:rsidRPr="00076BAC" w:rsidRDefault="00217E89" w:rsidP="00243F9D">
      <w:pPr>
        <w:pStyle w:val="ListParagraph"/>
        <w:ind w:left="-624" w:right="-624"/>
        <w:rPr>
          <w:sz w:val="22"/>
          <w:szCs w:val="22"/>
        </w:rPr>
      </w:pPr>
    </w:p>
    <w:p w14:paraId="31C6397E" w14:textId="77777777" w:rsidR="00FA6760" w:rsidRPr="00076BAC" w:rsidRDefault="00FA6760" w:rsidP="00217E89">
      <w:pPr>
        <w:rPr>
          <w:rFonts w:cs="Arial"/>
          <w:b/>
          <w:bCs/>
          <w:sz w:val="22"/>
          <w:szCs w:val="22"/>
        </w:rPr>
      </w:pPr>
    </w:p>
    <w:p w14:paraId="31C6397F" w14:textId="77777777" w:rsidR="00FA6760" w:rsidRPr="00076BAC" w:rsidRDefault="00FA6760" w:rsidP="00217E89">
      <w:pPr>
        <w:rPr>
          <w:rFonts w:cs="Arial"/>
          <w:sz w:val="22"/>
          <w:szCs w:val="22"/>
        </w:rPr>
      </w:pPr>
    </w:p>
    <w:p w14:paraId="31C63980" w14:textId="77777777" w:rsidR="000655F2" w:rsidRPr="00076BAC" w:rsidRDefault="000655F2" w:rsidP="00217E89">
      <w:pPr>
        <w:pStyle w:val="ListParagraph"/>
        <w:ind w:left="-624" w:right="-624"/>
        <w:rPr>
          <w:sz w:val="22"/>
          <w:szCs w:val="22"/>
        </w:rPr>
      </w:pPr>
    </w:p>
    <w:p w14:paraId="31C63981" w14:textId="77777777" w:rsidR="00C90004" w:rsidRPr="00076BAC" w:rsidRDefault="000655F2" w:rsidP="00217E89">
      <w:pPr>
        <w:pStyle w:val="ListParagraph"/>
        <w:ind w:left="-624" w:right="-624"/>
        <w:rPr>
          <w:sz w:val="22"/>
          <w:szCs w:val="22"/>
        </w:rPr>
      </w:pPr>
      <w:r w:rsidRPr="00076BAC">
        <w:rPr>
          <w:sz w:val="22"/>
          <w:szCs w:val="22"/>
        </w:rPr>
        <w:t xml:space="preserve"> </w:t>
      </w:r>
    </w:p>
    <w:p w14:paraId="31C63982" w14:textId="77777777" w:rsidR="00916A7F" w:rsidRPr="00076BAC" w:rsidRDefault="00916A7F">
      <w:pPr>
        <w:rPr>
          <w:sz w:val="22"/>
          <w:szCs w:val="22"/>
        </w:rPr>
      </w:pPr>
      <w:r w:rsidRPr="00076BAC">
        <w:rPr>
          <w:sz w:val="22"/>
          <w:szCs w:val="22"/>
        </w:rPr>
        <w:br w:type="page"/>
      </w:r>
    </w:p>
    <w:p w14:paraId="31C63983" w14:textId="77777777" w:rsidR="00412DCE" w:rsidRPr="00076BAC" w:rsidRDefault="00412DCE" w:rsidP="00217E89">
      <w:pPr>
        <w:rPr>
          <w:sz w:val="22"/>
          <w:szCs w:val="22"/>
        </w:rPr>
      </w:pPr>
    </w:p>
    <w:p w14:paraId="31C63984" w14:textId="77777777" w:rsidR="00412DCE" w:rsidRPr="00076BAC" w:rsidRDefault="00412DCE">
      <w:pPr>
        <w:rPr>
          <w:sz w:val="22"/>
          <w:szCs w:val="22"/>
        </w:rPr>
      </w:pPr>
    </w:p>
    <w:p w14:paraId="31C63985" w14:textId="77777777" w:rsidR="00C90004" w:rsidRPr="00076BAC" w:rsidRDefault="00412DCE" w:rsidP="00B66604">
      <w:pPr>
        <w:ind w:left="-709"/>
        <w:rPr>
          <w:sz w:val="22"/>
          <w:szCs w:val="22"/>
        </w:rPr>
      </w:pPr>
      <w:r w:rsidRPr="00076BAC">
        <w:rPr>
          <w:rFonts w:cs="Arial"/>
          <w:b/>
          <w:bCs/>
          <w:sz w:val="22"/>
          <w:szCs w:val="22"/>
        </w:rPr>
        <w:t>II</w:t>
      </w:r>
      <w:r w:rsidR="009F563C" w:rsidRPr="00076BAC">
        <w:rPr>
          <w:rFonts w:cs="Arial"/>
          <w:b/>
          <w:bCs/>
          <w:sz w:val="22"/>
          <w:szCs w:val="22"/>
        </w:rPr>
        <w:t>. FINANCIAL</w:t>
      </w:r>
      <w:r w:rsidR="00525A30" w:rsidRPr="00076BAC">
        <w:rPr>
          <w:rFonts w:cs="Arial"/>
          <w:b/>
          <w:bCs/>
          <w:sz w:val="22"/>
          <w:szCs w:val="22"/>
        </w:rPr>
        <w:t xml:space="preserve"> FRAMEWORK </w:t>
      </w:r>
      <w:r w:rsidR="0072053B">
        <w:rPr>
          <w:rFonts w:cs="Arial"/>
          <w:b/>
          <w:bCs/>
          <w:sz w:val="22"/>
          <w:szCs w:val="22"/>
        </w:rPr>
        <w:t>2021/22</w:t>
      </w:r>
      <w:r w:rsidR="00773D08" w:rsidRPr="00076BAC">
        <w:rPr>
          <w:rFonts w:cs="Arial"/>
          <w:b/>
          <w:bCs/>
          <w:sz w:val="22"/>
          <w:szCs w:val="22"/>
        </w:rPr>
        <w:t xml:space="preserve"> (Should be completed by Chief Financial Officer)</w:t>
      </w:r>
    </w:p>
    <w:p w14:paraId="31C63986" w14:textId="77777777" w:rsidR="00C90004" w:rsidRPr="00076BAC" w:rsidRDefault="00C90004" w:rsidP="00C90004">
      <w:pPr>
        <w:jc w:val="both"/>
        <w:rPr>
          <w:rFonts w:cs="Arial"/>
          <w:i/>
          <w:iCs/>
          <w:sz w:val="22"/>
          <w:szCs w:val="22"/>
        </w:rPr>
      </w:pPr>
    </w:p>
    <w:p w14:paraId="31C63987" w14:textId="77777777" w:rsidR="00773D08" w:rsidRPr="00076BAC" w:rsidRDefault="00C90004" w:rsidP="00AB3968">
      <w:pPr>
        <w:ind w:left="-709" w:right="-613"/>
        <w:jc w:val="both"/>
        <w:rPr>
          <w:rFonts w:cs="Arial"/>
          <w:sz w:val="22"/>
          <w:szCs w:val="22"/>
        </w:rPr>
      </w:pPr>
      <w:r w:rsidRPr="00076BAC">
        <w:rPr>
          <w:rFonts w:cs="Arial"/>
          <w:sz w:val="22"/>
          <w:szCs w:val="22"/>
        </w:rPr>
        <w:t xml:space="preserve">Your report should identify all sources of income </w:t>
      </w:r>
      <w:r w:rsidRPr="00076BAC">
        <w:rPr>
          <w:rFonts w:cs="Arial"/>
          <w:sz w:val="22"/>
          <w:szCs w:val="22"/>
          <w:u w:val="single"/>
        </w:rPr>
        <w:t>(excluding Programme for Government funding)</w:t>
      </w:r>
      <w:r w:rsidRPr="00076BAC">
        <w:rPr>
          <w:rFonts w:cs="Arial"/>
          <w:sz w:val="22"/>
          <w:szCs w:val="22"/>
        </w:rPr>
        <w:t xml:space="preserve"> that the ADP has received, alongside the funding that you have spent to deliver the priorities set out in your local plan.  It would be helpful to distinguish appropriately between your own core income and contributions from other ADP Partners.  </w:t>
      </w:r>
    </w:p>
    <w:p w14:paraId="31C63988" w14:textId="77777777" w:rsidR="00773D08" w:rsidRPr="00076BAC" w:rsidRDefault="00773D08" w:rsidP="00AB3968">
      <w:pPr>
        <w:ind w:left="-709" w:right="-613"/>
        <w:jc w:val="both"/>
        <w:rPr>
          <w:rFonts w:cs="Arial"/>
          <w:sz w:val="22"/>
          <w:szCs w:val="22"/>
        </w:rPr>
      </w:pPr>
    </w:p>
    <w:p w14:paraId="31C63989" w14:textId="77777777" w:rsidR="00C90004" w:rsidRPr="00076BAC" w:rsidRDefault="00C90004" w:rsidP="00AB3968">
      <w:pPr>
        <w:ind w:left="-709" w:right="-613"/>
        <w:jc w:val="both"/>
        <w:rPr>
          <w:rFonts w:cs="Arial"/>
          <w:sz w:val="22"/>
          <w:szCs w:val="22"/>
        </w:rPr>
      </w:pPr>
      <w:r w:rsidRPr="00076BAC">
        <w:rPr>
          <w:rFonts w:cs="Arial"/>
          <w:sz w:val="22"/>
          <w:szCs w:val="22"/>
        </w:rPr>
        <w:t>It is helpful to see the expenditure on alcohol and drug prevention, treatment &amp; recovery support services as well as dealing with the consequences of problem alcohol and drug use in your locality.  You should also highlight any underspend and proposals on future use of any such monies.</w:t>
      </w:r>
    </w:p>
    <w:p w14:paraId="31C6398A" w14:textId="77777777" w:rsidR="00C90004" w:rsidRPr="00076BAC" w:rsidRDefault="00C90004" w:rsidP="00C90004">
      <w:pPr>
        <w:rPr>
          <w:rFonts w:cs="Arial"/>
          <w:b/>
          <w:bCs/>
          <w:sz w:val="22"/>
          <w:szCs w:val="22"/>
          <w:u w:val="single"/>
        </w:rPr>
      </w:pPr>
    </w:p>
    <w:p w14:paraId="31C6398B" w14:textId="77777777" w:rsidR="0046213E" w:rsidRPr="00076BAC" w:rsidRDefault="0046213E" w:rsidP="0046213E">
      <w:pPr>
        <w:rPr>
          <w:rFonts w:cs="Arial"/>
          <w:b/>
          <w:bCs/>
          <w:sz w:val="22"/>
          <w:szCs w:val="22"/>
        </w:rPr>
      </w:pPr>
    </w:p>
    <w:p w14:paraId="31C6398C" w14:textId="157E9693" w:rsidR="0046213E" w:rsidRDefault="0046213E" w:rsidP="00E664A4">
      <w:pPr>
        <w:ind w:left="-709"/>
        <w:rPr>
          <w:rFonts w:cs="Arial"/>
          <w:b/>
          <w:bCs/>
          <w:sz w:val="22"/>
          <w:szCs w:val="22"/>
        </w:rPr>
      </w:pPr>
      <w:r w:rsidRPr="00076BAC">
        <w:rPr>
          <w:rFonts w:cs="Arial"/>
          <w:b/>
          <w:bCs/>
          <w:sz w:val="22"/>
          <w:szCs w:val="22"/>
        </w:rPr>
        <w:t>A) Total Income from all sources</w:t>
      </w:r>
    </w:p>
    <w:p w14:paraId="346350B5" w14:textId="611BF848" w:rsidR="006E7C72" w:rsidRDefault="006E7C72" w:rsidP="00E664A4">
      <w:pPr>
        <w:ind w:left="-709"/>
        <w:rPr>
          <w:rFonts w:cs="Arial"/>
          <w:b/>
          <w:bCs/>
          <w:sz w:val="22"/>
          <w:szCs w:val="22"/>
        </w:rPr>
      </w:pPr>
    </w:p>
    <w:tbl>
      <w:tblPr>
        <w:tblStyle w:val="GridTable4-Accent51"/>
        <w:tblW w:w="10561"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8830"/>
        <w:gridCol w:w="1731"/>
      </w:tblGrid>
      <w:tr w:rsidR="006E7C72" w:rsidRPr="00076BAC" w14:paraId="7B9A147B" w14:textId="77777777" w:rsidTr="006E7C72">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8830"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598C668C" w14:textId="77777777" w:rsidR="006E7C72" w:rsidRPr="006E7C72" w:rsidRDefault="006E7C72" w:rsidP="006E7C72">
            <w:pPr>
              <w:rPr>
                <w:b w:val="0"/>
                <w:bCs w:val="0"/>
                <w:color w:val="auto"/>
              </w:rPr>
            </w:pPr>
            <w:r w:rsidRPr="006E7C72">
              <w:rPr>
                <w:color w:val="auto"/>
              </w:rPr>
              <w:t>Funding Source</w:t>
            </w:r>
          </w:p>
          <w:p w14:paraId="73F1F58D" w14:textId="2D3807B5" w:rsidR="006E7C72" w:rsidRPr="006E7C72" w:rsidRDefault="006E7C72" w:rsidP="006E7C72">
            <w:pPr>
              <w:rPr>
                <w:rFonts w:cs="Arial"/>
                <w:bCs w:val="0"/>
                <w:color w:val="auto"/>
                <w:szCs w:val="22"/>
              </w:rPr>
            </w:pPr>
            <w:r w:rsidRPr="006E7C72">
              <w:rPr>
                <w:b w:val="0"/>
                <w:bCs w:val="0"/>
                <w:color w:val="auto"/>
              </w:rPr>
              <w:t xml:space="preserve">(If a breakdown is not </w:t>
            </w:r>
            <w:proofErr w:type="gramStart"/>
            <w:r w:rsidRPr="006E7C72">
              <w:rPr>
                <w:b w:val="0"/>
                <w:bCs w:val="0"/>
                <w:color w:val="auto"/>
              </w:rPr>
              <w:t>possible</w:t>
            </w:r>
            <w:proofErr w:type="gramEnd"/>
            <w:r w:rsidRPr="006E7C72">
              <w:rPr>
                <w:b w:val="0"/>
                <w:bCs w:val="0"/>
                <w:color w:val="auto"/>
              </w:rPr>
              <w:t xml:space="preserve"> please show as a total)</w:t>
            </w:r>
          </w:p>
        </w:tc>
        <w:tc>
          <w:tcPr>
            <w:cnfStyle w:val="000100000000" w:firstRow="0" w:lastRow="0" w:firstColumn="0" w:lastColumn="1" w:oddVBand="0"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24661756" w14:textId="7A46E0BF" w:rsidR="006E7C72" w:rsidRPr="006E7C72" w:rsidRDefault="006E7C72" w:rsidP="006E7C72">
            <w:pPr>
              <w:jc w:val="center"/>
              <w:rPr>
                <w:rFonts w:cs="Arial"/>
                <w:bCs w:val="0"/>
                <w:color w:val="auto"/>
                <w:szCs w:val="22"/>
              </w:rPr>
            </w:pPr>
            <w:r w:rsidRPr="006E7C72">
              <w:rPr>
                <w:rFonts w:cs="Arial"/>
                <w:bCs w:val="0"/>
                <w:color w:val="auto"/>
                <w:szCs w:val="22"/>
              </w:rPr>
              <w:t>£</w:t>
            </w:r>
          </w:p>
        </w:tc>
      </w:tr>
      <w:tr w:rsidR="006E7C72" w:rsidRPr="00076BAC" w14:paraId="29B7199F" w14:textId="77777777" w:rsidTr="006E7C72">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tcPr>
          <w:p w14:paraId="2C56DCEA" w14:textId="7894ED48" w:rsidR="006E7C72" w:rsidRPr="006E7C72" w:rsidRDefault="006E7C72" w:rsidP="006E7C72">
            <w:pPr>
              <w:rPr>
                <w:rFonts w:cs="Arial"/>
                <w:b w:val="0"/>
                <w:bCs w:val="0"/>
                <w:szCs w:val="22"/>
              </w:rPr>
            </w:pPr>
            <w:r w:rsidRPr="006E7C72">
              <w:rPr>
                <w:b w:val="0"/>
                <w:bCs w:val="0"/>
              </w:rPr>
              <w:t>Scottish Government funding via NHS Board baseline allocation to Integration Authority</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1B65C158" w14:textId="045FE84F" w:rsidR="006E7C72" w:rsidRPr="006E7C72" w:rsidRDefault="006E7C72" w:rsidP="006E7C72">
            <w:pPr>
              <w:rPr>
                <w:rFonts w:cs="Arial"/>
                <w:b w:val="0"/>
                <w:bCs w:val="0"/>
                <w:szCs w:val="22"/>
              </w:rPr>
            </w:pPr>
            <w:r w:rsidRPr="006E7C72">
              <w:rPr>
                <w:b w:val="0"/>
                <w:bCs w:val="0"/>
              </w:rPr>
              <w:t>1,406,384</w:t>
            </w:r>
          </w:p>
        </w:tc>
      </w:tr>
      <w:tr w:rsidR="006E7C72" w:rsidRPr="00076BAC" w14:paraId="29389208" w14:textId="77777777" w:rsidTr="00EF1C40">
        <w:trPr>
          <w:trHeight w:val="246"/>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tcPr>
          <w:p w14:paraId="705EBBA1" w14:textId="6E5FC9A1" w:rsidR="006E7C72" w:rsidRPr="006E7C72" w:rsidRDefault="006E7C72" w:rsidP="006E7C72">
            <w:pPr>
              <w:rPr>
                <w:rFonts w:cs="Arial"/>
                <w:b w:val="0"/>
                <w:bCs w:val="0"/>
                <w:szCs w:val="22"/>
              </w:rPr>
            </w:pPr>
            <w:r w:rsidRPr="006E7C72">
              <w:rPr>
                <w:b w:val="0"/>
                <w:bCs w:val="0"/>
              </w:rPr>
              <w:t xml:space="preserve">2021/22 Programme for Government Funding and National Mission Funding </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7D510BA4" w14:textId="6BC728C3" w:rsidR="006E7C72" w:rsidRPr="006E7C72" w:rsidRDefault="006E7C72" w:rsidP="006E7C72">
            <w:pPr>
              <w:rPr>
                <w:rFonts w:cs="Arial"/>
                <w:b w:val="0"/>
                <w:bCs w:val="0"/>
                <w:szCs w:val="22"/>
              </w:rPr>
            </w:pPr>
            <w:r w:rsidRPr="006E7C72">
              <w:rPr>
                <w:b w:val="0"/>
                <w:bCs w:val="0"/>
              </w:rPr>
              <w:t xml:space="preserve">   201,051</w:t>
            </w:r>
          </w:p>
        </w:tc>
      </w:tr>
      <w:tr w:rsidR="006E7C72" w:rsidRPr="00076BAC" w14:paraId="7F17A15E" w14:textId="77777777" w:rsidTr="00EF1C40">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tcPr>
          <w:p w14:paraId="7A4715B1" w14:textId="5273A3AB" w:rsidR="006E7C72" w:rsidRPr="006E7C72" w:rsidRDefault="006E7C72" w:rsidP="006E7C72">
            <w:pPr>
              <w:rPr>
                <w:rFonts w:cs="Arial"/>
                <w:b w:val="0"/>
                <w:bCs w:val="0"/>
                <w:szCs w:val="22"/>
              </w:rPr>
            </w:pPr>
            <w:r w:rsidRPr="006E7C72">
              <w:rPr>
                <w:b w:val="0"/>
                <w:bCs w:val="0"/>
              </w:rPr>
              <w:t xml:space="preserve">Additional funding from Integration Authority </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141830DF" w14:textId="395AC770" w:rsidR="006E7C72" w:rsidRPr="006E7C72" w:rsidRDefault="006E7C72" w:rsidP="006E7C72">
            <w:pPr>
              <w:rPr>
                <w:rFonts w:cs="Arial"/>
                <w:b w:val="0"/>
                <w:bCs w:val="0"/>
                <w:szCs w:val="22"/>
              </w:rPr>
            </w:pPr>
            <w:r w:rsidRPr="006E7C72">
              <w:rPr>
                <w:b w:val="0"/>
                <w:bCs w:val="0"/>
              </w:rPr>
              <w:t>1,412,465</w:t>
            </w:r>
          </w:p>
        </w:tc>
      </w:tr>
      <w:tr w:rsidR="006E7C72" w:rsidRPr="00076BAC" w14:paraId="45205EE1" w14:textId="77777777" w:rsidTr="00EF1C40">
        <w:trPr>
          <w:trHeight w:val="232"/>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tcPr>
          <w:p w14:paraId="4896827E" w14:textId="6AA1F83D" w:rsidR="006E7C72" w:rsidRPr="006E7C72" w:rsidRDefault="006E7C72" w:rsidP="006E7C72">
            <w:pPr>
              <w:rPr>
                <w:rFonts w:cs="Arial"/>
                <w:b w:val="0"/>
                <w:bCs w:val="0"/>
                <w:szCs w:val="22"/>
              </w:rPr>
            </w:pPr>
            <w:r w:rsidRPr="006E7C72">
              <w:rPr>
                <w:b w:val="0"/>
                <w:bCs w:val="0"/>
              </w:rPr>
              <w:t>Funding from Local Authority</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5118F29D" w14:textId="66CEB41B" w:rsidR="006E7C72" w:rsidRPr="006E7C72" w:rsidRDefault="006E7C72" w:rsidP="006E7C72">
            <w:pPr>
              <w:rPr>
                <w:rFonts w:cs="Arial"/>
                <w:b w:val="0"/>
                <w:bCs w:val="0"/>
                <w:szCs w:val="22"/>
              </w:rPr>
            </w:pPr>
          </w:p>
        </w:tc>
      </w:tr>
      <w:tr w:rsidR="006E7C72" w:rsidRPr="00076BAC" w14:paraId="1185581E" w14:textId="77777777" w:rsidTr="006E7C7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tcPr>
          <w:p w14:paraId="05E4C285" w14:textId="62BD3338" w:rsidR="006E7C72" w:rsidRPr="006E7C72" w:rsidRDefault="006E7C72" w:rsidP="006E7C72">
            <w:pPr>
              <w:rPr>
                <w:rFonts w:cs="Arial"/>
                <w:b w:val="0"/>
                <w:bCs w:val="0"/>
                <w:szCs w:val="22"/>
              </w:rPr>
            </w:pPr>
            <w:r w:rsidRPr="006E7C72">
              <w:rPr>
                <w:b w:val="0"/>
                <w:bCs w:val="0"/>
              </w:rPr>
              <w:t>Funding from NHS Board</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3407278F" w14:textId="0F62DD3D" w:rsidR="006E7C72" w:rsidRPr="006E7C72" w:rsidRDefault="006E7C72" w:rsidP="006E7C72">
            <w:pPr>
              <w:rPr>
                <w:rFonts w:cs="Arial"/>
                <w:b w:val="0"/>
                <w:bCs w:val="0"/>
                <w:szCs w:val="22"/>
              </w:rPr>
            </w:pPr>
            <w:r w:rsidRPr="006E7C72">
              <w:rPr>
                <w:b w:val="0"/>
                <w:bCs w:val="0"/>
              </w:rPr>
              <w:t>1,817,036</w:t>
            </w:r>
          </w:p>
        </w:tc>
      </w:tr>
      <w:tr w:rsidR="006E7C72" w:rsidRPr="00076BAC" w14:paraId="6DD4C15C" w14:textId="77777777" w:rsidTr="00EF1C40">
        <w:trPr>
          <w:trHeight w:val="232"/>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tcPr>
          <w:p w14:paraId="43922F18" w14:textId="5ECE243B" w:rsidR="006E7C72" w:rsidRPr="006E7C72" w:rsidRDefault="006E7C72" w:rsidP="006E7C72">
            <w:pPr>
              <w:rPr>
                <w:rFonts w:cs="Arial"/>
                <w:b w:val="0"/>
                <w:bCs w:val="0"/>
                <w:szCs w:val="22"/>
              </w:rPr>
            </w:pPr>
            <w:r w:rsidRPr="006E7C72">
              <w:rPr>
                <w:b w:val="0"/>
                <w:bCs w:val="0"/>
              </w:rPr>
              <w:t>Total funding from other sources not detailed above</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5A258E66" w14:textId="2550D8AE" w:rsidR="006E7C72" w:rsidRPr="006E7C72" w:rsidRDefault="006E7C72" w:rsidP="006E7C72">
            <w:pPr>
              <w:rPr>
                <w:rFonts w:cs="Arial"/>
                <w:b w:val="0"/>
                <w:bCs w:val="0"/>
                <w:szCs w:val="22"/>
              </w:rPr>
            </w:pPr>
            <w:r w:rsidRPr="006E7C72">
              <w:rPr>
                <w:b w:val="0"/>
                <w:bCs w:val="0"/>
              </w:rPr>
              <w:t xml:space="preserve">       3,595</w:t>
            </w:r>
          </w:p>
        </w:tc>
      </w:tr>
      <w:tr w:rsidR="006E7C72" w:rsidRPr="00076BAC" w14:paraId="413906DB" w14:textId="77777777" w:rsidTr="006E7C72">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tcPr>
          <w:p w14:paraId="160ACC41" w14:textId="29955E9C" w:rsidR="006E7C72" w:rsidRPr="006E7C72" w:rsidRDefault="006E7C72" w:rsidP="006E7C72">
            <w:pPr>
              <w:rPr>
                <w:rFonts w:cs="Arial"/>
                <w:b w:val="0"/>
                <w:bCs w:val="0"/>
                <w:szCs w:val="22"/>
              </w:rPr>
            </w:pPr>
            <w:r w:rsidRPr="006E7C72">
              <w:rPr>
                <w:b w:val="0"/>
                <w:bCs w:val="0"/>
              </w:rPr>
              <w:t>Carry forwards</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374A8765" w14:textId="77777777" w:rsidR="006E7C72" w:rsidRPr="006E7C72" w:rsidRDefault="006E7C72" w:rsidP="006E7C72">
            <w:pPr>
              <w:rPr>
                <w:rFonts w:cs="Arial"/>
                <w:b w:val="0"/>
                <w:bCs w:val="0"/>
                <w:szCs w:val="22"/>
              </w:rPr>
            </w:pPr>
          </w:p>
        </w:tc>
      </w:tr>
      <w:tr w:rsidR="006E7C72" w:rsidRPr="00076BAC" w14:paraId="2195CF6F" w14:textId="77777777" w:rsidTr="00EF1C40">
        <w:trPr>
          <w:trHeight w:val="273"/>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tcPr>
          <w:p w14:paraId="43C8DF3E" w14:textId="625B4084" w:rsidR="006E7C72" w:rsidRPr="006E7C72" w:rsidRDefault="006E7C72" w:rsidP="006E7C72">
            <w:pPr>
              <w:rPr>
                <w:rFonts w:cs="Arial"/>
                <w:b w:val="0"/>
                <w:bCs w:val="0"/>
                <w:szCs w:val="22"/>
              </w:rPr>
            </w:pPr>
            <w:r w:rsidRPr="006E7C72">
              <w:rPr>
                <w:b w:val="0"/>
                <w:bCs w:val="0"/>
              </w:rPr>
              <w:t>Other</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0C2925A5" w14:textId="62EB04B8" w:rsidR="006E7C72" w:rsidRPr="006E7C72" w:rsidRDefault="006E7C72" w:rsidP="006E7C72">
            <w:pPr>
              <w:rPr>
                <w:rFonts w:cs="Arial"/>
                <w:b w:val="0"/>
                <w:bCs w:val="0"/>
                <w:szCs w:val="22"/>
              </w:rPr>
            </w:pPr>
          </w:p>
        </w:tc>
      </w:tr>
      <w:tr w:rsidR="006E7C72" w:rsidRPr="00076BAC" w14:paraId="56708323" w14:textId="77777777" w:rsidTr="00EF1C4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tcPr>
          <w:p w14:paraId="0B439A69" w14:textId="594D2DA4" w:rsidR="006E7C72" w:rsidRPr="006E7C72" w:rsidRDefault="006E7C72" w:rsidP="006E7C72">
            <w:pPr>
              <w:rPr>
                <w:rFonts w:cs="Arial"/>
                <w:b w:val="0"/>
                <w:bCs w:val="0"/>
                <w:szCs w:val="22"/>
              </w:rPr>
            </w:pPr>
            <w:r w:rsidRPr="00076BAC">
              <w:rPr>
                <w:rFonts w:cs="Arial"/>
                <w:sz w:val="22"/>
                <w:szCs w:val="22"/>
              </w:rPr>
              <w:t xml:space="preserve">Total </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3B8773C1" w14:textId="00DCC3F3" w:rsidR="006E7C72" w:rsidRPr="006E7C72" w:rsidRDefault="006E7C72" w:rsidP="006E7C72">
            <w:pPr>
              <w:rPr>
                <w:rFonts w:cs="Arial"/>
                <w:b w:val="0"/>
                <w:bCs w:val="0"/>
                <w:szCs w:val="22"/>
              </w:rPr>
            </w:pPr>
            <w:r>
              <w:rPr>
                <w:rFonts w:cs="Arial"/>
                <w:szCs w:val="22"/>
              </w:rPr>
              <w:t>4,840,531</w:t>
            </w:r>
          </w:p>
        </w:tc>
      </w:tr>
    </w:tbl>
    <w:p w14:paraId="0910DBC5" w14:textId="66CBC079" w:rsidR="006E7C72" w:rsidRDefault="006E7C72" w:rsidP="00E664A4">
      <w:pPr>
        <w:ind w:left="-709"/>
        <w:rPr>
          <w:rFonts w:cs="Arial"/>
          <w:b/>
          <w:bCs/>
          <w:sz w:val="22"/>
          <w:szCs w:val="22"/>
        </w:rPr>
      </w:pPr>
    </w:p>
    <w:p w14:paraId="31A3CCBB" w14:textId="77777777" w:rsidR="006E7C72" w:rsidRPr="00076BAC" w:rsidRDefault="006E7C72" w:rsidP="00E664A4">
      <w:pPr>
        <w:ind w:left="-709"/>
        <w:rPr>
          <w:rFonts w:cs="Arial"/>
          <w:b/>
          <w:bCs/>
          <w:sz w:val="22"/>
          <w:szCs w:val="22"/>
        </w:rPr>
      </w:pPr>
    </w:p>
    <w:p w14:paraId="31C639AC" w14:textId="77777777" w:rsidR="0046213E" w:rsidRPr="00076BAC" w:rsidRDefault="0046213E" w:rsidP="0046213E">
      <w:pPr>
        <w:rPr>
          <w:rFonts w:cs="Arial"/>
          <w:b/>
          <w:bCs/>
          <w:sz w:val="22"/>
          <w:szCs w:val="22"/>
        </w:rPr>
      </w:pPr>
    </w:p>
    <w:p w14:paraId="31C639AD" w14:textId="77777777" w:rsidR="0046213E" w:rsidRPr="00076BAC" w:rsidRDefault="0046213E" w:rsidP="0046213E">
      <w:pPr>
        <w:rPr>
          <w:rFonts w:cs="Arial"/>
          <w:b/>
          <w:bCs/>
          <w:sz w:val="22"/>
          <w:szCs w:val="22"/>
        </w:rPr>
      </w:pPr>
    </w:p>
    <w:p w14:paraId="31C639AE" w14:textId="77777777" w:rsidR="0046213E" w:rsidRPr="00076BAC" w:rsidRDefault="0046213E" w:rsidP="00E664A4">
      <w:pPr>
        <w:ind w:left="-709"/>
        <w:rPr>
          <w:rFonts w:cs="Arial"/>
          <w:b/>
          <w:bCs/>
          <w:sz w:val="22"/>
          <w:szCs w:val="22"/>
        </w:rPr>
      </w:pPr>
      <w:r w:rsidRPr="00076BAC">
        <w:rPr>
          <w:rFonts w:cs="Arial"/>
          <w:b/>
          <w:bCs/>
          <w:sz w:val="22"/>
          <w:szCs w:val="22"/>
        </w:rPr>
        <w:t xml:space="preserve">B) Total Expenditure from </w:t>
      </w:r>
      <w:r w:rsidR="007B5202">
        <w:rPr>
          <w:rFonts w:cs="Arial"/>
          <w:b/>
          <w:bCs/>
          <w:sz w:val="22"/>
          <w:szCs w:val="22"/>
        </w:rPr>
        <w:t xml:space="preserve">all </w:t>
      </w:r>
      <w:r w:rsidRPr="00076BAC">
        <w:rPr>
          <w:rFonts w:cs="Arial"/>
          <w:b/>
          <w:bCs/>
          <w:sz w:val="22"/>
          <w:szCs w:val="22"/>
        </w:rPr>
        <w:t>sources</w:t>
      </w:r>
    </w:p>
    <w:tbl>
      <w:tblPr>
        <w:tblStyle w:val="GridTable4-Accent51"/>
        <w:tblW w:w="10561"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8830"/>
        <w:gridCol w:w="1731"/>
      </w:tblGrid>
      <w:tr w:rsidR="0046213E" w:rsidRPr="00076BAC" w14:paraId="31C639B1" w14:textId="77777777" w:rsidTr="006E7C72">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8830"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31C639AF" w14:textId="77777777" w:rsidR="0046213E" w:rsidRPr="00076BAC" w:rsidRDefault="0046213E" w:rsidP="00663B29">
            <w:pPr>
              <w:rPr>
                <w:rFonts w:cs="Arial"/>
                <w:bCs w:val="0"/>
                <w:szCs w:val="22"/>
              </w:rPr>
            </w:pPr>
          </w:p>
        </w:tc>
        <w:tc>
          <w:tcPr>
            <w:cnfStyle w:val="000100000000" w:firstRow="0" w:lastRow="0" w:firstColumn="0" w:lastColumn="1" w:oddVBand="0" w:evenVBand="0" w:oddHBand="0" w:evenHBand="0" w:firstRowFirstColumn="0" w:firstRowLastColumn="0" w:lastRowFirstColumn="0" w:lastRowLastColumn="0"/>
            <w:tcW w:w="1731" w:type="dxa"/>
            <w:tcBorders>
              <w:top w:val="none" w:sz="0" w:space="0" w:color="auto"/>
              <w:left w:val="none" w:sz="0" w:space="0" w:color="auto"/>
              <w:bottom w:val="none" w:sz="0" w:space="0" w:color="auto"/>
              <w:right w:val="none" w:sz="0" w:space="0" w:color="auto"/>
            </w:tcBorders>
            <w:shd w:val="clear" w:color="auto" w:fill="BFBFBF" w:themeFill="background1" w:themeFillShade="BF"/>
            <w:hideMark/>
          </w:tcPr>
          <w:p w14:paraId="31C639B0" w14:textId="77777777" w:rsidR="0046213E" w:rsidRPr="00076BAC" w:rsidRDefault="006A620D" w:rsidP="00663B29">
            <w:pPr>
              <w:jc w:val="center"/>
              <w:rPr>
                <w:rFonts w:cs="Arial"/>
                <w:bCs w:val="0"/>
                <w:szCs w:val="22"/>
              </w:rPr>
            </w:pPr>
            <w:r w:rsidRPr="006E7C72">
              <w:rPr>
                <w:rFonts w:cs="Arial"/>
                <w:color w:val="auto"/>
                <w:sz w:val="22"/>
                <w:szCs w:val="22"/>
              </w:rPr>
              <w:t>£</w:t>
            </w:r>
          </w:p>
        </w:tc>
      </w:tr>
      <w:tr w:rsidR="0046213E" w:rsidRPr="00076BAC" w14:paraId="31C639B4" w14:textId="77777777" w:rsidTr="006E7C72">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hideMark/>
          </w:tcPr>
          <w:p w14:paraId="31C639B2" w14:textId="77777777" w:rsidR="0046213E" w:rsidRPr="006E7C72" w:rsidRDefault="0046213E" w:rsidP="00663B29">
            <w:pPr>
              <w:rPr>
                <w:rFonts w:cs="Arial"/>
                <w:b w:val="0"/>
                <w:bCs w:val="0"/>
                <w:szCs w:val="22"/>
              </w:rPr>
            </w:pPr>
            <w:r w:rsidRPr="006E7C72">
              <w:rPr>
                <w:rFonts w:cs="Arial"/>
                <w:b w:val="0"/>
                <w:bCs w:val="0"/>
                <w:sz w:val="22"/>
                <w:szCs w:val="22"/>
              </w:rPr>
              <w:t>Prevention including educational inputs, licensing objectives, Alcohol Brief Interventions)</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31C639B3" w14:textId="77777777" w:rsidR="0046213E" w:rsidRPr="006E7C72" w:rsidRDefault="008B2EEB" w:rsidP="00F07A8D">
            <w:pPr>
              <w:rPr>
                <w:rFonts w:cs="Arial"/>
                <w:b w:val="0"/>
                <w:bCs w:val="0"/>
                <w:szCs w:val="22"/>
              </w:rPr>
            </w:pPr>
            <w:r w:rsidRPr="006E7C72">
              <w:rPr>
                <w:rFonts w:cs="Arial"/>
                <w:b w:val="0"/>
                <w:bCs w:val="0"/>
                <w:szCs w:val="22"/>
              </w:rPr>
              <w:t xml:space="preserve"> </w:t>
            </w:r>
            <w:r w:rsidR="00A6028D" w:rsidRPr="006E7C72">
              <w:rPr>
                <w:rFonts w:cs="Arial"/>
                <w:b w:val="0"/>
                <w:bCs w:val="0"/>
                <w:szCs w:val="22"/>
              </w:rPr>
              <w:t xml:space="preserve">  </w:t>
            </w:r>
            <w:r w:rsidR="00F07A8D" w:rsidRPr="006E7C72">
              <w:rPr>
                <w:rFonts w:cs="Arial"/>
                <w:b w:val="0"/>
                <w:bCs w:val="0"/>
                <w:szCs w:val="22"/>
              </w:rPr>
              <w:t>397,523</w:t>
            </w:r>
          </w:p>
        </w:tc>
      </w:tr>
      <w:tr w:rsidR="0046213E" w:rsidRPr="00076BAC" w14:paraId="31C639B7" w14:textId="77777777" w:rsidTr="006E7C72">
        <w:trPr>
          <w:trHeight w:val="232"/>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hideMark/>
          </w:tcPr>
          <w:p w14:paraId="31C639B5" w14:textId="77777777" w:rsidR="0046213E" w:rsidRPr="006E7C72" w:rsidRDefault="0046213E" w:rsidP="00663B29">
            <w:pPr>
              <w:rPr>
                <w:rFonts w:cs="Arial"/>
                <w:b w:val="0"/>
                <w:bCs w:val="0"/>
                <w:szCs w:val="22"/>
              </w:rPr>
            </w:pPr>
            <w:r w:rsidRPr="006E7C72">
              <w:rPr>
                <w:rFonts w:cs="Arial"/>
                <w:b w:val="0"/>
                <w:bCs w:val="0"/>
                <w:sz w:val="22"/>
                <w:szCs w:val="22"/>
              </w:rPr>
              <w:t>Community based treatment and recovery services for adults</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31C639B6" w14:textId="77777777" w:rsidR="0046213E" w:rsidRPr="006E7C72" w:rsidRDefault="00A6028D" w:rsidP="003D33C2">
            <w:pPr>
              <w:rPr>
                <w:rFonts w:cs="Arial"/>
                <w:b w:val="0"/>
                <w:bCs w:val="0"/>
                <w:szCs w:val="22"/>
              </w:rPr>
            </w:pPr>
            <w:r w:rsidRPr="006E7C72">
              <w:rPr>
                <w:rFonts w:cs="Arial"/>
                <w:b w:val="0"/>
                <w:bCs w:val="0"/>
                <w:szCs w:val="22"/>
              </w:rPr>
              <w:t>4,</w:t>
            </w:r>
            <w:r w:rsidR="00F07A8D" w:rsidRPr="006E7C72">
              <w:rPr>
                <w:rFonts w:cs="Arial"/>
                <w:b w:val="0"/>
                <w:bCs w:val="0"/>
                <w:szCs w:val="22"/>
              </w:rPr>
              <w:t>0</w:t>
            </w:r>
            <w:r w:rsidR="003D33C2" w:rsidRPr="006E7C72">
              <w:rPr>
                <w:rFonts w:cs="Arial"/>
                <w:b w:val="0"/>
                <w:bCs w:val="0"/>
                <w:szCs w:val="22"/>
              </w:rPr>
              <w:t>04</w:t>
            </w:r>
            <w:r w:rsidR="00F07A8D" w:rsidRPr="006E7C72">
              <w:rPr>
                <w:rFonts w:cs="Arial"/>
                <w:b w:val="0"/>
                <w:bCs w:val="0"/>
                <w:szCs w:val="22"/>
              </w:rPr>
              <w:t>,</w:t>
            </w:r>
            <w:r w:rsidR="003D33C2" w:rsidRPr="006E7C72">
              <w:rPr>
                <w:rFonts w:cs="Arial"/>
                <w:b w:val="0"/>
                <w:bCs w:val="0"/>
                <w:szCs w:val="22"/>
              </w:rPr>
              <w:t>603</w:t>
            </w:r>
          </w:p>
        </w:tc>
      </w:tr>
      <w:tr w:rsidR="0046213E" w:rsidRPr="00076BAC" w14:paraId="31C639BA" w14:textId="77777777" w:rsidTr="006E7C72">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tcPr>
          <w:p w14:paraId="31C639B8" w14:textId="77777777" w:rsidR="0046213E" w:rsidRPr="006E7C72" w:rsidRDefault="00243F9D" w:rsidP="00663B29">
            <w:pPr>
              <w:rPr>
                <w:rFonts w:cs="Arial"/>
                <w:b w:val="0"/>
                <w:bCs w:val="0"/>
                <w:szCs w:val="22"/>
              </w:rPr>
            </w:pPr>
            <w:r w:rsidRPr="006E7C72">
              <w:rPr>
                <w:rFonts w:cs="Arial"/>
                <w:b w:val="0"/>
                <w:bCs w:val="0"/>
                <w:sz w:val="22"/>
                <w:szCs w:val="22"/>
              </w:rPr>
              <w:t>Inpatient</w:t>
            </w:r>
            <w:r w:rsidR="0046213E" w:rsidRPr="006E7C72">
              <w:rPr>
                <w:rFonts w:cs="Arial"/>
                <w:b w:val="0"/>
                <w:bCs w:val="0"/>
                <w:sz w:val="22"/>
                <w:szCs w:val="22"/>
              </w:rPr>
              <w:t xml:space="preserve"> detox services</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31C639B9" w14:textId="77777777" w:rsidR="0046213E" w:rsidRPr="006E7C72" w:rsidRDefault="0046213E" w:rsidP="00663B29">
            <w:pPr>
              <w:rPr>
                <w:rFonts w:cs="Arial"/>
                <w:b w:val="0"/>
                <w:bCs w:val="0"/>
                <w:szCs w:val="22"/>
              </w:rPr>
            </w:pPr>
          </w:p>
        </w:tc>
      </w:tr>
      <w:tr w:rsidR="0046213E" w:rsidRPr="00076BAC" w14:paraId="31C639BD" w14:textId="77777777" w:rsidTr="006E7C72">
        <w:trPr>
          <w:trHeight w:val="246"/>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tcPr>
          <w:p w14:paraId="31C639BB" w14:textId="77777777" w:rsidR="0046213E" w:rsidRPr="006E7C72" w:rsidRDefault="0046213E" w:rsidP="007B5202">
            <w:pPr>
              <w:rPr>
                <w:rFonts w:cs="Arial"/>
                <w:b w:val="0"/>
                <w:bCs w:val="0"/>
                <w:szCs w:val="22"/>
              </w:rPr>
            </w:pPr>
            <w:r w:rsidRPr="006E7C72">
              <w:rPr>
                <w:rFonts w:cs="Arial"/>
                <w:b w:val="0"/>
                <w:bCs w:val="0"/>
                <w:sz w:val="22"/>
                <w:szCs w:val="22"/>
              </w:rPr>
              <w:t xml:space="preserve">Residential rehabilitation </w:t>
            </w:r>
            <w:r w:rsidR="007B5202" w:rsidRPr="006E7C72">
              <w:rPr>
                <w:rFonts w:cs="Arial"/>
                <w:b w:val="0"/>
                <w:bCs w:val="0"/>
                <w:sz w:val="22"/>
                <w:szCs w:val="22"/>
              </w:rPr>
              <w:t xml:space="preserve">(including placements, </w:t>
            </w:r>
            <w:proofErr w:type="gramStart"/>
            <w:r w:rsidR="007B5202" w:rsidRPr="006E7C72">
              <w:rPr>
                <w:rFonts w:cs="Arial"/>
                <w:b w:val="0"/>
                <w:bCs w:val="0"/>
                <w:sz w:val="22"/>
                <w:szCs w:val="22"/>
              </w:rPr>
              <w:t>pathways</w:t>
            </w:r>
            <w:proofErr w:type="gramEnd"/>
            <w:r w:rsidR="007B5202" w:rsidRPr="006E7C72">
              <w:rPr>
                <w:rFonts w:cs="Arial"/>
                <w:b w:val="0"/>
                <w:bCs w:val="0"/>
                <w:sz w:val="22"/>
                <w:szCs w:val="22"/>
              </w:rPr>
              <w:t xml:space="preserve"> and referrals) </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31C639BC" w14:textId="77777777" w:rsidR="0046213E" w:rsidRPr="006E7C72" w:rsidRDefault="00A6028D" w:rsidP="00663B29">
            <w:pPr>
              <w:rPr>
                <w:rFonts w:cs="Arial"/>
                <w:b w:val="0"/>
                <w:bCs w:val="0"/>
                <w:szCs w:val="22"/>
              </w:rPr>
            </w:pPr>
            <w:r w:rsidRPr="006E7C72">
              <w:rPr>
                <w:rFonts w:cs="Arial"/>
                <w:b w:val="0"/>
                <w:bCs w:val="0"/>
                <w:szCs w:val="22"/>
              </w:rPr>
              <w:t xml:space="preserve">   144,214</w:t>
            </w:r>
          </w:p>
        </w:tc>
      </w:tr>
      <w:tr w:rsidR="0046213E" w:rsidRPr="00076BAC" w14:paraId="31C639C0" w14:textId="77777777" w:rsidTr="006E7C72">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tcPr>
          <w:p w14:paraId="31C639BE" w14:textId="77777777" w:rsidR="0046213E" w:rsidRPr="006E7C72" w:rsidRDefault="0046213E" w:rsidP="00663B29">
            <w:pPr>
              <w:rPr>
                <w:rFonts w:cs="Arial"/>
                <w:b w:val="0"/>
                <w:bCs w:val="0"/>
                <w:szCs w:val="22"/>
              </w:rPr>
            </w:pPr>
            <w:r w:rsidRPr="006E7C72">
              <w:rPr>
                <w:rFonts w:cs="Arial"/>
                <w:b w:val="0"/>
                <w:bCs w:val="0"/>
                <w:sz w:val="22"/>
                <w:szCs w:val="22"/>
              </w:rPr>
              <w:t>Recovery community initiatives</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31C639BF" w14:textId="77777777" w:rsidR="0046213E" w:rsidRPr="006E7C72" w:rsidRDefault="00A6028D" w:rsidP="00663B29">
            <w:pPr>
              <w:rPr>
                <w:rFonts w:cs="Arial"/>
                <w:b w:val="0"/>
                <w:bCs w:val="0"/>
                <w:szCs w:val="22"/>
              </w:rPr>
            </w:pPr>
            <w:r w:rsidRPr="006E7C72">
              <w:rPr>
                <w:rFonts w:cs="Arial"/>
                <w:b w:val="0"/>
                <w:bCs w:val="0"/>
                <w:szCs w:val="22"/>
              </w:rPr>
              <w:t xml:space="preserve">   124,284 </w:t>
            </w:r>
          </w:p>
        </w:tc>
      </w:tr>
      <w:tr w:rsidR="0046213E" w:rsidRPr="00076BAC" w14:paraId="31C639C3" w14:textId="77777777" w:rsidTr="006E7C72">
        <w:trPr>
          <w:trHeight w:val="246"/>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hideMark/>
          </w:tcPr>
          <w:p w14:paraId="31C639C1" w14:textId="77777777" w:rsidR="0046213E" w:rsidRPr="006E7C72" w:rsidRDefault="0046213E" w:rsidP="007B5202">
            <w:pPr>
              <w:rPr>
                <w:rFonts w:cs="Arial"/>
                <w:b w:val="0"/>
                <w:bCs w:val="0"/>
                <w:szCs w:val="22"/>
              </w:rPr>
            </w:pPr>
            <w:r w:rsidRPr="006E7C72">
              <w:rPr>
                <w:rFonts w:cs="Arial"/>
                <w:b w:val="0"/>
                <w:bCs w:val="0"/>
                <w:sz w:val="22"/>
                <w:szCs w:val="22"/>
              </w:rPr>
              <w:t xml:space="preserve">Advocacy </w:t>
            </w:r>
            <w:r w:rsidR="007B5202" w:rsidRPr="006E7C72">
              <w:rPr>
                <w:rFonts w:cs="Arial"/>
                <w:b w:val="0"/>
                <w:bCs w:val="0"/>
                <w:sz w:val="22"/>
                <w:szCs w:val="22"/>
              </w:rPr>
              <w:t>s</w:t>
            </w:r>
            <w:r w:rsidRPr="006E7C72">
              <w:rPr>
                <w:rFonts w:cs="Arial"/>
                <w:b w:val="0"/>
                <w:bCs w:val="0"/>
                <w:sz w:val="22"/>
                <w:szCs w:val="22"/>
              </w:rPr>
              <w:t>ervices</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31C639C2" w14:textId="77777777" w:rsidR="0046213E" w:rsidRPr="006E7C72" w:rsidRDefault="0046213E" w:rsidP="00663B29">
            <w:pPr>
              <w:rPr>
                <w:rFonts w:cs="Arial"/>
                <w:b w:val="0"/>
                <w:bCs w:val="0"/>
                <w:szCs w:val="22"/>
              </w:rPr>
            </w:pPr>
          </w:p>
        </w:tc>
      </w:tr>
      <w:tr w:rsidR="0046213E" w:rsidRPr="00076BAC" w14:paraId="31C639C6" w14:textId="77777777" w:rsidTr="006E7C72">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tcPr>
          <w:p w14:paraId="31C639C4" w14:textId="77777777" w:rsidR="0046213E" w:rsidRPr="006E7C72" w:rsidRDefault="0046213E" w:rsidP="00663B29">
            <w:pPr>
              <w:rPr>
                <w:rFonts w:cs="Arial"/>
                <w:b w:val="0"/>
                <w:bCs w:val="0"/>
                <w:szCs w:val="22"/>
              </w:rPr>
            </w:pPr>
            <w:r w:rsidRPr="006E7C72">
              <w:rPr>
                <w:rFonts w:cs="Arial"/>
                <w:b w:val="0"/>
                <w:bCs w:val="0"/>
                <w:sz w:val="22"/>
                <w:szCs w:val="22"/>
              </w:rPr>
              <w:t>Services for families affected by alcohol and drug use</w:t>
            </w:r>
            <w:r w:rsidR="007B5202" w:rsidRPr="006E7C72">
              <w:rPr>
                <w:rFonts w:cs="Arial"/>
                <w:b w:val="0"/>
                <w:bCs w:val="0"/>
                <w:sz w:val="22"/>
                <w:szCs w:val="22"/>
              </w:rPr>
              <w:t xml:space="preserve"> (whole family Approach Framework) </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31C639C5" w14:textId="77777777" w:rsidR="0046213E" w:rsidRPr="006E7C72" w:rsidRDefault="003D33C2" w:rsidP="003D33C2">
            <w:pPr>
              <w:rPr>
                <w:rFonts w:cs="Arial"/>
                <w:b w:val="0"/>
                <w:bCs w:val="0"/>
                <w:szCs w:val="22"/>
              </w:rPr>
            </w:pPr>
            <w:r w:rsidRPr="006E7C72">
              <w:rPr>
                <w:rFonts w:cs="Arial"/>
                <w:b w:val="0"/>
                <w:bCs w:val="0"/>
                <w:szCs w:val="22"/>
              </w:rPr>
              <w:t xml:space="preserve">     74,490</w:t>
            </w:r>
          </w:p>
        </w:tc>
      </w:tr>
      <w:tr w:rsidR="0046213E" w:rsidRPr="00076BAC" w14:paraId="31C639C9" w14:textId="77777777" w:rsidTr="006E7C72">
        <w:trPr>
          <w:trHeight w:val="229"/>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hideMark/>
          </w:tcPr>
          <w:p w14:paraId="31C639C7" w14:textId="77777777" w:rsidR="0046213E" w:rsidRPr="006E7C72" w:rsidRDefault="00DA7FED" w:rsidP="00DA7FED">
            <w:pPr>
              <w:rPr>
                <w:rFonts w:cs="Arial"/>
                <w:b w:val="0"/>
                <w:bCs w:val="0"/>
                <w:szCs w:val="22"/>
              </w:rPr>
            </w:pPr>
            <w:r w:rsidRPr="006E7C72">
              <w:rPr>
                <w:rFonts w:cs="Arial"/>
                <w:b w:val="0"/>
                <w:bCs w:val="0"/>
                <w:sz w:val="22"/>
                <w:szCs w:val="22"/>
              </w:rPr>
              <w:t xml:space="preserve">Drug and Alcohol treatment and support </w:t>
            </w:r>
            <w:r w:rsidR="0046213E" w:rsidRPr="006E7C72">
              <w:rPr>
                <w:rFonts w:cs="Arial"/>
                <w:b w:val="0"/>
                <w:bCs w:val="0"/>
                <w:sz w:val="22"/>
                <w:szCs w:val="22"/>
              </w:rPr>
              <w:t>specifically for children and young people</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31C639C8" w14:textId="77777777" w:rsidR="0046213E" w:rsidRPr="006E7C72" w:rsidRDefault="0046213E" w:rsidP="00663B29">
            <w:pPr>
              <w:rPr>
                <w:rFonts w:cs="Arial"/>
                <w:b w:val="0"/>
                <w:bCs w:val="0"/>
                <w:szCs w:val="22"/>
              </w:rPr>
            </w:pPr>
          </w:p>
        </w:tc>
      </w:tr>
      <w:tr w:rsidR="0046213E" w:rsidRPr="00076BAC" w14:paraId="31C639CC" w14:textId="77777777" w:rsidTr="006E7C7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tcPr>
          <w:p w14:paraId="31C639CA" w14:textId="77777777" w:rsidR="0046213E" w:rsidRPr="006E7C72" w:rsidRDefault="007B5202" w:rsidP="00663B29">
            <w:pPr>
              <w:rPr>
                <w:rFonts w:cs="Arial"/>
                <w:b w:val="0"/>
                <w:bCs w:val="0"/>
                <w:szCs w:val="22"/>
              </w:rPr>
            </w:pPr>
            <w:r w:rsidRPr="006E7C72">
              <w:rPr>
                <w:rFonts w:cs="Arial"/>
                <w:b w:val="0"/>
                <w:bCs w:val="0"/>
                <w:sz w:val="22"/>
                <w:szCs w:val="22"/>
              </w:rPr>
              <w:t>Drug and Alcohol treatment and support in Primary Care</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31C639CB" w14:textId="77777777" w:rsidR="0046213E" w:rsidRPr="006E7C72" w:rsidRDefault="00A6028D" w:rsidP="00663B29">
            <w:pPr>
              <w:rPr>
                <w:rFonts w:cs="Arial"/>
                <w:b w:val="0"/>
                <w:bCs w:val="0"/>
                <w:szCs w:val="22"/>
              </w:rPr>
            </w:pPr>
            <w:r w:rsidRPr="006E7C72">
              <w:rPr>
                <w:rFonts w:cs="Arial"/>
                <w:b w:val="0"/>
                <w:bCs w:val="0"/>
                <w:szCs w:val="22"/>
              </w:rPr>
              <w:t xml:space="preserve">     55,724</w:t>
            </w:r>
          </w:p>
        </w:tc>
      </w:tr>
      <w:tr w:rsidR="007B5202" w:rsidRPr="00076BAC" w14:paraId="31C639CF" w14:textId="77777777" w:rsidTr="006E7C72">
        <w:trPr>
          <w:trHeight w:val="273"/>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tcPr>
          <w:p w14:paraId="31C639CD" w14:textId="77777777" w:rsidR="007B5202" w:rsidRPr="006E7C72" w:rsidRDefault="007B5202" w:rsidP="007B5202">
            <w:pPr>
              <w:rPr>
                <w:rFonts w:cs="Arial"/>
                <w:b w:val="0"/>
                <w:bCs w:val="0"/>
                <w:szCs w:val="22"/>
              </w:rPr>
            </w:pPr>
            <w:r w:rsidRPr="006E7C72">
              <w:rPr>
                <w:rFonts w:cs="Arial"/>
                <w:b w:val="0"/>
                <w:bCs w:val="0"/>
                <w:color w:val="000000"/>
                <w:sz w:val="22"/>
                <w:szCs w:val="22"/>
              </w:rPr>
              <w:t>Outreach</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31C639CE" w14:textId="77777777" w:rsidR="007B5202" w:rsidRPr="006E7C72" w:rsidRDefault="00A17D8B" w:rsidP="007B5202">
            <w:pPr>
              <w:rPr>
                <w:rFonts w:cs="Arial"/>
                <w:b w:val="0"/>
                <w:bCs w:val="0"/>
                <w:szCs w:val="22"/>
              </w:rPr>
            </w:pPr>
            <w:r w:rsidRPr="006E7C72">
              <w:rPr>
                <w:rFonts w:cs="Arial"/>
                <w:b w:val="0"/>
                <w:bCs w:val="0"/>
                <w:szCs w:val="22"/>
              </w:rPr>
              <w:t xml:space="preserve">       5,780</w:t>
            </w:r>
          </w:p>
        </w:tc>
      </w:tr>
      <w:tr w:rsidR="00D459A8" w:rsidRPr="00076BAC" w14:paraId="31C639D2" w14:textId="77777777" w:rsidTr="006E7C72">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tcPr>
          <w:p w14:paraId="31C639D0" w14:textId="77777777" w:rsidR="00D459A8" w:rsidRPr="006E7C72" w:rsidRDefault="00D459A8" w:rsidP="00663B29">
            <w:pPr>
              <w:rPr>
                <w:rFonts w:cs="Arial"/>
                <w:b w:val="0"/>
                <w:bCs w:val="0"/>
                <w:szCs w:val="22"/>
              </w:rPr>
            </w:pPr>
            <w:r w:rsidRPr="006E7C72">
              <w:rPr>
                <w:rFonts w:cs="Arial"/>
                <w:b w:val="0"/>
                <w:bCs w:val="0"/>
                <w:sz w:val="22"/>
                <w:szCs w:val="22"/>
              </w:rPr>
              <w:t>Other</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31C639D1" w14:textId="77777777" w:rsidR="00D459A8" w:rsidRPr="006E7C72" w:rsidRDefault="00D459A8" w:rsidP="00663B29">
            <w:pPr>
              <w:rPr>
                <w:rFonts w:cs="Arial"/>
                <w:b w:val="0"/>
                <w:bCs w:val="0"/>
                <w:szCs w:val="22"/>
              </w:rPr>
            </w:pPr>
          </w:p>
        </w:tc>
      </w:tr>
      <w:tr w:rsidR="0046213E" w:rsidRPr="00076BAC" w14:paraId="31C639D5" w14:textId="77777777" w:rsidTr="006E7C72">
        <w:trPr>
          <w:trHeight w:val="232"/>
        </w:trPr>
        <w:tc>
          <w:tcPr>
            <w:cnfStyle w:val="001000000000" w:firstRow="0" w:lastRow="0" w:firstColumn="1" w:lastColumn="0" w:oddVBand="0" w:evenVBand="0" w:oddHBand="0" w:evenHBand="0" w:firstRowFirstColumn="0" w:firstRowLastColumn="0" w:lastRowFirstColumn="0" w:lastRowLastColumn="0"/>
            <w:tcW w:w="8830" w:type="dxa"/>
            <w:shd w:val="clear" w:color="auto" w:fill="FFFFFF" w:themeFill="background1"/>
            <w:hideMark/>
          </w:tcPr>
          <w:p w14:paraId="31C639D3" w14:textId="77777777" w:rsidR="0046213E" w:rsidRPr="00076BAC" w:rsidRDefault="0046213E" w:rsidP="00663B29">
            <w:pPr>
              <w:rPr>
                <w:rFonts w:cs="Arial"/>
                <w:b w:val="0"/>
                <w:bCs w:val="0"/>
                <w:szCs w:val="22"/>
              </w:rPr>
            </w:pPr>
            <w:r w:rsidRPr="00076BAC">
              <w:rPr>
                <w:rFonts w:cs="Arial"/>
                <w:sz w:val="22"/>
                <w:szCs w:val="22"/>
              </w:rPr>
              <w:t xml:space="preserve">Total </w:t>
            </w:r>
          </w:p>
        </w:tc>
        <w:tc>
          <w:tcPr>
            <w:cnfStyle w:val="000100000000" w:firstRow="0" w:lastRow="0" w:firstColumn="0" w:lastColumn="1" w:oddVBand="0" w:evenVBand="0" w:oddHBand="0" w:evenHBand="0" w:firstRowFirstColumn="0" w:firstRowLastColumn="0" w:lastRowFirstColumn="0" w:lastRowLastColumn="0"/>
            <w:tcW w:w="1731" w:type="dxa"/>
            <w:shd w:val="clear" w:color="auto" w:fill="FFFFFF" w:themeFill="background1"/>
          </w:tcPr>
          <w:p w14:paraId="31C639D4" w14:textId="77777777" w:rsidR="0046213E" w:rsidRPr="00076BAC" w:rsidRDefault="00A6028D" w:rsidP="00257811">
            <w:pPr>
              <w:rPr>
                <w:rFonts w:cs="Arial"/>
                <w:bCs w:val="0"/>
                <w:szCs w:val="22"/>
              </w:rPr>
            </w:pPr>
            <w:r>
              <w:rPr>
                <w:rFonts w:cs="Arial"/>
                <w:szCs w:val="22"/>
              </w:rPr>
              <w:t>4,80</w:t>
            </w:r>
            <w:r w:rsidR="00257811">
              <w:rPr>
                <w:rFonts w:cs="Arial"/>
                <w:szCs w:val="22"/>
              </w:rPr>
              <w:t>6</w:t>
            </w:r>
            <w:r>
              <w:rPr>
                <w:rFonts w:cs="Arial"/>
                <w:szCs w:val="22"/>
              </w:rPr>
              <w:t>,</w:t>
            </w:r>
            <w:r w:rsidR="00257811">
              <w:rPr>
                <w:rFonts w:cs="Arial"/>
                <w:szCs w:val="22"/>
              </w:rPr>
              <w:t>618</w:t>
            </w:r>
          </w:p>
        </w:tc>
      </w:tr>
    </w:tbl>
    <w:p w14:paraId="31C639D9" w14:textId="77777777" w:rsidR="00C90004" w:rsidRPr="00076BAC" w:rsidRDefault="00C90004" w:rsidP="00C90004">
      <w:pPr>
        <w:rPr>
          <w:rFonts w:cs="Arial"/>
          <w:b/>
          <w:bCs/>
          <w:sz w:val="22"/>
          <w:szCs w:val="22"/>
        </w:rPr>
      </w:pPr>
    </w:p>
    <w:p w14:paraId="31C639DA" w14:textId="77777777" w:rsidR="00B66604" w:rsidRPr="00076BAC" w:rsidRDefault="00B66604" w:rsidP="00C90004">
      <w:pPr>
        <w:rPr>
          <w:rFonts w:cs="Arial"/>
          <w:b/>
          <w:bCs/>
          <w:sz w:val="22"/>
          <w:szCs w:val="22"/>
        </w:rPr>
      </w:pPr>
    </w:p>
    <w:p w14:paraId="31C639DB" w14:textId="77777777" w:rsidR="00900922" w:rsidRPr="00900922" w:rsidRDefault="00900922" w:rsidP="00900922">
      <w:pPr>
        <w:pBdr>
          <w:top w:val="single" w:sz="4" w:space="1" w:color="auto"/>
          <w:left w:val="single" w:sz="4" w:space="4" w:color="auto"/>
          <w:bottom w:val="single" w:sz="4" w:space="1" w:color="auto"/>
          <w:right w:val="single" w:sz="4" w:space="4" w:color="auto"/>
        </w:pBdr>
        <w:ind w:left="-624" w:right="-613"/>
        <w:rPr>
          <w:b/>
          <w:sz w:val="22"/>
          <w:szCs w:val="22"/>
        </w:rPr>
      </w:pPr>
      <w:r w:rsidRPr="00900922">
        <w:rPr>
          <w:b/>
          <w:sz w:val="22"/>
          <w:szCs w:val="22"/>
        </w:rPr>
        <w:t>Additional finance comments</w:t>
      </w:r>
    </w:p>
    <w:sdt>
      <w:sdtPr>
        <w:rPr>
          <w:sz w:val="22"/>
          <w:szCs w:val="22"/>
          <w:shd w:val="clear" w:color="auto" w:fill="E6E6E6"/>
        </w:rPr>
        <w:id w:val="-1698696858"/>
        <w:showingPlcHdr/>
      </w:sdtPr>
      <w:sdtEndPr/>
      <w:sdtContent>
        <w:p w14:paraId="31C639DC" w14:textId="77777777" w:rsidR="00900922" w:rsidRPr="00076BAC" w:rsidRDefault="00900922" w:rsidP="00900922">
          <w:pPr>
            <w:pBdr>
              <w:top w:val="single" w:sz="4" w:space="1" w:color="auto"/>
              <w:left w:val="single" w:sz="4" w:space="4" w:color="auto"/>
              <w:bottom w:val="single" w:sz="4" w:space="1" w:color="auto"/>
              <w:right w:val="single" w:sz="4" w:space="4" w:color="auto"/>
            </w:pBdr>
            <w:ind w:left="-624" w:right="-613"/>
            <w:rPr>
              <w:sz w:val="22"/>
              <w:szCs w:val="22"/>
              <w:shd w:val="clear" w:color="auto" w:fill="E6E6E6"/>
            </w:rPr>
          </w:pPr>
          <w:r w:rsidRPr="00076BAC">
            <w:rPr>
              <w:rStyle w:val="PlaceholderText"/>
              <w:color w:val="auto"/>
            </w:rPr>
            <w:t>Click or tap here to enter text.</w:t>
          </w:r>
        </w:p>
      </w:sdtContent>
    </w:sdt>
    <w:p w14:paraId="31C639DD" w14:textId="77777777" w:rsidR="00B66604" w:rsidRPr="00076BAC" w:rsidRDefault="00B66604" w:rsidP="00C90004">
      <w:pPr>
        <w:rPr>
          <w:rFonts w:cs="Arial"/>
          <w:b/>
          <w:bCs/>
          <w:sz w:val="22"/>
          <w:szCs w:val="22"/>
        </w:rPr>
      </w:pPr>
    </w:p>
    <w:p w14:paraId="31C639DE" w14:textId="77777777" w:rsidR="00B66604" w:rsidRPr="00076BAC" w:rsidRDefault="00B66604" w:rsidP="00C90004">
      <w:pPr>
        <w:rPr>
          <w:rFonts w:cs="Arial"/>
          <w:b/>
          <w:bCs/>
          <w:sz w:val="22"/>
          <w:szCs w:val="22"/>
        </w:rPr>
      </w:pPr>
    </w:p>
    <w:p w14:paraId="31C639DF" w14:textId="77777777" w:rsidR="000655F2" w:rsidRPr="00900922" w:rsidRDefault="000655F2" w:rsidP="00900922">
      <w:pPr>
        <w:rPr>
          <w:rFonts w:cs="Arial"/>
          <w:b/>
          <w:bCs/>
          <w:sz w:val="22"/>
          <w:szCs w:val="22"/>
        </w:rPr>
      </w:pPr>
    </w:p>
    <w:sectPr w:rsidR="000655F2" w:rsidRPr="00900922" w:rsidSect="00E759D7">
      <w:headerReference w:type="default" r:id="rId13"/>
      <w:footerReference w:type="default" r:id="rId1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F854" w14:textId="77777777" w:rsidR="003767F4" w:rsidRDefault="003767F4" w:rsidP="0004210C">
      <w:r>
        <w:separator/>
      </w:r>
    </w:p>
  </w:endnote>
  <w:endnote w:type="continuationSeparator" w:id="0">
    <w:p w14:paraId="4156C9F0" w14:textId="77777777" w:rsidR="003767F4" w:rsidRDefault="003767F4" w:rsidP="0004210C">
      <w:r>
        <w:continuationSeparator/>
      </w:r>
    </w:p>
  </w:endnote>
  <w:endnote w:type="continuationNotice" w:id="1">
    <w:p w14:paraId="120AD433" w14:textId="77777777" w:rsidR="003767F4" w:rsidRDefault="00376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514649269"/>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31C639E7" w14:textId="77777777" w:rsidR="008B2EEB" w:rsidRPr="005D1C1F" w:rsidRDefault="008B2EEB">
            <w:pPr>
              <w:pStyle w:val="Footer"/>
              <w:jc w:val="right"/>
              <w:rPr>
                <w:sz w:val="22"/>
                <w:szCs w:val="22"/>
              </w:rPr>
            </w:pPr>
            <w:r w:rsidRPr="005D1C1F">
              <w:rPr>
                <w:sz w:val="22"/>
                <w:szCs w:val="22"/>
              </w:rPr>
              <w:t xml:space="preserve">Page </w:t>
            </w:r>
            <w:r w:rsidR="00475980" w:rsidRPr="005D1C1F">
              <w:rPr>
                <w:b/>
                <w:bCs/>
                <w:color w:val="2B579A"/>
                <w:sz w:val="22"/>
                <w:szCs w:val="22"/>
                <w:shd w:val="clear" w:color="auto" w:fill="E6E6E6"/>
              </w:rPr>
              <w:fldChar w:fldCharType="begin"/>
            </w:r>
            <w:r w:rsidRPr="005D1C1F">
              <w:rPr>
                <w:b/>
                <w:bCs/>
                <w:sz w:val="22"/>
                <w:szCs w:val="22"/>
              </w:rPr>
              <w:instrText xml:space="preserve"> PAGE </w:instrText>
            </w:r>
            <w:r w:rsidR="00475980" w:rsidRPr="005D1C1F">
              <w:rPr>
                <w:b/>
                <w:bCs/>
                <w:color w:val="2B579A"/>
                <w:sz w:val="22"/>
                <w:szCs w:val="22"/>
                <w:shd w:val="clear" w:color="auto" w:fill="E6E6E6"/>
              </w:rPr>
              <w:fldChar w:fldCharType="separate"/>
            </w:r>
            <w:r w:rsidR="003D33C2">
              <w:rPr>
                <w:b/>
                <w:bCs/>
                <w:noProof/>
                <w:sz w:val="22"/>
                <w:szCs w:val="22"/>
              </w:rPr>
              <w:t>13</w:t>
            </w:r>
            <w:r w:rsidR="00475980" w:rsidRPr="005D1C1F">
              <w:rPr>
                <w:b/>
                <w:bCs/>
                <w:color w:val="2B579A"/>
                <w:sz w:val="22"/>
                <w:szCs w:val="22"/>
                <w:shd w:val="clear" w:color="auto" w:fill="E6E6E6"/>
              </w:rPr>
              <w:fldChar w:fldCharType="end"/>
            </w:r>
            <w:r w:rsidRPr="005D1C1F">
              <w:rPr>
                <w:sz w:val="22"/>
                <w:szCs w:val="22"/>
              </w:rPr>
              <w:t xml:space="preserve"> of </w:t>
            </w:r>
            <w:r w:rsidR="00475980" w:rsidRPr="005D1C1F">
              <w:rPr>
                <w:b/>
                <w:bCs/>
                <w:color w:val="2B579A"/>
                <w:sz w:val="22"/>
                <w:szCs w:val="22"/>
                <w:shd w:val="clear" w:color="auto" w:fill="E6E6E6"/>
              </w:rPr>
              <w:fldChar w:fldCharType="begin"/>
            </w:r>
            <w:r w:rsidRPr="005D1C1F">
              <w:rPr>
                <w:b/>
                <w:bCs/>
                <w:sz w:val="22"/>
                <w:szCs w:val="22"/>
              </w:rPr>
              <w:instrText xml:space="preserve"> NUMPAGES  </w:instrText>
            </w:r>
            <w:r w:rsidR="00475980" w:rsidRPr="005D1C1F">
              <w:rPr>
                <w:b/>
                <w:bCs/>
                <w:color w:val="2B579A"/>
                <w:sz w:val="22"/>
                <w:szCs w:val="22"/>
                <w:shd w:val="clear" w:color="auto" w:fill="E6E6E6"/>
              </w:rPr>
              <w:fldChar w:fldCharType="separate"/>
            </w:r>
            <w:r w:rsidR="003D33C2">
              <w:rPr>
                <w:b/>
                <w:bCs/>
                <w:noProof/>
                <w:sz w:val="22"/>
                <w:szCs w:val="22"/>
              </w:rPr>
              <w:t>14</w:t>
            </w:r>
            <w:r w:rsidR="00475980" w:rsidRPr="005D1C1F">
              <w:rPr>
                <w:b/>
                <w:bCs/>
                <w:color w:val="2B579A"/>
                <w:sz w:val="22"/>
                <w:szCs w:val="22"/>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F506" w14:textId="77777777" w:rsidR="003767F4" w:rsidRDefault="003767F4" w:rsidP="0004210C">
      <w:r>
        <w:separator/>
      </w:r>
    </w:p>
  </w:footnote>
  <w:footnote w:type="continuationSeparator" w:id="0">
    <w:p w14:paraId="7498CC8C" w14:textId="77777777" w:rsidR="003767F4" w:rsidRDefault="003767F4" w:rsidP="0004210C">
      <w:r>
        <w:continuationSeparator/>
      </w:r>
    </w:p>
  </w:footnote>
  <w:footnote w:type="continuationNotice" w:id="1">
    <w:p w14:paraId="0CAB7BB0" w14:textId="77777777" w:rsidR="003767F4" w:rsidRDefault="003767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39E6" w14:textId="77777777" w:rsidR="008B2EEB" w:rsidRPr="00F51504" w:rsidRDefault="008B2EEB" w:rsidP="00916A7F">
    <w:pPr>
      <w:pStyle w:val="Header"/>
      <w:ind w:left="-624" w:right="-613"/>
      <w:jc w:val="right"/>
      <w:rPr>
        <w:sz w:val="22"/>
        <w:szCs w:val="22"/>
      </w:rPr>
    </w:pPr>
    <w:r>
      <w:rPr>
        <w:rFonts w:cs="Arial"/>
        <w:noProof/>
        <w:color w:val="44546A"/>
        <w:szCs w:val="24"/>
        <w:shd w:val="clear" w:color="auto" w:fill="E6E6E6"/>
        <w:lang w:eastAsia="en-GB"/>
      </w:rPr>
      <w:drawing>
        <wp:anchor distT="0" distB="0" distL="114300" distR="114300" simplePos="0" relativeHeight="251659264" behindDoc="0" locked="0" layoutInCell="1" allowOverlap="1" wp14:anchorId="31C639E8" wp14:editId="36EC327F">
          <wp:simplePos x="0" y="0"/>
          <wp:positionH relativeFrom="column">
            <wp:posOffset>5628450</wp:posOffset>
          </wp:positionH>
          <wp:positionV relativeFrom="paragraph">
            <wp:posOffset>-163839</wp:posOffset>
          </wp:positionV>
          <wp:extent cx="497840" cy="47752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97840" cy="477520"/>
                  </a:xfrm>
                  <a:prstGeom prst="rect">
                    <a:avLst/>
                  </a:prstGeom>
                  <a:noFill/>
                  <a:ln>
                    <a:noFill/>
                  </a:ln>
                </pic:spPr>
              </pic:pic>
            </a:graphicData>
          </a:graphic>
        </wp:anchor>
      </w:drawing>
    </w:r>
    <w:r w:rsidRPr="00916A7F">
      <w:rPr>
        <w:noProof/>
        <w:color w:val="2B579A"/>
        <w:sz w:val="22"/>
        <w:szCs w:val="22"/>
        <w:shd w:val="clear" w:color="auto" w:fill="E6E6E6"/>
        <w:lang w:eastAsia="en-GB"/>
      </w:rPr>
      <w:drawing>
        <wp:anchor distT="0" distB="0" distL="114300" distR="114300" simplePos="0" relativeHeight="251658240" behindDoc="0" locked="0" layoutInCell="1" allowOverlap="1" wp14:anchorId="31C639EA" wp14:editId="1E5A13C5">
          <wp:simplePos x="0" y="0"/>
          <wp:positionH relativeFrom="column">
            <wp:posOffset>3289045</wp:posOffset>
          </wp:positionH>
          <wp:positionV relativeFrom="paragraph">
            <wp:posOffset>-112914</wp:posOffset>
          </wp:positionV>
          <wp:extent cx="2261907" cy="427222"/>
          <wp:effectExtent l="0" t="0" r="508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61907" cy="427222"/>
                  </a:xfrm>
                  <a:prstGeom prst="rect">
                    <a:avLst/>
                  </a:prstGeom>
                  <a:noFill/>
                  <a:ln>
                    <a:noFill/>
                  </a:ln>
                </pic:spPr>
              </pic:pic>
            </a:graphicData>
          </a:graphic>
        </wp:anchor>
      </w:drawing>
    </w:r>
    <w:r>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495033F"/>
    <w:multiLevelType w:val="hybridMultilevel"/>
    <w:tmpl w:val="915AC6EC"/>
    <w:lvl w:ilvl="0" w:tplc="08090015">
      <w:start w:val="1"/>
      <w:numFmt w:val="upperLetter"/>
      <w:lvlText w:val="%1."/>
      <w:lvlJc w:val="left"/>
      <w:pPr>
        <w:ind w:left="6" w:hanging="630"/>
      </w:pPr>
      <w:rPr>
        <w:rFonts w:hint="default"/>
      </w:rPr>
    </w:lvl>
    <w:lvl w:ilvl="1" w:tplc="08090019" w:tentative="1">
      <w:start w:val="1"/>
      <w:numFmt w:val="lowerLetter"/>
      <w:lvlText w:val="%2."/>
      <w:lvlJc w:val="left"/>
      <w:pPr>
        <w:ind w:left="456" w:hanging="360"/>
      </w:pPr>
    </w:lvl>
    <w:lvl w:ilvl="2" w:tplc="0809001B" w:tentative="1">
      <w:start w:val="1"/>
      <w:numFmt w:val="lowerRoman"/>
      <w:lvlText w:val="%3."/>
      <w:lvlJc w:val="right"/>
      <w:pPr>
        <w:ind w:left="1176" w:hanging="180"/>
      </w:pPr>
    </w:lvl>
    <w:lvl w:ilvl="3" w:tplc="0809000F" w:tentative="1">
      <w:start w:val="1"/>
      <w:numFmt w:val="decimal"/>
      <w:lvlText w:val="%4."/>
      <w:lvlJc w:val="left"/>
      <w:pPr>
        <w:ind w:left="1896" w:hanging="360"/>
      </w:pPr>
    </w:lvl>
    <w:lvl w:ilvl="4" w:tplc="08090019" w:tentative="1">
      <w:start w:val="1"/>
      <w:numFmt w:val="lowerLetter"/>
      <w:lvlText w:val="%5."/>
      <w:lvlJc w:val="left"/>
      <w:pPr>
        <w:ind w:left="2616" w:hanging="360"/>
      </w:pPr>
    </w:lvl>
    <w:lvl w:ilvl="5" w:tplc="0809001B" w:tentative="1">
      <w:start w:val="1"/>
      <w:numFmt w:val="lowerRoman"/>
      <w:lvlText w:val="%6."/>
      <w:lvlJc w:val="right"/>
      <w:pPr>
        <w:ind w:left="3336" w:hanging="180"/>
      </w:pPr>
    </w:lvl>
    <w:lvl w:ilvl="6" w:tplc="0809000F" w:tentative="1">
      <w:start w:val="1"/>
      <w:numFmt w:val="decimal"/>
      <w:lvlText w:val="%7."/>
      <w:lvlJc w:val="left"/>
      <w:pPr>
        <w:ind w:left="4056" w:hanging="360"/>
      </w:pPr>
    </w:lvl>
    <w:lvl w:ilvl="7" w:tplc="08090019" w:tentative="1">
      <w:start w:val="1"/>
      <w:numFmt w:val="lowerLetter"/>
      <w:lvlText w:val="%8."/>
      <w:lvlJc w:val="left"/>
      <w:pPr>
        <w:ind w:left="4776" w:hanging="360"/>
      </w:pPr>
    </w:lvl>
    <w:lvl w:ilvl="8" w:tplc="0809001B" w:tentative="1">
      <w:start w:val="1"/>
      <w:numFmt w:val="lowerRoman"/>
      <w:lvlText w:val="%9."/>
      <w:lvlJc w:val="right"/>
      <w:pPr>
        <w:ind w:left="5496" w:hanging="180"/>
      </w:pPr>
    </w:lvl>
  </w:abstractNum>
  <w:abstractNum w:abstractNumId="2" w15:restartNumberingAfterBreak="0">
    <w:nsid w:val="11DE36E2"/>
    <w:multiLevelType w:val="hybridMultilevel"/>
    <w:tmpl w:val="BCDCC796"/>
    <w:lvl w:ilvl="0" w:tplc="D9A04D94">
      <w:start w:val="1"/>
      <w:numFmt w:val="lowerLetter"/>
      <w:lvlText w:val="%1)"/>
      <w:lvlJc w:val="left"/>
      <w:pPr>
        <w:ind w:left="-264" w:hanging="360"/>
      </w:pPr>
      <w:rPr>
        <w:rFonts w:hint="default"/>
      </w:rPr>
    </w:lvl>
    <w:lvl w:ilvl="1" w:tplc="08090019" w:tentative="1">
      <w:start w:val="1"/>
      <w:numFmt w:val="lowerLetter"/>
      <w:lvlText w:val="%2."/>
      <w:lvlJc w:val="left"/>
      <w:pPr>
        <w:ind w:left="456" w:hanging="360"/>
      </w:pPr>
    </w:lvl>
    <w:lvl w:ilvl="2" w:tplc="0809001B" w:tentative="1">
      <w:start w:val="1"/>
      <w:numFmt w:val="lowerRoman"/>
      <w:lvlText w:val="%3."/>
      <w:lvlJc w:val="right"/>
      <w:pPr>
        <w:ind w:left="1176" w:hanging="180"/>
      </w:pPr>
    </w:lvl>
    <w:lvl w:ilvl="3" w:tplc="0809000F" w:tentative="1">
      <w:start w:val="1"/>
      <w:numFmt w:val="decimal"/>
      <w:lvlText w:val="%4."/>
      <w:lvlJc w:val="left"/>
      <w:pPr>
        <w:ind w:left="1896" w:hanging="360"/>
      </w:pPr>
    </w:lvl>
    <w:lvl w:ilvl="4" w:tplc="08090019" w:tentative="1">
      <w:start w:val="1"/>
      <w:numFmt w:val="lowerLetter"/>
      <w:lvlText w:val="%5."/>
      <w:lvlJc w:val="left"/>
      <w:pPr>
        <w:ind w:left="2616" w:hanging="360"/>
      </w:pPr>
    </w:lvl>
    <w:lvl w:ilvl="5" w:tplc="0809001B" w:tentative="1">
      <w:start w:val="1"/>
      <w:numFmt w:val="lowerRoman"/>
      <w:lvlText w:val="%6."/>
      <w:lvlJc w:val="right"/>
      <w:pPr>
        <w:ind w:left="3336" w:hanging="180"/>
      </w:pPr>
    </w:lvl>
    <w:lvl w:ilvl="6" w:tplc="0809000F" w:tentative="1">
      <w:start w:val="1"/>
      <w:numFmt w:val="decimal"/>
      <w:lvlText w:val="%7."/>
      <w:lvlJc w:val="left"/>
      <w:pPr>
        <w:ind w:left="4056" w:hanging="360"/>
      </w:pPr>
    </w:lvl>
    <w:lvl w:ilvl="7" w:tplc="08090019" w:tentative="1">
      <w:start w:val="1"/>
      <w:numFmt w:val="lowerLetter"/>
      <w:lvlText w:val="%8."/>
      <w:lvlJc w:val="left"/>
      <w:pPr>
        <w:ind w:left="4776" w:hanging="360"/>
      </w:pPr>
    </w:lvl>
    <w:lvl w:ilvl="8" w:tplc="0809001B" w:tentative="1">
      <w:start w:val="1"/>
      <w:numFmt w:val="lowerRoman"/>
      <w:lvlText w:val="%9."/>
      <w:lvlJc w:val="right"/>
      <w:pPr>
        <w:ind w:left="5496" w:hanging="180"/>
      </w:pPr>
    </w:lvl>
  </w:abstractNum>
  <w:abstractNum w:abstractNumId="3" w15:restartNumberingAfterBreak="0">
    <w:nsid w:val="1703708D"/>
    <w:multiLevelType w:val="hybridMultilevel"/>
    <w:tmpl w:val="71DA14CC"/>
    <w:lvl w:ilvl="0" w:tplc="08090001">
      <w:start w:val="1"/>
      <w:numFmt w:val="bullet"/>
      <w:lvlText w:val=""/>
      <w:lvlJc w:val="left"/>
      <w:pPr>
        <w:ind w:left="96" w:hanging="360"/>
      </w:pPr>
      <w:rPr>
        <w:rFonts w:ascii="Symbol" w:hAnsi="Symbol" w:hint="default"/>
      </w:rPr>
    </w:lvl>
    <w:lvl w:ilvl="1" w:tplc="08090003" w:tentative="1">
      <w:start w:val="1"/>
      <w:numFmt w:val="bullet"/>
      <w:lvlText w:val="o"/>
      <w:lvlJc w:val="left"/>
      <w:pPr>
        <w:ind w:left="816" w:hanging="360"/>
      </w:pPr>
      <w:rPr>
        <w:rFonts w:ascii="Courier New" w:hAnsi="Courier New" w:cs="Courier New" w:hint="default"/>
      </w:rPr>
    </w:lvl>
    <w:lvl w:ilvl="2" w:tplc="08090005" w:tentative="1">
      <w:start w:val="1"/>
      <w:numFmt w:val="bullet"/>
      <w:lvlText w:val=""/>
      <w:lvlJc w:val="left"/>
      <w:pPr>
        <w:ind w:left="1536" w:hanging="360"/>
      </w:pPr>
      <w:rPr>
        <w:rFonts w:ascii="Wingdings" w:hAnsi="Wingdings" w:hint="default"/>
      </w:rPr>
    </w:lvl>
    <w:lvl w:ilvl="3" w:tplc="08090001" w:tentative="1">
      <w:start w:val="1"/>
      <w:numFmt w:val="bullet"/>
      <w:lvlText w:val=""/>
      <w:lvlJc w:val="left"/>
      <w:pPr>
        <w:ind w:left="2256" w:hanging="360"/>
      </w:pPr>
      <w:rPr>
        <w:rFonts w:ascii="Symbol" w:hAnsi="Symbol" w:hint="default"/>
      </w:rPr>
    </w:lvl>
    <w:lvl w:ilvl="4" w:tplc="08090003" w:tentative="1">
      <w:start w:val="1"/>
      <w:numFmt w:val="bullet"/>
      <w:lvlText w:val="o"/>
      <w:lvlJc w:val="left"/>
      <w:pPr>
        <w:ind w:left="2976" w:hanging="360"/>
      </w:pPr>
      <w:rPr>
        <w:rFonts w:ascii="Courier New" w:hAnsi="Courier New" w:cs="Courier New" w:hint="default"/>
      </w:rPr>
    </w:lvl>
    <w:lvl w:ilvl="5" w:tplc="08090005" w:tentative="1">
      <w:start w:val="1"/>
      <w:numFmt w:val="bullet"/>
      <w:lvlText w:val=""/>
      <w:lvlJc w:val="left"/>
      <w:pPr>
        <w:ind w:left="3696" w:hanging="360"/>
      </w:pPr>
      <w:rPr>
        <w:rFonts w:ascii="Wingdings" w:hAnsi="Wingdings" w:hint="default"/>
      </w:rPr>
    </w:lvl>
    <w:lvl w:ilvl="6" w:tplc="08090001" w:tentative="1">
      <w:start w:val="1"/>
      <w:numFmt w:val="bullet"/>
      <w:lvlText w:val=""/>
      <w:lvlJc w:val="left"/>
      <w:pPr>
        <w:ind w:left="4416" w:hanging="360"/>
      </w:pPr>
      <w:rPr>
        <w:rFonts w:ascii="Symbol" w:hAnsi="Symbol" w:hint="default"/>
      </w:rPr>
    </w:lvl>
    <w:lvl w:ilvl="7" w:tplc="08090003" w:tentative="1">
      <w:start w:val="1"/>
      <w:numFmt w:val="bullet"/>
      <w:lvlText w:val="o"/>
      <w:lvlJc w:val="left"/>
      <w:pPr>
        <w:ind w:left="5136" w:hanging="360"/>
      </w:pPr>
      <w:rPr>
        <w:rFonts w:ascii="Courier New" w:hAnsi="Courier New" w:cs="Courier New" w:hint="default"/>
      </w:rPr>
    </w:lvl>
    <w:lvl w:ilvl="8" w:tplc="08090005" w:tentative="1">
      <w:start w:val="1"/>
      <w:numFmt w:val="bullet"/>
      <w:lvlText w:val=""/>
      <w:lvlJc w:val="left"/>
      <w:pPr>
        <w:ind w:left="5856" w:hanging="360"/>
      </w:pPr>
      <w:rPr>
        <w:rFonts w:ascii="Wingdings" w:hAnsi="Wingdings" w:hint="default"/>
      </w:rPr>
    </w:lvl>
  </w:abstractNum>
  <w:abstractNum w:abstractNumId="4" w15:restartNumberingAfterBreak="0">
    <w:nsid w:val="18871796"/>
    <w:multiLevelType w:val="hybridMultilevel"/>
    <w:tmpl w:val="27A20058"/>
    <w:lvl w:ilvl="0" w:tplc="0809000F">
      <w:start w:val="1"/>
      <w:numFmt w:val="decimal"/>
      <w:lvlText w:val="%1."/>
      <w:lvlJc w:val="left"/>
      <w:pPr>
        <w:ind w:left="96" w:hanging="360"/>
      </w:pPr>
    </w:lvl>
    <w:lvl w:ilvl="1" w:tplc="08090019" w:tentative="1">
      <w:start w:val="1"/>
      <w:numFmt w:val="lowerLetter"/>
      <w:lvlText w:val="%2."/>
      <w:lvlJc w:val="left"/>
      <w:pPr>
        <w:ind w:left="816" w:hanging="360"/>
      </w:pPr>
    </w:lvl>
    <w:lvl w:ilvl="2" w:tplc="0809001B" w:tentative="1">
      <w:start w:val="1"/>
      <w:numFmt w:val="lowerRoman"/>
      <w:lvlText w:val="%3."/>
      <w:lvlJc w:val="right"/>
      <w:pPr>
        <w:ind w:left="1536" w:hanging="180"/>
      </w:pPr>
    </w:lvl>
    <w:lvl w:ilvl="3" w:tplc="0809000F" w:tentative="1">
      <w:start w:val="1"/>
      <w:numFmt w:val="decimal"/>
      <w:lvlText w:val="%4."/>
      <w:lvlJc w:val="left"/>
      <w:pPr>
        <w:ind w:left="2256" w:hanging="360"/>
      </w:pPr>
    </w:lvl>
    <w:lvl w:ilvl="4" w:tplc="08090019" w:tentative="1">
      <w:start w:val="1"/>
      <w:numFmt w:val="lowerLetter"/>
      <w:lvlText w:val="%5."/>
      <w:lvlJc w:val="left"/>
      <w:pPr>
        <w:ind w:left="2976" w:hanging="360"/>
      </w:pPr>
    </w:lvl>
    <w:lvl w:ilvl="5" w:tplc="0809001B" w:tentative="1">
      <w:start w:val="1"/>
      <w:numFmt w:val="lowerRoman"/>
      <w:lvlText w:val="%6."/>
      <w:lvlJc w:val="right"/>
      <w:pPr>
        <w:ind w:left="3696" w:hanging="180"/>
      </w:pPr>
    </w:lvl>
    <w:lvl w:ilvl="6" w:tplc="0809000F" w:tentative="1">
      <w:start w:val="1"/>
      <w:numFmt w:val="decimal"/>
      <w:lvlText w:val="%7."/>
      <w:lvlJc w:val="left"/>
      <w:pPr>
        <w:ind w:left="4416" w:hanging="360"/>
      </w:pPr>
    </w:lvl>
    <w:lvl w:ilvl="7" w:tplc="08090019" w:tentative="1">
      <w:start w:val="1"/>
      <w:numFmt w:val="lowerLetter"/>
      <w:lvlText w:val="%8."/>
      <w:lvlJc w:val="left"/>
      <w:pPr>
        <w:ind w:left="5136" w:hanging="360"/>
      </w:pPr>
    </w:lvl>
    <w:lvl w:ilvl="8" w:tplc="0809001B" w:tentative="1">
      <w:start w:val="1"/>
      <w:numFmt w:val="lowerRoman"/>
      <w:lvlText w:val="%9."/>
      <w:lvlJc w:val="right"/>
      <w:pPr>
        <w:ind w:left="5856" w:hanging="180"/>
      </w:pPr>
    </w:lvl>
  </w:abstractNum>
  <w:abstractNum w:abstractNumId="5" w15:restartNumberingAfterBreak="0">
    <w:nsid w:val="24EA5E75"/>
    <w:multiLevelType w:val="hybridMultilevel"/>
    <w:tmpl w:val="FEC68D44"/>
    <w:lvl w:ilvl="0" w:tplc="08090001">
      <w:start w:val="1"/>
      <w:numFmt w:val="bullet"/>
      <w:lvlText w:val=""/>
      <w:lvlJc w:val="left"/>
      <w:pPr>
        <w:ind w:left="96" w:hanging="360"/>
      </w:pPr>
      <w:rPr>
        <w:rFonts w:ascii="Symbol" w:hAnsi="Symbol" w:hint="default"/>
      </w:rPr>
    </w:lvl>
    <w:lvl w:ilvl="1" w:tplc="08090003" w:tentative="1">
      <w:start w:val="1"/>
      <w:numFmt w:val="bullet"/>
      <w:lvlText w:val="o"/>
      <w:lvlJc w:val="left"/>
      <w:pPr>
        <w:ind w:left="816" w:hanging="360"/>
      </w:pPr>
      <w:rPr>
        <w:rFonts w:ascii="Courier New" w:hAnsi="Courier New" w:cs="Courier New" w:hint="default"/>
      </w:rPr>
    </w:lvl>
    <w:lvl w:ilvl="2" w:tplc="08090005" w:tentative="1">
      <w:start w:val="1"/>
      <w:numFmt w:val="bullet"/>
      <w:lvlText w:val=""/>
      <w:lvlJc w:val="left"/>
      <w:pPr>
        <w:ind w:left="1536" w:hanging="360"/>
      </w:pPr>
      <w:rPr>
        <w:rFonts w:ascii="Wingdings" w:hAnsi="Wingdings" w:hint="default"/>
      </w:rPr>
    </w:lvl>
    <w:lvl w:ilvl="3" w:tplc="08090001" w:tentative="1">
      <w:start w:val="1"/>
      <w:numFmt w:val="bullet"/>
      <w:lvlText w:val=""/>
      <w:lvlJc w:val="left"/>
      <w:pPr>
        <w:ind w:left="2256" w:hanging="360"/>
      </w:pPr>
      <w:rPr>
        <w:rFonts w:ascii="Symbol" w:hAnsi="Symbol" w:hint="default"/>
      </w:rPr>
    </w:lvl>
    <w:lvl w:ilvl="4" w:tplc="08090003" w:tentative="1">
      <w:start w:val="1"/>
      <w:numFmt w:val="bullet"/>
      <w:lvlText w:val="o"/>
      <w:lvlJc w:val="left"/>
      <w:pPr>
        <w:ind w:left="2976" w:hanging="360"/>
      </w:pPr>
      <w:rPr>
        <w:rFonts w:ascii="Courier New" w:hAnsi="Courier New" w:cs="Courier New" w:hint="default"/>
      </w:rPr>
    </w:lvl>
    <w:lvl w:ilvl="5" w:tplc="08090005" w:tentative="1">
      <w:start w:val="1"/>
      <w:numFmt w:val="bullet"/>
      <w:lvlText w:val=""/>
      <w:lvlJc w:val="left"/>
      <w:pPr>
        <w:ind w:left="3696" w:hanging="360"/>
      </w:pPr>
      <w:rPr>
        <w:rFonts w:ascii="Wingdings" w:hAnsi="Wingdings" w:hint="default"/>
      </w:rPr>
    </w:lvl>
    <w:lvl w:ilvl="6" w:tplc="08090001" w:tentative="1">
      <w:start w:val="1"/>
      <w:numFmt w:val="bullet"/>
      <w:lvlText w:val=""/>
      <w:lvlJc w:val="left"/>
      <w:pPr>
        <w:ind w:left="4416" w:hanging="360"/>
      </w:pPr>
      <w:rPr>
        <w:rFonts w:ascii="Symbol" w:hAnsi="Symbol" w:hint="default"/>
      </w:rPr>
    </w:lvl>
    <w:lvl w:ilvl="7" w:tplc="08090003" w:tentative="1">
      <w:start w:val="1"/>
      <w:numFmt w:val="bullet"/>
      <w:lvlText w:val="o"/>
      <w:lvlJc w:val="left"/>
      <w:pPr>
        <w:ind w:left="5136" w:hanging="360"/>
      </w:pPr>
      <w:rPr>
        <w:rFonts w:ascii="Courier New" w:hAnsi="Courier New" w:cs="Courier New" w:hint="default"/>
      </w:rPr>
    </w:lvl>
    <w:lvl w:ilvl="8" w:tplc="08090005" w:tentative="1">
      <w:start w:val="1"/>
      <w:numFmt w:val="bullet"/>
      <w:lvlText w:val=""/>
      <w:lvlJc w:val="left"/>
      <w:pPr>
        <w:ind w:left="5856" w:hanging="360"/>
      </w:pPr>
      <w:rPr>
        <w:rFonts w:ascii="Wingdings" w:hAnsi="Wingdings" w:hint="default"/>
      </w:rPr>
    </w:lvl>
  </w:abstractNum>
  <w:abstractNum w:abstractNumId="6" w15:restartNumberingAfterBreak="0">
    <w:nsid w:val="28C42A60"/>
    <w:multiLevelType w:val="hybridMultilevel"/>
    <w:tmpl w:val="E4647BAA"/>
    <w:lvl w:ilvl="0" w:tplc="08090001">
      <w:start w:val="1"/>
      <w:numFmt w:val="bullet"/>
      <w:lvlText w:val=""/>
      <w:lvlJc w:val="left"/>
      <w:pPr>
        <w:ind w:left="96" w:hanging="360"/>
      </w:pPr>
      <w:rPr>
        <w:rFonts w:ascii="Symbol" w:hAnsi="Symbol" w:hint="default"/>
      </w:rPr>
    </w:lvl>
    <w:lvl w:ilvl="1" w:tplc="08090003" w:tentative="1">
      <w:start w:val="1"/>
      <w:numFmt w:val="bullet"/>
      <w:lvlText w:val="o"/>
      <w:lvlJc w:val="left"/>
      <w:pPr>
        <w:ind w:left="816" w:hanging="360"/>
      </w:pPr>
      <w:rPr>
        <w:rFonts w:ascii="Courier New" w:hAnsi="Courier New" w:cs="Courier New" w:hint="default"/>
      </w:rPr>
    </w:lvl>
    <w:lvl w:ilvl="2" w:tplc="08090005" w:tentative="1">
      <w:start w:val="1"/>
      <w:numFmt w:val="bullet"/>
      <w:lvlText w:val=""/>
      <w:lvlJc w:val="left"/>
      <w:pPr>
        <w:ind w:left="1536" w:hanging="360"/>
      </w:pPr>
      <w:rPr>
        <w:rFonts w:ascii="Wingdings" w:hAnsi="Wingdings" w:hint="default"/>
      </w:rPr>
    </w:lvl>
    <w:lvl w:ilvl="3" w:tplc="08090001" w:tentative="1">
      <w:start w:val="1"/>
      <w:numFmt w:val="bullet"/>
      <w:lvlText w:val=""/>
      <w:lvlJc w:val="left"/>
      <w:pPr>
        <w:ind w:left="2256" w:hanging="360"/>
      </w:pPr>
      <w:rPr>
        <w:rFonts w:ascii="Symbol" w:hAnsi="Symbol" w:hint="default"/>
      </w:rPr>
    </w:lvl>
    <w:lvl w:ilvl="4" w:tplc="08090003" w:tentative="1">
      <w:start w:val="1"/>
      <w:numFmt w:val="bullet"/>
      <w:lvlText w:val="o"/>
      <w:lvlJc w:val="left"/>
      <w:pPr>
        <w:ind w:left="2976" w:hanging="360"/>
      </w:pPr>
      <w:rPr>
        <w:rFonts w:ascii="Courier New" w:hAnsi="Courier New" w:cs="Courier New" w:hint="default"/>
      </w:rPr>
    </w:lvl>
    <w:lvl w:ilvl="5" w:tplc="08090005" w:tentative="1">
      <w:start w:val="1"/>
      <w:numFmt w:val="bullet"/>
      <w:lvlText w:val=""/>
      <w:lvlJc w:val="left"/>
      <w:pPr>
        <w:ind w:left="3696" w:hanging="360"/>
      </w:pPr>
      <w:rPr>
        <w:rFonts w:ascii="Wingdings" w:hAnsi="Wingdings" w:hint="default"/>
      </w:rPr>
    </w:lvl>
    <w:lvl w:ilvl="6" w:tplc="08090001" w:tentative="1">
      <w:start w:val="1"/>
      <w:numFmt w:val="bullet"/>
      <w:lvlText w:val=""/>
      <w:lvlJc w:val="left"/>
      <w:pPr>
        <w:ind w:left="4416" w:hanging="360"/>
      </w:pPr>
      <w:rPr>
        <w:rFonts w:ascii="Symbol" w:hAnsi="Symbol" w:hint="default"/>
      </w:rPr>
    </w:lvl>
    <w:lvl w:ilvl="7" w:tplc="08090003" w:tentative="1">
      <w:start w:val="1"/>
      <w:numFmt w:val="bullet"/>
      <w:lvlText w:val="o"/>
      <w:lvlJc w:val="left"/>
      <w:pPr>
        <w:ind w:left="5136" w:hanging="360"/>
      </w:pPr>
      <w:rPr>
        <w:rFonts w:ascii="Courier New" w:hAnsi="Courier New" w:cs="Courier New" w:hint="default"/>
      </w:rPr>
    </w:lvl>
    <w:lvl w:ilvl="8" w:tplc="08090005" w:tentative="1">
      <w:start w:val="1"/>
      <w:numFmt w:val="bullet"/>
      <w:lvlText w:val=""/>
      <w:lvlJc w:val="left"/>
      <w:pPr>
        <w:ind w:left="5856" w:hanging="360"/>
      </w:pPr>
      <w:rPr>
        <w:rFonts w:ascii="Wingdings" w:hAnsi="Wingdings" w:hint="default"/>
      </w:rPr>
    </w:lvl>
  </w:abstractNum>
  <w:abstractNum w:abstractNumId="7" w15:restartNumberingAfterBreak="0">
    <w:nsid w:val="2A0B1919"/>
    <w:multiLevelType w:val="hybridMultilevel"/>
    <w:tmpl w:val="7A92D194"/>
    <w:lvl w:ilvl="0" w:tplc="A94A0634">
      <w:start w:val="1"/>
      <w:numFmt w:val="lowerLetter"/>
      <w:lvlText w:val="%1)"/>
      <w:lvlJc w:val="left"/>
      <w:pPr>
        <w:ind w:left="-264" w:hanging="360"/>
      </w:pPr>
      <w:rPr>
        <w:rFonts w:hint="default"/>
      </w:rPr>
    </w:lvl>
    <w:lvl w:ilvl="1" w:tplc="08090019" w:tentative="1">
      <w:start w:val="1"/>
      <w:numFmt w:val="lowerLetter"/>
      <w:lvlText w:val="%2."/>
      <w:lvlJc w:val="left"/>
      <w:pPr>
        <w:ind w:left="456" w:hanging="360"/>
      </w:pPr>
    </w:lvl>
    <w:lvl w:ilvl="2" w:tplc="0809001B" w:tentative="1">
      <w:start w:val="1"/>
      <w:numFmt w:val="lowerRoman"/>
      <w:lvlText w:val="%3."/>
      <w:lvlJc w:val="right"/>
      <w:pPr>
        <w:ind w:left="1176" w:hanging="180"/>
      </w:pPr>
    </w:lvl>
    <w:lvl w:ilvl="3" w:tplc="0809000F" w:tentative="1">
      <w:start w:val="1"/>
      <w:numFmt w:val="decimal"/>
      <w:lvlText w:val="%4."/>
      <w:lvlJc w:val="left"/>
      <w:pPr>
        <w:ind w:left="1896" w:hanging="360"/>
      </w:pPr>
    </w:lvl>
    <w:lvl w:ilvl="4" w:tplc="08090019" w:tentative="1">
      <w:start w:val="1"/>
      <w:numFmt w:val="lowerLetter"/>
      <w:lvlText w:val="%5."/>
      <w:lvlJc w:val="left"/>
      <w:pPr>
        <w:ind w:left="2616" w:hanging="360"/>
      </w:pPr>
    </w:lvl>
    <w:lvl w:ilvl="5" w:tplc="0809001B" w:tentative="1">
      <w:start w:val="1"/>
      <w:numFmt w:val="lowerRoman"/>
      <w:lvlText w:val="%6."/>
      <w:lvlJc w:val="right"/>
      <w:pPr>
        <w:ind w:left="3336" w:hanging="180"/>
      </w:pPr>
    </w:lvl>
    <w:lvl w:ilvl="6" w:tplc="0809000F" w:tentative="1">
      <w:start w:val="1"/>
      <w:numFmt w:val="decimal"/>
      <w:lvlText w:val="%7."/>
      <w:lvlJc w:val="left"/>
      <w:pPr>
        <w:ind w:left="4056" w:hanging="360"/>
      </w:pPr>
    </w:lvl>
    <w:lvl w:ilvl="7" w:tplc="08090019" w:tentative="1">
      <w:start w:val="1"/>
      <w:numFmt w:val="lowerLetter"/>
      <w:lvlText w:val="%8."/>
      <w:lvlJc w:val="left"/>
      <w:pPr>
        <w:ind w:left="4776" w:hanging="360"/>
      </w:pPr>
    </w:lvl>
    <w:lvl w:ilvl="8" w:tplc="0809001B" w:tentative="1">
      <w:start w:val="1"/>
      <w:numFmt w:val="lowerRoman"/>
      <w:lvlText w:val="%9."/>
      <w:lvlJc w:val="right"/>
      <w:pPr>
        <w:ind w:left="5496" w:hanging="180"/>
      </w:pPr>
    </w:lvl>
  </w:abstractNum>
  <w:abstractNum w:abstractNumId="8" w15:restartNumberingAfterBreak="0">
    <w:nsid w:val="2C4F05DE"/>
    <w:multiLevelType w:val="hybridMultilevel"/>
    <w:tmpl w:val="F9D862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A433F"/>
    <w:multiLevelType w:val="hybridMultilevel"/>
    <w:tmpl w:val="FAEE30C8"/>
    <w:lvl w:ilvl="0" w:tplc="0896C674">
      <w:start w:val="1"/>
      <w:numFmt w:val="lowerLetter"/>
      <w:lvlText w:val="%1)"/>
      <w:lvlJc w:val="left"/>
      <w:pPr>
        <w:ind w:left="-264" w:hanging="360"/>
      </w:pPr>
      <w:rPr>
        <w:rFonts w:hint="default"/>
      </w:rPr>
    </w:lvl>
    <w:lvl w:ilvl="1" w:tplc="08090019" w:tentative="1">
      <w:start w:val="1"/>
      <w:numFmt w:val="lowerLetter"/>
      <w:lvlText w:val="%2."/>
      <w:lvlJc w:val="left"/>
      <w:pPr>
        <w:ind w:left="456" w:hanging="360"/>
      </w:pPr>
    </w:lvl>
    <w:lvl w:ilvl="2" w:tplc="0809001B" w:tentative="1">
      <w:start w:val="1"/>
      <w:numFmt w:val="lowerRoman"/>
      <w:lvlText w:val="%3."/>
      <w:lvlJc w:val="right"/>
      <w:pPr>
        <w:ind w:left="1176" w:hanging="180"/>
      </w:pPr>
    </w:lvl>
    <w:lvl w:ilvl="3" w:tplc="0809000F" w:tentative="1">
      <w:start w:val="1"/>
      <w:numFmt w:val="decimal"/>
      <w:lvlText w:val="%4."/>
      <w:lvlJc w:val="left"/>
      <w:pPr>
        <w:ind w:left="1896" w:hanging="360"/>
      </w:pPr>
    </w:lvl>
    <w:lvl w:ilvl="4" w:tplc="08090019" w:tentative="1">
      <w:start w:val="1"/>
      <w:numFmt w:val="lowerLetter"/>
      <w:lvlText w:val="%5."/>
      <w:lvlJc w:val="left"/>
      <w:pPr>
        <w:ind w:left="2616" w:hanging="360"/>
      </w:pPr>
    </w:lvl>
    <w:lvl w:ilvl="5" w:tplc="0809001B" w:tentative="1">
      <w:start w:val="1"/>
      <w:numFmt w:val="lowerRoman"/>
      <w:lvlText w:val="%6."/>
      <w:lvlJc w:val="right"/>
      <w:pPr>
        <w:ind w:left="3336" w:hanging="180"/>
      </w:pPr>
    </w:lvl>
    <w:lvl w:ilvl="6" w:tplc="0809000F" w:tentative="1">
      <w:start w:val="1"/>
      <w:numFmt w:val="decimal"/>
      <w:lvlText w:val="%7."/>
      <w:lvlJc w:val="left"/>
      <w:pPr>
        <w:ind w:left="4056" w:hanging="360"/>
      </w:pPr>
    </w:lvl>
    <w:lvl w:ilvl="7" w:tplc="08090019" w:tentative="1">
      <w:start w:val="1"/>
      <w:numFmt w:val="lowerLetter"/>
      <w:lvlText w:val="%8."/>
      <w:lvlJc w:val="left"/>
      <w:pPr>
        <w:ind w:left="4776" w:hanging="360"/>
      </w:pPr>
    </w:lvl>
    <w:lvl w:ilvl="8" w:tplc="0809001B" w:tentative="1">
      <w:start w:val="1"/>
      <w:numFmt w:val="lowerRoman"/>
      <w:lvlText w:val="%9."/>
      <w:lvlJc w:val="right"/>
      <w:pPr>
        <w:ind w:left="5496" w:hanging="180"/>
      </w:pPr>
    </w:lvl>
  </w:abstractNum>
  <w:abstractNum w:abstractNumId="10" w15:restartNumberingAfterBreak="0">
    <w:nsid w:val="38526ADB"/>
    <w:multiLevelType w:val="hybridMultilevel"/>
    <w:tmpl w:val="37DC7D54"/>
    <w:lvl w:ilvl="0" w:tplc="08090001">
      <w:start w:val="1"/>
      <w:numFmt w:val="bullet"/>
      <w:lvlText w:val=""/>
      <w:lvlJc w:val="left"/>
      <w:pPr>
        <w:ind w:left="96" w:hanging="360"/>
      </w:pPr>
      <w:rPr>
        <w:rFonts w:ascii="Symbol" w:hAnsi="Symbol" w:hint="default"/>
      </w:rPr>
    </w:lvl>
    <w:lvl w:ilvl="1" w:tplc="08090003" w:tentative="1">
      <w:start w:val="1"/>
      <w:numFmt w:val="bullet"/>
      <w:lvlText w:val="o"/>
      <w:lvlJc w:val="left"/>
      <w:pPr>
        <w:ind w:left="816" w:hanging="360"/>
      </w:pPr>
      <w:rPr>
        <w:rFonts w:ascii="Courier New" w:hAnsi="Courier New" w:cs="Courier New" w:hint="default"/>
      </w:rPr>
    </w:lvl>
    <w:lvl w:ilvl="2" w:tplc="08090005" w:tentative="1">
      <w:start w:val="1"/>
      <w:numFmt w:val="bullet"/>
      <w:lvlText w:val=""/>
      <w:lvlJc w:val="left"/>
      <w:pPr>
        <w:ind w:left="1536" w:hanging="360"/>
      </w:pPr>
      <w:rPr>
        <w:rFonts w:ascii="Wingdings" w:hAnsi="Wingdings" w:hint="default"/>
      </w:rPr>
    </w:lvl>
    <w:lvl w:ilvl="3" w:tplc="08090001" w:tentative="1">
      <w:start w:val="1"/>
      <w:numFmt w:val="bullet"/>
      <w:lvlText w:val=""/>
      <w:lvlJc w:val="left"/>
      <w:pPr>
        <w:ind w:left="2256" w:hanging="360"/>
      </w:pPr>
      <w:rPr>
        <w:rFonts w:ascii="Symbol" w:hAnsi="Symbol" w:hint="default"/>
      </w:rPr>
    </w:lvl>
    <w:lvl w:ilvl="4" w:tplc="08090003" w:tentative="1">
      <w:start w:val="1"/>
      <w:numFmt w:val="bullet"/>
      <w:lvlText w:val="o"/>
      <w:lvlJc w:val="left"/>
      <w:pPr>
        <w:ind w:left="2976" w:hanging="360"/>
      </w:pPr>
      <w:rPr>
        <w:rFonts w:ascii="Courier New" w:hAnsi="Courier New" w:cs="Courier New" w:hint="default"/>
      </w:rPr>
    </w:lvl>
    <w:lvl w:ilvl="5" w:tplc="08090005" w:tentative="1">
      <w:start w:val="1"/>
      <w:numFmt w:val="bullet"/>
      <w:lvlText w:val=""/>
      <w:lvlJc w:val="left"/>
      <w:pPr>
        <w:ind w:left="3696" w:hanging="360"/>
      </w:pPr>
      <w:rPr>
        <w:rFonts w:ascii="Wingdings" w:hAnsi="Wingdings" w:hint="default"/>
      </w:rPr>
    </w:lvl>
    <w:lvl w:ilvl="6" w:tplc="08090001" w:tentative="1">
      <w:start w:val="1"/>
      <w:numFmt w:val="bullet"/>
      <w:lvlText w:val=""/>
      <w:lvlJc w:val="left"/>
      <w:pPr>
        <w:ind w:left="4416" w:hanging="360"/>
      </w:pPr>
      <w:rPr>
        <w:rFonts w:ascii="Symbol" w:hAnsi="Symbol" w:hint="default"/>
      </w:rPr>
    </w:lvl>
    <w:lvl w:ilvl="7" w:tplc="08090003" w:tentative="1">
      <w:start w:val="1"/>
      <w:numFmt w:val="bullet"/>
      <w:lvlText w:val="o"/>
      <w:lvlJc w:val="left"/>
      <w:pPr>
        <w:ind w:left="5136" w:hanging="360"/>
      </w:pPr>
      <w:rPr>
        <w:rFonts w:ascii="Courier New" w:hAnsi="Courier New" w:cs="Courier New" w:hint="default"/>
      </w:rPr>
    </w:lvl>
    <w:lvl w:ilvl="8" w:tplc="08090005" w:tentative="1">
      <w:start w:val="1"/>
      <w:numFmt w:val="bullet"/>
      <w:lvlText w:val=""/>
      <w:lvlJc w:val="left"/>
      <w:pPr>
        <w:ind w:left="5856" w:hanging="360"/>
      </w:pPr>
      <w:rPr>
        <w:rFonts w:ascii="Wingdings" w:hAnsi="Wingdings" w:hint="default"/>
      </w:rPr>
    </w:lvl>
  </w:abstractNum>
  <w:abstractNum w:abstractNumId="11" w15:restartNumberingAfterBreak="0">
    <w:nsid w:val="416F0873"/>
    <w:multiLevelType w:val="hybridMultilevel"/>
    <w:tmpl w:val="A96E64CC"/>
    <w:lvl w:ilvl="0" w:tplc="08090001">
      <w:start w:val="1"/>
      <w:numFmt w:val="bullet"/>
      <w:lvlText w:val=""/>
      <w:lvlJc w:val="left"/>
      <w:pPr>
        <w:ind w:left="96" w:hanging="360"/>
      </w:pPr>
      <w:rPr>
        <w:rFonts w:ascii="Symbol" w:hAnsi="Symbol" w:hint="default"/>
      </w:rPr>
    </w:lvl>
    <w:lvl w:ilvl="1" w:tplc="08090003" w:tentative="1">
      <w:start w:val="1"/>
      <w:numFmt w:val="bullet"/>
      <w:lvlText w:val="o"/>
      <w:lvlJc w:val="left"/>
      <w:pPr>
        <w:ind w:left="816" w:hanging="360"/>
      </w:pPr>
      <w:rPr>
        <w:rFonts w:ascii="Courier New" w:hAnsi="Courier New" w:cs="Courier New" w:hint="default"/>
      </w:rPr>
    </w:lvl>
    <w:lvl w:ilvl="2" w:tplc="08090005" w:tentative="1">
      <w:start w:val="1"/>
      <w:numFmt w:val="bullet"/>
      <w:lvlText w:val=""/>
      <w:lvlJc w:val="left"/>
      <w:pPr>
        <w:ind w:left="1536" w:hanging="360"/>
      </w:pPr>
      <w:rPr>
        <w:rFonts w:ascii="Wingdings" w:hAnsi="Wingdings" w:hint="default"/>
      </w:rPr>
    </w:lvl>
    <w:lvl w:ilvl="3" w:tplc="08090001" w:tentative="1">
      <w:start w:val="1"/>
      <w:numFmt w:val="bullet"/>
      <w:lvlText w:val=""/>
      <w:lvlJc w:val="left"/>
      <w:pPr>
        <w:ind w:left="2256" w:hanging="360"/>
      </w:pPr>
      <w:rPr>
        <w:rFonts w:ascii="Symbol" w:hAnsi="Symbol" w:hint="default"/>
      </w:rPr>
    </w:lvl>
    <w:lvl w:ilvl="4" w:tplc="08090003" w:tentative="1">
      <w:start w:val="1"/>
      <w:numFmt w:val="bullet"/>
      <w:lvlText w:val="o"/>
      <w:lvlJc w:val="left"/>
      <w:pPr>
        <w:ind w:left="2976" w:hanging="360"/>
      </w:pPr>
      <w:rPr>
        <w:rFonts w:ascii="Courier New" w:hAnsi="Courier New" w:cs="Courier New" w:hint="default"/>
      </w:rPr>
    </w:lvl>
    <w:lvl w:ilvl="5" w:tplc="08090005" w:tentative="1">
      <w:start w:val="1"/>
      <w:numFmt w:val="bullet"/>
      <w:lvlText w:val=""/>
      <w:lvlJc w:val="left"/>
      <w:pPr>
        <w:ind w:left="3696" w:hanging="360"/>
      </w:pPr>
      <w:rPr>
        <w:rFonts w:ascii="Wingdings" w:hAnsi="Wingdings" w:hint="default"/>
      </w:rPr>
    </w:lvl>
    <w:lvl w:ilvl="6" w:tplc="08090001" w:tentative="1">
      <w:start w:val="1"/>
      <w:numFmt w:val="bullet"/>
      <w:lvlText w:val=""/>
      <w:lvlJc w:val="left"/>
      <w:pPr>
        <w:ind w:left="4416" w:hanging="360"/>
      </w:pPr>
      <w:rPr>
        <w:rFonts w:ascii="Symbol" w:hAnsi="Symbol" w:hint="default"/>
      </w:rPr>
    </w:lvl>
    <w:lvl w:ilvl="7" w:tplc="08090003" w:tentative="1">
      <w:start w:val="1"/>
      <w:numFmt w:val="bullet"/>
      <w:lvlText w:val="o"/>
      <w:lvlJc w:val="left"/>
      <w:pPr>
        <w:ind w:left="5136" w:hanging="360"/>
      </w:pPr>
      <w:rPr>
        <w:rFonts w:ascii="Courier New" w:hAnsi="Courier New" w:cs="Courier New" w:hint="default"/>
      </w:rPr>
    </w:lvl>
    <w:lvl w:ilvl="8" w:tplc="08090005" w:tentative="1">
      <w:start w:val="1"/>
      <w:numFmt w:val="bullet"/>
      <w:lvlText w:val=""/>
      <w:lvlJc w:val="left"/>
      <w:pPr>
        <w:ind w:left="5856" w:hanging="360"/>
      </w:pPr>
      <w:rPr>
        <w:rFonts w:ascii="Wingdings" w:hAnsi="Wingdings" w:hint="default"/>
      </w:rPr>
    </w:lvl>
  </w:abstractNum>
  <w:abstractNum w:abstractNumId="12" w15:restartNumberingAfterBreak="0">
    <w:nsid w:val="41BC79E9"/>
    <w:multiLevelType w:val="hybridMultilevel"/>
    <w:tmpl w:val="692A07CE"/>
    <w:lvl w:ilvl="0" w:tplc="FE4EA466">
      <w:start w:val="1"/>
      <w:numFmt w:val="lowerLetter"/>
      <w:lvlText w:val="%1)"/>
      <w:lvlJc w:val="left"/>
      <w:pPr>
        <w:ind w:left="-264" w:hanging="360"/>
      </w:pPr>
      <w:rPr>
        <w:rFonts w:hint="default"/>
      </w:rPr>
    </w:lvl>
    <w:lvl w:ilvl="1" w:tplc="08090019" w:tentative="1">
      <w:start w:val="1"/>
      <w:numFmt w:val="lowerLetter"/>
      <w:lvlText w:val="%2."/>
      <w:lvlJc w:val="left"/>
      <w:pPr>
        <w:ind w:left="456" w:hanging="360"/>
      </w:pPr>
    </w:lvl>
    <w:lvl w:ilvl="2" w:tplc="0809001B" w:tentative="1">
      <w:start w:val="1"/>
      <w:numFmt w:val="lowerRoman"/>
      <w:lvlText w:val="%3."/>
      <w:lvlJc w:val="right"/>
      <w:pPr>
        <w:ind w:left="1176" w:hanging="180"/>
      </w:pPr>
    </w:lvl>
    <w:lvl w:ilvl="3" w:tplc="0809000F" w:tentative="1">
      <w:start w:val="1"/>
      <w:numFmt w:val="decimal"/>
      <w:lvlText w:val="%4."/>
      <w:lvlJc w:val="left"/>
      <w:pPr>
        <w:ind w:left="1896" w:hanging="360"/>
      </w:pPr>
    </w:lvl>
    <w:lvl w:ilvl="4" w:tplc="08090019" w:tentative="1">
      <w:start w:val="1"/>
      <w:numFmt w:val="lowerLetter"/>
      <w:lvlText w:val="%5."/>
      <w:lvlJc w:val="left"/>
      <w:pPr>
        <w:ind w:left="2616" w:hanging="360"/>
      </w:pPr>
    </w:lvl>
    <w:lvl w:ilvl="5" w:tplc="0809001B" w:tentative="1">
      <w:start w:val="1"/>
      <w:numFmt w:val="lowerRoman"/>
      <w:lvlText w:val="%6."/>
      <w:lvlJc w:val="right"/>
      <w:pPr>
        <w:ind w:left="3336" w:hanging="180"/>
      </w:pPr>
    </w:lvl>
    <w:lvl w:ilvl="6" w:tplc="0809000F" w:tentative="1">
      <w:start w:val="1"/>
      <w:numFmt w:val="decimal"/>
      <w:lvlText w:val="%7."/>
      <w:lvlJc w:val="left"/>
      <w:pPr>
        <w:ind w:left="4056" w:hanging="360"/>
      </w:pPr>
    </w:lvl>
    <w:lvl w:ilvl="7" w:tplc="08090019" w:tentative="1">
      <w:start w:val="1"/>
      <w:numFmt w:val="lowerLetter"/>
      <w:lvlText w:val="%8."/>
      <w:lvlJc w:val="left"/>
      <w:pPr>
        <w:ind w:left="4776" w:hanging="360"/>
      </w:pPr>
    </w:lvl>
    <w:lvl w:ilvl="8" w:tplc="0809001B" w:tentative="1">
      <w:start w:val="1"/>
      <w:numFmt w:val="lowerRoman"/>
      <w:lvlText w:val="%9."/>
      <w:lvlJc w:val="right"/>
      <w:pPr>
        <w:ind w:left="5496" w:hanging="180"/>
      </w:pPr>
    </w:lvl>
  </w:abstractNum>
  <w:abstractNum w:abstractNumId="13" w15:restartNumberingAfterBreak="0">
    <w:nsid w:val="4430233C"/>
    <w:multiLevelType w:val="hybridMultilevel"/>
    <w:tmpl w:val="698CA976"/>
    <w:lvl w:ilvl="0" w:tplc="2B70B746">
      <w:start w:val="1"/>
      <w:numFmt w:val="lowerLetter"/>
      <w:lvlText w:val="%1)"/>
      <w:lvlJc w:val="left"/>
      <w:pPr>
        <w:ind w:left="-264" w:hanging="360"/>
      </w:pPr>
      <w:rPr>
        <w:rFonts w:hint="default"/>
      </w:rPr>
    </w:lvl>
    <w:lvl w:ilvl="1" w:tplc="08090019" w:tentative="1">
      <w:start w:val="1"/>
      <w:numFmt w:val="lowerLetter"/>
      <w:lvlText w:val="%2."/>
      <w:lvlJc w:val="left"/>
      <w:pPr>
        <w:ind w:left="456" w:hanging="360"/>
      </w:pPr>
    </w:lvl>
    <w:lvl w:ilvl="2" w:tplc="0809001B" w:tentative="1">
      <w:start w:val="1"/>
      <w:numFmt w:val="lowerRoman"/>
      <w:lvlText w:val="%3."/>
      <w:lvlJc w:val="right"/>
      <w:pPr>
        <w:ind w:left="1176" w:hanging="180"/>
      </w:pPr>
    </w:lvl>
    <w:lvl w:ilvl="3" w:tplc="0809000F" w:tentative="1">
      <w:start w:val="1"/>
      <w:numFmt w:val="decimal"/>
      <w:lvlText w:val="%4."/>
      <w:lvlJc w:val="left"/>
      <w:pPr>
        <w:ind w:left="1896" w:hanging="360"/>
      </w:pPr>
    </w:lvl>
    <w:lvl w:ilvl="4" w:tplc="08090019" w:tentative="1">
      <w:start w:val="1"/>
      <w:numFmt w:val="lowerLetter"/>
      <w:lvlText w:val="%5."/>
      <w:lvlJc w:val="left"/>
      <w:pPr>
        <w:ind w:left="2616" w:hanging="360"/>
      </w:pPr>
    </w:lvl>
    <w:lvl w:ilvl="5" w:tplc="0809001B" w:tentative="1">
      <w:start w:val="1"/>
      <w:numFmt w:val="lowerRoman"/>
      <w:lvlText w:val="%6."/>
      <w:lvlJc w:val="right"/>
      <w:pPr>
        <w:ind w:left="3336" w:hanging="180"/>
      </w:pPr>
    </w:lvl>
    <w:lvl w:ilvl="6" w:tplc="0809000F" w:tentative="1">
      <w:start w:val="1"/>
      <w:numFmt w:val="decimal"/>
      <w:lvlText w:val="%7."/>
      <w:lvlJc w:val="left"/>
      <w:pPr>
        <w:ind w:left="4056" w:hanging="360"/>
      </w:pPr>
    </w:lvl>
    <w:lvl w:ilvl="7" w:tplc="08090019" w:tentative="1">
      <w:start w:val="1"/>
      <w:numFmt w:val="lowerLetter"/>
      <w:lvlText w:val="%8."/>
      <w:lvlJc w:val="left"/>
      <w:pPr>
        <w:ind w:left="4776" w:hanging="360"/>
      </w:pPr>
    </w:lvl>
    <w:lvl w:ilvl="8" w:tplc="0809001B" w:tentative="1">
      <w:start w:val="1"/>
      <w:numFmt w:val="lowerRoman"/>
      <w:lvlText w:val="%9."/>
      <w:lvlJc w:val="right"/>
      <w:pPr>
        <w:ind w:left="5496" w:hanging="180"/>
      </w:pPr>
    </w:lvl>
  </w:abstractNum>
  <w:abstractNum w:abstractNumId="14" w15:restartNumberingAfterBreak="0">
    <w:nsid w:val="49F21292"/>
    <w:multiLevelType w:val="multilevel"/>
    <w:tmpl w:val="1C9C0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D748BC"/>
    <w:multiLevelType w:val="hybridMultilevel"/>
    <w:tmpl w:val="9B582C5A"/>
    <w:lvl w:ilvl="0" w:tplc="F0C2C5DE">
      <w:start w:val="1"/>
      <w:numFmt w:val="lowerLetter"/>
      <w:lvlText w:val="%1)"/>
      <w:lvlJc w:val="left"/>
      <w:pPr>
        <w:ind w:left="-264" w:hanging="360"/>
      </w:pPr>
      <w:rPr>
        <w:rFonts w:hint="default"/>
        <w:color w:val="auto"/>
      </w:rPr>
    </w:lvl>
    <w:lvl w:ilvl="1" w:tplc="08090019" w:tentative="1">
      <w:start w:val="1"/>
      <w:numFmt w:val="lowerLetter"/>
      <w:lvlText w:val="%2."/>
      <w:lvlJc w:val="left"/>
      <w:pPr>
        <w:ind w:left="456" w:hanging="360"/>
      </w:pPr>
    </w:lvl>
    <w:lvl w:ilvl="2" w:tplc="0809001B" w:tentative="1">
      <w:start w:val="1"/>
      <w:numFmt w:val="lowerRoman"/>
      <w:lvlText w:val="%3."/>
      <w:lvlJc w:val="right"/>
      <w:pPr>
        <w:ind w:left="1176" w:hanging="180"/>
      </w:pPr>
    </w:lvl>
    <w:lvl w:ilvl="3" w:tplc="0809000F" w:tentative="1">
      <w:start w:val="1"/>
      <w:numFmt w:val="decimal"/>
      <w:lvlText w:val="%4."/>
      <w:lvlJc w:val="left"/>
      <w:pPr>
        <w:ind w:left="1896" w:hanging="360"/>
      </w:pPr>
    </w:lvl>
    <w:lvl w:ilvl="4" w:tplc="08090019" w:tentative="1">
      <w:start w:val="1"/>
      <w:numFmt w:val="lowerLetter"/>
      <w:lvlText w:val="%5."/>
      <w:lvlJc w:val="left"/>
      <w:pPr>
        <w:ind w:left="2616" w:hanging="360"/>
      </w:pPr>
    </w:lvl>
    <w:lvl w:ilvl="5" w:tplc="0809001B" w:tentative="1">
      <w:start w:val="1"/>
      <w:numFmt w:val="lowerRoman"/>
      <w:lvlText w:val="%6."/>
      <w:lvlJc w:val="right"/>
      <w:pPr>
        <w:ind w:left="3336" w:hanging="180"/>
      </w:pPr>
    </w:lvl>
    <w:lvl w:ilvl="6" w:tplc="0809000F" w:tentative="1">
      <w:start w:val="1"/>
      <w:numFmt w:val="decimal"/>
      <w:lvlText w:val="%7."/>
      <w:lvlJc w:val="left"/>
      <w:pPr>
        <w:ind w:left="4056" w:hanging="360"/>
      </w:pPr>
    </w:lvl>
    <w:lvl w:ilvl="7" w:tplc="08090019" w:tentative="1">
      <w:start w:val="1"/>
      <w:numFmt w:val="lowerLetter"/>
      <w:lvlText w:val="%8."/>
      <w:lvlJc w:val="left"/>
      <w:pPr>
        <w:ind w:left="4776" w:hanging="360"/>
      </w:pPr>
    </w:lvl>
    <w:lvl w:ilvl="8" w:tplc="0809001B" w:tentative="1">
      <w:start w:val="1"/>
      <w:numFmt w:val="lowerRoman"/>
      <w:lvlText w:val="%9."/>
      <w:lvlJc w:val="right"/>
      <w:pPr>
        <w:ind w:left="5496" w:hanging="180"/>
      </w:pPr>
    </w:lvl>
  </w:abstractNum>
  <w:abstractNum w:abstractNumId="16" w15:restartNumberingAfterBreak="0">
    <w:nsid w:val="4F8610D3"/>
    <w:multiLevelType w:val="hybridMultilevel"/>
    <w:tmpl w:val="3564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E478E"/>
    <w:multiLevelType w:val="hybridMultilevel"/>
    <w:tmpl w:val="52560842"/>
    <w:lvl w:ilvl="0" w:tplc="05503D26">
      <w:start w:val="1"/>
      <w:numFmt w:val="decimal"/>
      <w:lvlText w:val="%1."/>
      <w:lvlJc w:val="left"/>
      <w:pPr>
        <w:ind w:left="6" w:hanging="630"/>
      </w:pPr>
      <w:rPr>
        <w:rFonts w:hint="default"/>
      </w:rPr>
    </w:lvl>
    <w:lvl w:ilvl="1" w:tplc="08090019" w:tentative="1">
      <w:start w:val="1"/>
      <w:numFmt w:val="lowerLetter"/>
      <w:lvlText w:val="%2."/>
      <w:lvlJc w:val="left"/>
      <w:pPr>
        <w:ind w:left="456" w:hanging="360"/>
      </w:pPr>
    </w:lvl>
    <w:lvl w:ilvl="2" w:tplc="0809001B" w:tentative="1">
      <w:start w:val="1"/>
      <w:numFmt w:val="lowerRoman"/>
      <w:lvlText w:val="%3."/>
      <w:lvlJc w:val="right"/>
      <w:pPr>
        <w:ind w:left="1176" w:hanging="180"/>
      </w:pPr>
    </w:lvl>
    <w:lvl w:ilvl="3" w:tplc="0809000F" w:tentative="1">
      <w:start w:val="1"/>
      <w:numFmt w:val="decimal"/>
      <w:lvlText w:val="%4."/>
      <w:lvlJc w:val="left"/>
      <w:pPr>
        <w:ind w:left="1896" w:hanging="360"/>
      </w:pPr>
    </w:lvl>
    <w:lvl w:ilvl="4" w:tplc="08090019" w:tentative="1">
      <w:start w:val="1"/>
      <w:numFmt w:val="lowerLetter"/>
      <w:lvlText w:val="%5."/>
      <w:lvlJc w:val="left"/>
      <w:pPr>
        <w:ind w:left="2616" w:hanging="360"/>
      </w:pPr>
    </w:lvl>
    <w:lvl w:ilvl="5" w:tplc="0809001B" w:tentative="1">
      <w:start w:val="1"/>
      <w:numFmt w:val="lowerRoman"/>
      <w:lvlText w:val="%6."/>
      <w:lvlJc w:val="right"/>
      <w:pPr>
        <w:ind w:left="3336" w:hanging="180"/>
      </w:pPr>
    </w:lvl>
    <w:lvl w:ilvl="6" w:tplc="0809000F" w:tentative="1">
      <w:start w:val="1"/>
      <w:numFmt w:val="decimal"/>
      <w:lvlText w:val="%7."/>
      <w:lvlJc w:val="left"/>
      <w:pPr>
        <w:ind w:left="4056" w:hanging="360"/>
      </w:pPr>
    </w:lvl>
    <w:lvl w:ilvl="7" w:tplc="08090019" w:tentative="1">
      <w:start w:val="1"/>
      <w:numFmt w:val="lowerLetter"/>
      <w:lvlText w:val="%8."/>
      <w:lvlJc w:val="left"/>
      <w:pPr>
        <w:ind w:left="4776" w:hanging="360"/>
      </w:pPr>
    </w:lvl>
    <w:lvl w:ilvl="8" w:tplc="0809001B" w:tentative="1">
      <w:start w:val="1"/>
      <w:numFmt w:val="lowerRoman"/>
      <w:lvlText w:val="%9."/>
      <w:lvlJc w:val="right"/>
      <w:pPr>
        <w:ind w:left="5496" w:hanging="180"/>
      </w:pPr>
    </w:lvl>
  </w:abstractNum>
  <w:abstractNum w:abstractNumId="18" w15:restartNumberingAfterBreak="0">
    <w:nsid w:val="60C93DB6"/>
    <w:multiLevelType w:val="hybridMultilevel"/>
    <w:tmpl w:val="515E1038"/>
    <w:lvl w:ilvl="0" w:tplc="0809000F">
      <w:start w:val="1"/>
      <w:numFmt w:val="decimal"/>
      <w:lvlText w:val="%1."/>
      <w:lvlJc w:val="left"/>
      <w:pPr>
        <w:ind w:left="96" w:hanging="360"/>
      </w:pPr>
    </w:lvl>
    <w:lvl w:ilvl="1" w:tplc="08090019" w:tentative="1">
      <w:start w:val="1"/>
      <w:numFmt w:val="lowerLetter"/>
      <w:lvlText w:val="%2."/>
      <w:lvlJc w:val="left"/>
      <w:pPr>
        <w:ind w:left="816" w:hanging="360"/>
      </w:pPr>
    </w:lvl>
    <w:lvl w:ilvl="2" w:tplc="0809001B" w:tentative="1">
      <w:start w:val="1"/>
      <w:numFmt w:val="lowerRoman"/>
      <w:lvlText w:val="%3."/>
      <w:lvlJc w:val="right"/>
      <w:pPr>
        <w:ind w:left="1536" w:hanging="180"/>
      </w:pPr>
    </w:lvl>
    <w:lvl w:ilvl="3" w:tplc="0809000F" w:tentative="1">
      <w:start w:val="1"/>
      <w:numFmt w:val="decimal"/>
      <w:lvlText w:val="%4."/>
      <w:lvlJc w:val="left"/>
      <w:pPr>
        <w:ind w:left="2256" w:hanging="360"/>
      </w:pPr>
    </w:lvl>
    <w:lvl w:ilvl="4" w:tplc="08090019" w:tentative="1">
      <w:start w:val="1"/>
      <w:numFmt w:val="lowerLetter"/>
      <w:lvlText w:val="%5."/>
      <w:lvlJc w:val="left"/>
      <w:pPr>
        <w:ind w:left="2976" w:hanging="360"/>
      </w:pPr>
    </w:lvl>
    <w:lvl w:ilvl="5" w:tplc="0809001B" w:tentative="1">
      <w:start w:val="1"/>
      <w:numFmt w:val="lowerRoman"/>
      <w:lvlText w:val="%6."/>
      <w:lvlJc w:val="right"/>
      <w:pPr>
        <w:ind w:left="3696" w:hanging="180"/>
      </w:pPr>
    </w:lvl>
    <w:lvl w:ilvl="6" w:tplc="0809000F" w:tentative="1">
      <w:start w:val="1"/>
      <w:numFmt w:val="decimal"/>
      <w:lvlText w:val="%7."/>
      <w:lvlJc w:val="left"/>
      <w:pPr>
        <w:ind w:left="4416" w:hanging="360"/>
      </w:pPr>
    </w:lvl>
    <w:lvl w:ilvl="7" w:tplc="08090019" w:tentative="1">
      <w:start w:val="1"/>
      <w:numFmt w:val="lowerLetter"/>
      <w:lvlText w:val="%8."/>
      <w:lvlJc w:val="left"/>
      <w:pPr>
        <w:ind w:left="5136" w:hanging="360"/>
      </w:pPr>
    </w:lvl>
    <w:lvl w:ilvl="8" w:tplc="0809001B" w:tentative="1">
      <w:start w:val="1"/>
      <w:numFmt w:val="lowerRoman"/>
      <w:lvlText w:val="%9."/>
      <w:lvlJc w:val="right"/>
      <w:pPr>
        <w:ind w:left="5856" w:hanging="180"/>
      </w:pPr>
    </w:lvl>
  </w:abstractNum>
  <w:abstractNum w:abstractNumId="1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0" w15:restartNumberingAfterBreak="0">
    <w:nsid w:val="722012FD"/>
    <w:multiLevelType w:val="hybridMultilevel"/>
    <w:tmpl w:val="990A8072"/>
    <w:lvl w:ilvl="0" w:tplc="36944B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C07BF"/>
    <w:multiLevelType w:val="hybridMultilevel"/>
    <w:tmpl w:val="BEF66090"/>
    <w:lvl w:ilvl="0" w:tplc="36944BCA">
      <w:start w:val="1"/>
      <w:numFmt w:val="bullet"/>
      <w:lvlText w:val=""/>
      <w:lvlJc w:val="left"/>
      <w:pPr>
        <w:ind w:left="780" w:hanging="360"/>
      </w:pPr>
      <w:rPr>
        <w:rFonts w:ascii="Symbol" w:hAnsi="Symbol" w:hint="default"/>
        <w:sz w:val="24"/>
        <w:szCs w:val="24"/>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79B01598"/>
    <w:multiLevelType w:val="hybridMultilevel"/>
    <w:tmpl w:val="1728B2B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8366232">
    <w:abstractNumId w:val="19"/>
  </w:num>
  <w:num w:numId="2" w16cid:durableId="591663206">
    <w:abstractNumId w:val="0"/>
  </w:num>
  <w:num w:numId="3" w16cid:durableId="678852972">
    <w:abstractNumId w:val="0"/>
  </w:num>
  <w:num w:numId="4" w16cid:durableId="510998735">
    <w:abstractNumId w:val="0"/>
  </w:num>
  <w:num w:numId="5" w16cid:durableId="1070929591">
    <w:abstractNumId w:val="19"/>
  </w:num>
  <w:num w:numId="6" w16cid:durableId="1787000424">
    <w:abstractNumId w:val="0"/>
  </w:num>
  <w:num w:numId="7" w16cid:durableId="524758453">
    <w:abstractNumId w:val="21"/>
  </w:num>
  <w:num w:numId="8" w16cid:durableId="1008369582">
    <w:abstractNumId w:val="20"/>
  </w:num>
  <w:num w:numId="9" w16cid:durableId="1194877273">
    <w:abstractNumId w:val="11"/>
  </w:num>
  <w:num w:numId="10" w16cid:durableId="1624850202">
    <w:abstractNumId w:val="10"/>
  </w:num>
  <w:num w:numId="11" w16cid:durableId="91056303">
    <w:abstractNumId w:val="3"/>
  </w:num>
  <w:num w:numId="12" w16cid:durableId="2144612023">
    <w:abstractNumId w:val="6"/>
  </w:num>
  <w:num w:numId="13" w16cid:durableId="1035353117">
    <w:abstractNumId w:val="5"/>
  </w:num>
  <w:num w:numId="14" w16cid:durableId="1464346144">
    <w:abstractNumId w:val="18"/>
  </w:num>
  <w:num w:numId="15" w16cid:durableId="216362935">
    <w:abstractNumId w:val="8"/>
  </w:num>
  <w:num w:numId="16" w16cid:durableId="343868370">
    <w:abstractNumId w:val="4"/>
  </w:num>
  <w:num w:numId="17" w16cid:durableId="2044404446">
    <w:abstractNumId w:val="17"/>
  </w:num>
  <w:num w:numId="18" w16cid:durableId="868953535">
    <w:abstractNumId w:val="1"/>
  </w:num>
  <w:num w:numId="19" w16cid:durableId="562132855">
    <w:abstractNumId w:val="22"/>
  </w:num>
  <w:num w:numId="20" w16cid:durableId="635990385">
    <w:abstractNumId w:val="14"/>
  </w:num>
  <w:num w:numId="21" w16cid:durableId="571427256">
    <w:abstractNumId w:val="16"/>
  </w:num>
  <w:num w:numId="22" w16cid:durableId="158692836">
    <w:abstractNumId w:val="7"/>
  </w:num>
  <w:num w:numId="23" w16cid:durableId="1302926993">
    <w:abstractNumId w:val="12"/>
  </w:num>
  <w:num w:numId="24" w16cid:durableId="80224670">
    <w:abstractNumId w:val="13"/>
  </w:num>
  <w:num w:numId="25" w16cid:durableId="1674137424">
    <w:abstractNumId w:val="9"/>
  </w:num>
  <w:num w:numId="26" w16cid:durableId="182524706">
    <w:abstractNumId w:val="15"/>
  </w:num>
  <w:num w:numId="27" w16cid:durableId="2007316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0C"/>
    <w:rsid w:val="00014CED"/>
    <w:rsid w:val="00022874"/>
    <w:rsid w:val="00024BA9"/>
    <w:rsid w:val="0002579C"/>
    <w:rsid w:val="00027C27"/>
    <w:rsid w:val="0003327B"/>
    <w:rsid w:val="0003475E"/>
    <w:rsid w:val="0003644F"/>
    <w:rsid w:val="0004210C"/>
    <w:rsid w:val="00042389"/>
    <w:rsid w:val="000428F7"/>
    <w:rsid w:val="00050584"/>
    <w:rsid w:val="00055BD0"/>
    <w:rsid w:val="00056097"/>
    <w:rsid w:val="0005675E"/>
    <w:rsid w:val="000655F2"/>
    <w:rsid w:val="0006630D"/>
    <w:rsid w:val="00073240"/>
    <w:rsid w:val="00074402"/>
    <w:rsid w:val="00075934"/>
    <w:rsid w:val="00076BAC"/>
    <w:rsid w:val="00077046"/>
    <w:rsid w:val="000847E5"/>
    <w:rsid w:val="00084858"/>
    <w:rsid w:val="00084D4D"/>
    <w:rsid w:val="000855E2"/>
    <w:rsid w:val="00087AD1"/>
    <w:rsid w:val="0009054D"/>
    <w:rsid w:val="00092915"/>
    <w:rsid w:val="00093533"/>
    <w:rsid w:val="0009631C"/>
    <w:rsid w:val="000A4198"/>
    <w:rsid w:val="000B1A6A"/>
    <w:rsid w:val="000B463C"/>
    <w:rsid w:val="000B708D"/>
    <w:rsid w:val="000B780C"/>
    <w:rsid w:val="000C0CF4"/>
    <w:rsid w:val="000C2C3A"/>
    <w:rsid w:val="000D1F4A"/>
    <w:rsid w:val="000D54B1"/>
    <w:rsid w:val="000F28E6"/>
    <w:rsid w:val="00117F0F"/>
    <w:rsid w:val="00120A60"/>
    <w:rsid w:val="00125F77"/>
    <w:rsid w:val="0013595F"/>
    <w:rsid w:val="00136314"/>
    <w:rsid w:val="001426F8"/>
    <w:rsid w:val="001460F4"/>
    <w:rsid w:val="0014798A"/>
    <w:rsid w:val="0015380A"/>
    <w:rsid w:val="00156638"/>
    <w:rsid w:val="0016050B"/>
    <w:rsid w:val="001638BD"/>
    <w:rsid w:val="001665B3"/>
    <w:rsid w:val="001717FE"/>
    <w:rsid w:val="00183F44"/>
    <w:rsid w:val="001903E2"/>
    <w:rsid w:val="00191DF1"/>
    <w:rsid w:val="00192A2B"/>
    <w:rsid w:val="00197BE7"/>
    <w:rsid w:val="001A6092"/>
    <w:rsid w:val="001C33DA"/>
    <w:rsid w:val="001C77DA"/>
    <w:rsid w:val="001C7F23"/>
    <w:rsid w:val="001D062D"/>
    <w:rsid w:val="001D44A6"/>
    <w:rsid w:val="001D6713"/>
    <w:rsid w:val="001E4E5E"/>
    <w:rsid w:val="001E5656"/>
    <w:rsid w:val="001F0AD9"/>
    <w:rsid w:val="001F2688"/>
    <w:rsid w:val="001F2C47"/>
    <w:rsid w:val="00200728"/>
    <w:rsid w:val="00200DD7"/>
    <w:rsid w:val="0020239F"/>
    <w:rsid w:val="00214011"/>
    <w:rsid w:val="002140A7"/>
    <w:rsid w:val="00217E89"/>
    <w:rsid w:val="00220C26"/>
    <w:rsid w:val="0022111C"/>
    <w:rsid w:val="00231978"/>
    <w:rsid w:val="00232C3B"/>
    <w:rsid w:val="00236313"/>
    <w:rsid w:val="00237D6F"/>
    <w:rsid w:val="00243BB1"/>
    <w:rsid w:val="00243F9D"/>
    <w:rsid w:val="00257811"/>
    <w:rsid w:val="00260F21"/>
    <w:rsid w:val="00263308"/>
    <w:rsid w:val="002704EC"/>
    <w:rsid w:val="00270840"/>
    <w:rsid w:val="002719ED"/>
    <w:rsid w:val="00274FE2"/>
    <w:rsid w:val="002756B8"/>
    <w:rsid w:val="00281579"/>
    <w:rsid w:val="002866CC"/>
    <w:rsid w:val="002A3600"/>
    <w:rsid w:val="002B52A4"/>
    <w:rsid w:val="002C167C"/>
    <w:rsid w:val="002C5AE3"/>
    <w:rsid w:val="002D06B4"/>
    <w:rsid w:val="002E260D"/>
    <w:rsid w:val="002F06A0"/>
    <w:rsid w:val="002F1054"/>
    <w:rsid w:val="002F358E"/>
    <w:rsid w:val="00304659"/>
    <w:rsid w:val="00306C61"/>
    <w:rsid w:val="00321096"/>
    <w:rsid w:val="00323286"/>
    <w:rsid w:val="00326EA8"/>
    <w:rsid w:val="00327A62"/>
    <w:rsid w:val="003352DF"/>
    <w:rsid w:val="00370E37"/>
    <w:rsid w:val="00372537"/>
    <w:rsid w:val="0037582B"/>
    <w:rsid w:val="003767F4"/>
    <w:rsid w:val="00392D39"/>
    <w:rsid w:val="003A62E0"/>
    <w:rsid w:val="003B0ED4"/>
    <w:rsid w:val="003B101C"/>
    <w:rsid w:val="003B1417"/>
    <w:rsid w:val="003B14BA"/>
    <w:rsid w:val="003B5949"/>
    <w:rsid w:val="003C16EC"/>
    <w:rsid w:val="003C1714"/>
    <w:rsid w:val="003C21AF"/>
    <w:rsid w:val="003C69E0"/>
    <w:rsid w:val="003D33C2"/>
    <w:rsid w:val="003D3413"/>
    <w:rsid w:val="003E0ABE"/>
    <w:rsid w:val="003E7AA1"/>
    <w:rsid w:val="003E7B17"/>
    <w:rsid w:val="003F1227"/>
    <w:rsid w:val="003F7C32"/>
    <w:rsid w:val="00403362"/>
    <w:rsid w:val="00405A0B"/>
    <w:rsid w:val="0040753B"/>
    <w:rsid w:val="00412DCE"/>
    <w:rsid w:val="0042593A"/>
    <w:rsid w:val="00427B33"/>
    <w:rsid w:val="0043177E"/>
    <w:rsid w:val="004326A6"/>
    <w:rsid w:val="00442A5F"/>
    <w:rsid w:val="00455C1F"/>
    <w:rsid w:val="0046213E"/>
    <w:rsid w:val="004635BE"/>
    <w:rsid w:val="00466B28"/>
    <w:rsid w:val="004674CB"/>
    <w:rsid w:val="00472032"/>
    <w:rsid w:val="00472D83"/>
    <w:rsid w:val="00475980"/>
    <w:rsid w:val="0048157C"/>
    <w:rsid w:val="00496DB0"/>
    <w:rsid w:val="004A4141"/>
    <w:rsid w:val="004B02D6"/>
    <w:rsid w:val="004B32EE"/>
    <w:rsid w:val="004C2252"/>
    <w:rsid w:val="004C7E18"/>
    <w:rsid w:val="004D1F90"/>
    <w:rsid w:val="004D3847"/>
    <w:rsid w:val="004D46F4"/>
    <w:rsid w:val="004E14C1"/>
    <w:rsid w:val="004E2E23"/>
    <w:rsid w:val="004E32FA"/>
    <w:rsid w:val="005127FD"/>
    <w:rsid w:val="00512AFD"/>
    <w:rsid w:val="00524D16"/>
    <w:rsid w:val="00525880"/>
    <w:rsid w:val="00525A30"/>
    <w:rsid w:val="00532872"/>
    <w:rsid w:val="00532A75"/>
    <w:rsid w:val="00535745"/>
    <w:rsid w:val="00536809"/>
    <w:rsid w:val="00540001"/>
    <w:rsid w:val="00554064"/>
    <w:rsid w:val="005568F5"/>
    <w:rsid w:val="00563EC1"/>
    <w:rsid w:val="0056443B"/>
    <w:rsid w:val="00567064"/>
    <w:rsid w:val="00567C8F"/>
    <w:rsid w:val="005726F4"/>
    <w:rsid w:val="00585F10"/>
    <w:rsid w:val="0058733B"/>
    <w:rsid w:val="005946C3"/>
    <w:rsid w:val="005A1272"/>
    <w:rsid w:val="005A1AD3"/>
    <w:rsid w:val="005A6B9A"/>
    <w:rsid w:val="005B0290"/>
    <w:rsid w:val="005C40C0"/>
    <w:rsid w:val="005D1C1F"/>
    <w:rsid w:val="005D471F"/>
    <w:rsid w:val="005E62F7"/>
    <w:rsid w:val="005F0770"/>
    <w:rsid w:val="006009D1"/>
    <w:rsid w:val="0060542F"/>
    <w:rsid w:val="006054BB"/>
    <w:rsid w:val="0060551A"/>
    <w:rsid w:val="00620918"/>
    <w:rsid w:val="00623E3D"/>
    <w:rsid w:val="00632E11"/>
    <w:rsid w:val="006346B8"/>
    <w:rsid w:val="006375CD"/>
    <w:rsid w:val="006477BB"/>
    <w:rsid w:val="006607F0"/>
    <w:rsid w:val="00663B29"/>
    <w:rsid w:val="00673501"/>
    <w:rsid w:val="00680631"/>
    <w:rsid w:val="0069532A"/>
    <w:rsid w:val="00697175"/>
    <w:rsid w:val="00697EE8"/>
    <w:rsid w:val="006A0B33"/>
    <w:rsid w:val="006A2323"/>
    <w:rsid w:val="006A307D"/>
    <w:rsid w:val="006A620D"/>
    <w:rsid w:val="006A6C31"/>
    <w:rsid w:val="006B597F"/>
    <w:rsid w:val="006C1E94"/>
    <w:rsid w:val="006D4198"/>
    <w:rsid w:val="006E36CD"/>
    <w:rsid w:val="006E3813"/>
    <w:rsid w:val="006E7C72"/>
    <w:rsid w:val="006F796B"/>
    <w:rsid w:val="00700971"/>
    <w:rsid w:val="007019CA"/>
    <w:rsid w:val="007067B0"/>
    <w:rsid w:val="0072053B"/>
    <w:rsid w:val="0072324F"/>
    <w:rsid w:val="007328D3"/>
    <w:rsid w:val="0073557D"/>
    <w:rsid w:val="00737868"/>
    <w:rsid w:val="00742629"/>
    <w:rsid w:val="00747A6D"/>
    <w:rsid w:val="00753A0D"/>
    <w:rsid w:val="00755C6A"/>
    <w:rsid w:val="00761FDD"/>
    <w:rsid w:val="0076369B"/>
    <w:rsid w:val="0077259A"/>
    <w:rsid w:val="00773D08"/>
    <w:rsid w:val="007824EE"/>
    <w:rsid w:val="0079075D"/>
    <w:rsid w:val="007A2D70"/>
    <w:rsid w:val="007A711F"/>
    <w:rsid w:val="007B5202"/>
    <w:rsid w:val="007D33F2"/>
    <w:rsid w:val="007D4F32"/>
    <w:rsid w:val="007F1A3E"/>
    <w:rsid w:val="007F7089"/>
    <w:rsid w:val="008023E7"/>
    <w:rsid w:val="008033F5"/>
    <w:rsid w:val="00806059"/>
    <w:rsid w:val="008108DC"/>
    <w:rsid w:val="00811AC7"/>
    <w:rsid w:val="00814BB6"/>
    <w:rsid w:val="00815305"/>
    <w:rsid w:val="00833684"/>
    <w:rsid w:val="008417F7"/>
    <w:rsid w:val="00845BD7"/>
    <w:rsid w:val="0085347C"/>
    <w:rsid w:val="00857548"/>
    <w:rsid w:val="00864D84"/>
    <w:rsid w:val="00884DA7"/>
    <w:rsid w:val="0089680F"/>
    <w:rsid w:val="00897231"/>
    <w:rsid w:val="008A4B14"/>
    <w:rsid w:val="008A7889"/>
    <w:rsid w:val="008A7D15"/>
    <w:rsid w:val="008B09BD"/>
    <w:rsid w:val="008B2EEB"/>
    <w:rsid w:val="008C3287"/>
    <w:rsid w:val="008D431F"/>
    <w:rsid w:val="008E3C4C"/>
    <w:rsid w:val="008E4B6D"/>
    <w:rsid w:val="008E5576"/>
    <w:rsid w:val="008F2E1D"/>
    <w:rsid w:val="008F5BDE"/>
    <w:rsid w:val="00900922"/>
    <w:rsid w:val="00901455"/>
    <w:rsid w:val="00904C99"/>
    <w:rsid w:val="009074E3"/>
    <w:rsid w:val="00912CE7"/>
    <w:rsid w:val="0091695C"/>
    <w:rsid w:val="00916A7F"/>
    <w:rsid w:val="00917AD7"/>
    <w:rsid w:val="00925C7B"/>
    <w:rsid w:val="00925FD8"/>
    <w:rsid w:val="00930FCC"/>
    <w:rsid w:val="00935375"/>
    <w:rsid w:val="00936135"/>
    <w:rsid w:val="00942829"/>
    <w:rsid w:val="00943B0D"/>
    <w:rsid w:val="00953982"/>
    <w:rsid w:val="00960A25"/>
    <w:rsid w:val="00963161"/>
    <w:rsid w:val="00963A29"/>
    <w:rsid w:val="00985C28"/>
    <w:rsid w:val="0099208B"/>
    <w:rsid w:val="00997164"/>
    <w:rsid w:val="009A1BF6"/>
    <w:rsid w:val="009B7615"/>
    <w:rsid w:val="009C7888"/>
    <w:rsid w:val="009D14EB"/>
    <w:rsid w:val="009D7479"/>
    <w:rsid w:val="009E104C"/>
    <w:rsid w:val="009F06C9"/>
    <w:rsid w:val="009F0F21"/>
    <w:rsid w:val="009F563C"/>
    <w:rsid w:val="009F595C"/>
    <w:rsid w:val="00A0267F"/>
    <w:rsid w:val="00A101FE"/>
    <w:rsid w:val="00A106CB"/>
    <w:rsid w:val="00A17D8B"/>
    <w:rsid w:val="00A240CD"/>
    <w:rsid w:val="00A24F30"/>
    <w:rsid w:val="00A25AE5"/>
    <w:rsid w:val="00A34FCF"/>
    <w:rsid w:val="00A44059"/>
    <w:rsid w:val="00A44A88"/>
    <w:rsid w:val="00A506F7"/>
    <w:rsid w:val="00A52023"/>
    <w:rsid w:val="00A6028D"/>
    <w:rsid w:val="00A6511E"/>
    <w:rsid w:val="00A65AE9"/>
    <w:rsid w:val="00A65B78"/>
    <w:rsid w:val="00A671B9"/>
    <w:rsid w:val="00A70E60"/>
    <w:rsid w:val="00A7403A"/>
    <w:rsid w:val="00A859B3"/>
    <w:rsid w:val="00A96953"/>
    <w:rsid w:val="00AB3968"/>
    <w:rsid w:val="00AC3CF0"/>
    <w:rsid w:val="00AD152D"/>
    <w:rsid w:val="00AE3114"/>
    <w:rsid w:val="00AE4318"/>
    <w:rsid w:val="00AF24DF"/>
    <w:rsid w:val="00AF5097"/>
    <w:rsid w:val="00B04FA5"/>
    <w:rsid w:val="00B1293C"/>
    <w:rsid w:val="00B144CE"/>
    <w:rsid w:val="00B16A3D"/>
    <w:rsid w:val="00B16B82"/>
    <w:rsid w:val="00B25E9B"/>
    <w:rsid w:val="00B36422"/>
    <w:rsid w:val="00B36884"/>
    <w:rsid w:val="00B46FF4"/>
    <w:rsid w:val="00B51BDC"/>
    <w:rsid w:val="00B561C0"/>
    <w:rsid w:val="00B57C9A"/>
    <w:rsid w:val="00B66604"/>
    <w:rsid w:val="00B773CE"/>
    <w:rsid w:val="00B86AE7"/>
    <w:rsid w:val="00B973F8"/>
    <w:rsid w:val="00BA15CD"/>
    <w:rsid w:val="00BB3B27"/>
    <w:rsid w:val="00BB429C"/>
    <w:rsid w:val="00BB5451"/>
    <w:rsid w:val="00BC2F8B"/>
    <w:rsid w:val="00BC501A"/>
    <w:rsid w:val="00BE03FE"/>
    <w:rsid w:val="00BE2E6C"/>
    <w:rsid w:val="00BF66E9"/>
    <w:rsid w:val="00BF7EBB"/>
    <w:rsid w:val="00C0353B"/>
    <w:rsid w:val="00C20F60"/>
    <w:rsid w:val="00C2622E"/>
    <w:rsid w:val="00C35C96"/>
    <w:rsid w:val="00C467E4"/>
    <w:rsid w:val="00C5628A"/>
    <w:rsid w:val="00C576EC"/>
    <w:rsid w:val="00C60294"/>
    <w:rsid w:val="00C671CB"/>
    <w:rsid w:val="00C72E3C"/>
    <w:rsid w:val="00C81F60"/>
    <w:rsid w:val="00C821E9"/>
    <w:rsid w:val="00C87AEE"/>
    <w:rsid w:val="00C90004"/>
    <w:rsid w:val="00C91823"/>
    <w:rsid w:val="00C93772"/>
    <w:rsid w:val="00C93878"/>
    <w:rsid w:val="00CB1DC6"/>
    <w:rsid w:val="00CB3A73"/>
    <w:rsid w:val="00CB472C"/>
    <w:rsid w:val="00CC50A2"/>
    <w:rsid w:val="00CD35E0"/>
    <w:rsid w:val="00CE18A8"/>
    <w:rsid w:val="00CE240B"/>
    <w:rsid w:val="00CE2C6E"/>
    <w:rsid w:val="00CF3A37"/>
    <w:rsid w:val="00CF7ECA"/>
    <w:rsid w:val="00D008AB"/>
    <w:rsid w:val="00D03156"/>
    <w:rsid w:val="00D03E05"/>
    <w:rsid w:val="00D04904"/>
    <w:rsid w:val="00D16C15"/>
    <w:rsid w:val="00D17EE8"/>
    <w:rsid w:val="00D21316"/>
    <w:rsid w:val="00D2183D"/>
    <w:rsid w:val="00D245DA"/>
    <w:rsid w:val="00D24885"/>
    <w:rsid w:val="00D257F7"/>
    <w:rsid w:val="00D27230"/>
    <w:rsid w:val="00D34930"/>
    <w:rsid w:val="00D362B5"/>
    <w:rsid w:val="00D4078E"/>
    <w:rsid w:val="00D41942"/>
    <w:rsid w:val="00D44D46"/>
    <w:rsid w:val="00D4535E"/>
    <w:rsid w:val="00D459A8"/>
    <w:rsid w:val="00D5147C"/>
    <w:rsid w:val="00D548C3"/>
    <w:rsid w:val="00D56B5C"/>
    <w:rsid w:val="00D60868"/>
    <w:rsid w:val="00D612CC"/>
    <w:rsid w:val="00D6277B"/>
    <w:rsid w:val="00D63D01"/>
    <w:rsid w:val="00D70258"/>
    <w:rsid w:val="00D7340B"/>
    <w:rsid w:val="00D73C39"/>
    <w:rsid w:val="00D83D64"/>
    <w:rsid w:val="00D9494E"/>
    <w:rsid w:val="00D97846"/>
    <w:rsid w:val="00DA032A"/>
    <w:rsid w:val="00DA365C"/>
    <w:rsid w:val="00DA7FED"/>
    <w:rsid w:val="00DB0160"/>
    <w:rsid w:val="00DC0789"/>
    <w:rsid w:val="00DC3146"/>
    <w:rsid w:val="00DC5E81"/>
    <w:rsid w:val="00DD513F"/>
    <w:rsid w:val="00DE04A1"/>
    <w:rsid w:val="00DE7F57"/>
    <w:rsid w:val="00DF4D95"/>
    <w:rsid w:val="00E0427A"/>
    <w:rsid w:val="00E050C3"/>
    <w:rsid w:val="00E1168D"/>
    <w:rsid w:val="00E13B7B"/>
    <w:rsid w:val="00E16C62"/>
    <w:rsid w:val="00E1729E"/>
    <w:rsid w:val="00E27849"/>
    <w:rsid w:val="00E27DB4"/>
    <w:rsid w:val="00E3003F"/>
    <w:rsid w:val="00E37B15"/>
    <w:rsid w:val="00E570F4"/>
    <w:rsid w:val="00E60FE2"/>
    <w:rsid w:val="00E6112D"/>
    <w:rsid w:val="00E664A4"/>
    <w:rsid w:val="00E6707E"/>
    <w:rsid w:val="00E72A4B"/>
    <w:rsid w:val="00E759D7"/>
    <w:rsid w:val="00EC19F6"/>
    <w:rsid w:val="00EC6483"/>
    <w:rsid w:val="00ED43C8"/>
    <w:rsid w:val="00ED7890"/>
    <w:rsid w:val="00EE67C8"/>
    <w:rsid w:val="00EE72DB"/>
    <w:rsid w:val="00EF194C"/>
    <w:rsid w:val="00EF2D6A"/>
    <w:rsid w:val="00EF7345"/>
    <w:rsid w:val="00F00CB2"/>
    <w:rsid w:val="00F01064"/>
    <w:rsid w:val="00F07A8D"/>
    <w:rsid w:val="00F14050"/>
    <w:rsid w:val="00F176C4"/>
    <w:rsid w:val="00F2087C"/>
    <w:rsid w:val="00F271EE"/>
    <w:rsid w:val="00F33A02"/>
    <w:rsid w:val="00F51504"/>
    <w:rsid w:val="00F563D9"/>
    <w:rsid w:val="00F625B6"/>
    <w:rsid w:val="00F73ADB"/>
    <w:rsid w:val="00F760D8"/>
    <w:rsid w:val="00F76729"/>
    <w:rsid w:val="00F77213"/>
    <w:rsid w:val="00F775DE"/>
    <w:rsid w:val="00F82D4F"/>
    <w:rsid w:val="00F8351A"/>
    <w:rsid w:val="00F85C85"/>
    <w:rsid w:val="00F90529"/>
    <w:rsid w:val="00F93234"/>
    <w:rsid w:val="00F9460F"/>
    <w:rsid w:val="00F94933"/>
    <w:rsid w:val="00F96FE3"/>
    <w:rsid w:val="00F979FD"/>
    <w:rsid w:val="00F97FB5"/>
    <w:rsid w:val="00FA4BC1"/>
    <w:rsid w:val="00FA5EEE"/>
    <w:rsid w:val="00FA6760"/>
    <w:rsid w:val="00FB58A1"/>
    <w:rsid w:val="00FC1FD8"/>
    <w:rsid w:val="00FC2B11"/>
    <w:rsid w:val="00FC515C"/>
    <w:rsid w:val="00FD0250"/>
    <w:rsid w:val="00FD33E9"/>
    <w:rsid w:val="00FD3467"/>
    <w:rsid w:val="00FD5DD5"/>
    <w:rsid w:val="00FE2436"/>
    <w:rsid w:val="00FE3374"/>
    <w:rsid w:val="00FE3A24"/>
    <w:rsid w:val="00FE77D2"/>
    <w:rsid w:val="00FE7EC5"/>
    <w:rsid w:val="00FF0945"/>
    <w:rsid w:val="00FF121C"/>
    <w:rsid w:val="00FF5282"/>
    <w:rsid w:val="055F0DCE"/>
    <w:rsid w:val="0DE20871"/>
    <w:rsid w:val="0FB15781"/>
    <w:rsid w:val="11958368"/>
    <w:rsid w:val="160F5E2E"/>
    <w:rsid w:val="1AD69740"/>
    <w:rsid w:val="223A97D6"/>
    <w:rsid w:val="2D1BF96B"/>
    <w:rsid w:val="30F0894A"/>
    <w:rsid w:val="333BBC2C"/>
    <w:rsid w:val="34481004"/>
    <w:rsid w:val="380215C5"/>
    <w:rsid w:val="3B066AA9"/>
    <w:rsid w:val="3BD0891E"/>
    <w:rsid w:val="3D091BC2"/>
    <w:rsid w:val="4424C0D2"/>
    <w:rsid w:val="447BF94F"/>
    <w:rsid w:val="44CF5DF6"/>
    <w:rsid w:val="4906786F"/>
    <w:rsid w:val="4BBA1FA0"/>
    <w:rsid w:val="54752C79"/>
    <w:rsid w:val="58251008"/>
    <w:rsid w:val="58FD7F8F"/>
    <w:rsid w:val="5985A705"/>
    <w:rsid w:val="6D859C2C"/>
    <w:rsid w:val="6E24F2C6"/>
    <w:rsid w:val="6F069B69"/>
    <w:rsid w:val="704645B7"/>
    <w:rsid w:val="7115A45B"/>
    <w:rsid w:val="72B174BC"/>
    <w:rsid w:val="73B5D076"/>
    <w:rsid w:val="7519B6DA"/>
    <w:rsid w:val="792BF232"/>
    <w:rsid w:val="7AB45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63704"/>
  <w15:docId w15:val="{40366968-B9CC-4F80-A9B0-3481D0E7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20D"/>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ind w:left="0" w:firstLine="0"/>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rsid w:val="00F73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ADB"/>
    <w:pPr>
      <w:ind w:left="720"/>
      <w:contextualSpacing/>
    </w:pPr>
  </w:style>
  <w:style w:type="paragraph" w:styleId="NoSpacing">
    <w:name w:val="No Spacing"/>
    <w:uiPriority w:val="1"/>
    <w:qFormat/>
    <w:rsid w:val="00D04904"/>
    <w:rPr>
      <w:rFonts w:ascii="Arial" w:hAnsi="Arial" w:cs="Times New Roman"/>
      <w:sz w:val="24"/>
      <w:szCs w:val="20"/>
    </w:rPr>
  </w:style>
  <w:style w:type="character" w:styleId="PlaceholderText">
    <w:name w:val="Placeholder Text"/>
    <w:basedOn w:val="DefaultParagraphFont"/>
    <w:uiPriority w:val="99"/>
    <w:semiHidden/>
    <w:rsid w:val="00AE3114"/>
    <w:rPr>
      <w:color w:val="808080"/>
    </w:rPr>
  </w:style>
  <w:style w:type="character" w:styleId="CommentReference">
    <w:name w:val="annotation reference"/>
    <w:basedOn w:val="DefaultParagraphFont"/>
    <w:uiPriority w:val="99"/>
    <w:semiHidden/>
    <w:unhideWhenUsed/>
    <w:rsid w:val="00AE3114"/>
    <w:rPr>
      <w:sz w:val="16"/>
      <w:szCs w:val="16"/>
    </w:rPr>
  </w:style>
  <w:style w:type="paragraph" w:styleId="CommentText">
    <w:name w:val="annotation text"/>
    <w:basedOn w:val="Normal"/>
    <w:link w:val="CommentTextChar"/>
    <w:uiPriority w:val="99"/>
    <w:unhideWhenUsed/>
    <w:rsid w:val="00AE3114"/>
    <w:rPr>
      <w:sz w:val="20"/>
    </w:rPr>
  </w:style>
  <w:style w:type="character" w:customStyle="1" w:styleId="CommentTextChar">
    <w:name w:val="Comment Text Char"/>
    <w:basedOn w:val="DefaultParagraphFont"/>
    <w:link w:val="CommentText"/>
    <w:uiPriority w:val="99"/>
    <w:rsid w:val="00AE311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114"/>
    <w:rPr>
      <w:b/>
      <w:bCs/>
    </w:rPr>
  </w:style>
  <w:style w:type="character" w:customStyle="1" w:styleId="CommentSubjectChar">
    <w:name w:val="Comment Subject Char"/>
    <w:basedOn w:val="CommentTextChar"/>
    <w:link w:val="CommentSubject"/>
    <w:uiPriority w:val="99"/>
    <w:semiHidden/>
    <w:rsid w:val="00AE3114"/>
    <w:rPr>
      <w:rFonts w:ascii="Arial" w:hAnsi="Arial" w:cs="Times New Roman"/>
      <w:b/>
      <w:bCs/>
      <w:sz w:val="20"/>
      <w:szCs w:val="20"/>
    </w:rPr>
  </w:style>
  <w:style w:type="paragraph" w:styleId="BalloonText">
    <w:name w:val="Balloon Text"/>
    <w:basedOn w:val="Normal"/>
    <w:link w:val="BalloonTextChar"/>
    <w:uiPriority w:val="99"/>
    <w:semiHidden/>
    <w:unhideWhenUsed/>
    <w:rsid w:val="00AE3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114"/>
    <w:rPr>
      <w:rFonts w:ascii="Segoe UI" w:hAnsi="Segoe UI" w:cs="Segoe UI"/>
      <w:sz w:val="18"/>
      <w:szCs w:val="18"/>
    </w:rPr>
  </w:style>
  <w:style w:type="paragraph" w:styleId="Revision">
    <w:name w:val="Revision"/>
    <w:hidden/>
    <w:uiPriority w:val="99"/>
    <w:semiHidden/>
    <w:rsid w:val="004326A6"/>
    <w:rPr>
      <w:rFonts w:ascii="Arial" w:hAnsi="Arial" w:cs="Times New Roman"/>
      <w:sz w:val="24"/>
      <w:szCs w:val="20"/>
    </w:rPr>
  </w:style>
  <w:style w:type="paragraph" w:customStyle="1" w:styleId="Default">
    <w:name w:val="Default"/>
    <w:rsid w:val="004326A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C90004"/>
    <w:rPr>
      <w:color w:val="0563C1" w:themeColor="hyperlink"/>
      <w:u w:val="single"/>
    </w:rPr>
  </w:style>
  <w:style w:type="table" w:customStyle="1" w:styleId="TableGrid1">
    <w:name w:val="Table Grid1"/>
    <w:basedOn w:val="TableNormal"/>
    <w:next w:val="TableGrid"/>
    <w:rsid w:val="00117F0F"/>
    <w:rPr>
      <w:rFonts w:ascii="Arial"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0542F"/>
    <w:rPr>
      <w:rFonts w:ascii="Arial"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76369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31">
    <w:name w:val="Plain Table 31"/>
    <w:basedOn w:val="TableNormal"/>
    <w:uiPriority w:val="43"/>
    <w:rsid w:val="000347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347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6A620D"/>
    <w:rPr>
      <w:color w:val="954F72" w:themeColor="followedHyperlink"/>
      <w:u w:val="single"/>
    </w:rPr>
  </w:style>
  <w:style w:type="character" w:customStyle="1" w:styleId="any">
    <w:name w:val="any"/>
    <w:basedOn w:val="DefaultParagraphFont"/>
    <w:rsid w:val="000D1F4A"/>
  </w:style>
  <w:style w:type="table" w:customStyle="1" w:styleId="table">
    <w:name w:val="table"/>
    <w:basedOn w:val="TableNormal"/>
    <w:rsid w:val="00EC19F6"/>
    <w:rPr>
      <w:rFonts w:ascii="Times New Roman" w:hAnsi="Times New Roman" w:cs="Times New Roman"/>
      <w:sz w:val="20"/>
      <w:szCs w:val="20"/>
      <w:lang w:eastAsia="en-GB"/>
    </w:rPr>
    <w:tblPr/>
  </w:style>
  <w:style w:type="character" w:customStyle="1" w:styleId="Mention1">
    <w:name w:val="Mention1"/>
    <w:basedOn w:val="DefaultParagraphFont"/>
    <w:uiPriority w:val="99"/>
    <w:unhideWhenUsed/>
    <w:rsid w:val="0006630D"/>
    <w:rPr>
      <w:color w:val="2B579A"/>
      <w:shd w:val="clear" w:color="auto" w:fill="E6E6E6"/>
    </w:rPr>
  </w:style>
  <w:style w:type="paragraph" w:styleId="Title">
    <w:name w:val="Title"/>
    <w:basedOn w:val="ListParagraph"/>
    <w:next w:val="Normal"/>
    <w:link w:val="TitleChar"/>
    <w:uiPriority w:val="10"/>
    <w:qFormat/>
    <w:rsid w:val="006E7C72"/>
    <w:pPr>
      <w:ind w:left="-624" w:right="-624"/>
    </w:pPr>
    <w:rPr>
      <w:b/>
      <w:sz w:val="22"/>
      <w:szCs w:val="22"/>
    </w:rPr>
  </w:style>
  <w:style w:type="character" w:customStyle="1" w:styleId="TitleChar">
    <w:name w:val="Title Char"/>
    <w:basedOn w:val="DefaultParagraphFont"/>
    <w:link w:val="Title"/>
    <w:uiPriority w:val="10"/>
    <w:rsid w:val="006E7C72"/>
    <w:rPr>
      <w:rFonts w:ascii="Arial" w:hAnsi="Arial"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466">
      <w:bodyDiv w:val="1"/>
      <w:marLeft w:val="0"/>
      <w:marRight w:val="0"/>
      <w:marTop w:val="0"/>
      <w:marBottom w:val="0"/>
      <w:divBdr>
        <w:top w:val="none" w:sz="0" w:space="0" w:color="auto"/>
        <w:left w:val="none" w:sz="0" w:space="0" w:color="auto"/>
        <w:bottom w:val="none" w:sz="0" w:space="0" w:color="auto"/>
        <w:right w:val="none" w:sz="0" w:space="0" w:color="auto"/>
      </w:divBdr>
    </w:div>
    <w:div w:id="122650407">
      <w:bodyDiv w:val="1"/>
      <w:marLeft w:val="0"/>
      <w:marRight w:val="0"/>
      <w:marTop w:val="0"/>
      <w:marBottom w:val="0"/>
      <w:divBdr>
        <w:top w:val="none" w:sz="0" w:space="0" w:color="auto"/>
        <w:left w:val="none" w:sz="0" w:space="0" w:color="auto"/>
        <w:bottom w:val="none" w:sz="0" w:space="0" w:color="auto"/>
        <w:right w:val="none" w:sz="0" w:space="0" w:color="auto"/>
      </w:divBdr>
    </w:div>
    <w:div w:id="150564446">
      <w:bodyDiv w:val="1"/>
      <w:marLeft w:val="0"/>
      <w:marRight w:val="0"/>
      <w:marTop w:val="0"/>
      <w:marBottom w:val="0"/>
      <w:divBdr>
        <w:top w:val="none" w:sz="0" w:space="0" w:color="auto"/>
        <w:left w:val="none" w:sz="0" w:space="0" w:color="auto"/>
        <w:bottom w:val="none" w:sz="0" w:space="0" w:color="auto"/>
        <w:right w:val="none" w:sz="0" w:space="0" w:color="auto"/>
      </w:divBdr>
    </w:div>
    <w:div w:id="256670332">
      <w:bodyDiv w:val="1"/>
      <w:marLeft w:val="0"/>
      <w:marRight w:val="0"/>
      <w:marTop w:val="0"/>
      <w:marBottom w:val="0"/>
      <w:divBdr>
        <w:top w:val="none" w:sz="0" w:space="0" w:color="auto"/>
        <w:left w:val="none" w:sz="0" w:space="0" w:color="auto"/>
        <w:bottom w:val="none" w:sz="0" w:space="0" w:color="auto"/>
        <w:right w:val="none" w:sz="0" w:space="0" w:color="auto"/>
      </w:divBdr>
    </w:div>
    <w:div w:id="279999295">
      <w:bodyDiv w:val="1"/>
      <w:marLeft w:val="0"/>
      <w:marRight w:val="0"/>
      <w:marTop w:val="0"/>
      <w:marBottom w:val="0"/>
      <w:divBdr>
        <w:top w:val="none" w:sz="0" w:space="0" w:color="auto"/>
        <w:left w:val="none" w:sz="0" w:space="0" w:color="auto"/>
        <w:bottom w:val="none" w:sz="0" w:space="0" w:color="auto"/>
        <w:right w:val="none" w:sz="0" w:space="0" w:color="auto"/>
      </w:divBdr>
    </w:div>
    <w:div w:id="326248467">
      <w:bodyDiv w:val="1"/>
      <w:marLeft w:val="0"/>
      <w:marRight w:val="0"/>
      <w:marTop w:val="0"/>
      <w:marBottom w:val="0"/>
      <w:divBdr>
        <w:top w:val="none" w:sz="0" w:space="0" w:color="auto"/>
        <w:left w:val="none" w:sz="0" w:space="0" w:color="auto"/>
        <w:bottom w:val="none" w:sz="0" w:space="0" w:color="auto"/>
        <w:right w:val="none" w:sz="0" w:space="0" w:color="auto"/>
      </w:divBdr>
    </w:div>
    <w:div w:id="455834532">
      <w:bodyDiv w:val="1"/>
      <w:marLeft w:val="0"/>
      <w:marRight w:val="0"/>
      <w:marTop w:val="0"/>
      <w:marBottom w:val="0"/>
      <w:divBdr>
        <w:top w:val="none" w:sz="0" w:space="0" w:color="auto"/>
        <w:left w:val="none" w:sz="0" w:space="0" w:color="auto"/>
        <w:bottom w:val="none" w:sz="0" w:space="0" w:color="auto"/>
        <w:right w:val="none" w:sz="0" w:space="0" w:color="auto"/>
      </w:divBdr>
      <w:divsChild>
        <w:div w:id="1500659075">
          <w:marLeft w:val="0"/>
          <w:marRight w:val="0"/>
          <w:marTop w:val="0"/>
          <w:marBottom w:val="0"/>
          <w:divBdr>
            <w:top w:val="none" w:sz="0" w:space="0" w:color="auto"/>
            <w:left w:val="none" w:sz="0" w:space="0" w:color="auto"/>
            <w:bottom w:val="none" w:sz="0" w:space="0" w:color="auto"/>
            <w:right w:val="none" w:sz="0" w:space="0" w:color="auto"/>
          </w:divBdr>
        </w:div>
        <w:div w:id="1520704307">
          <w:marLeft w:val="0"/>
          <w:marRight w:val="0"/>
          <w:marTop w:val="0"/>
          <w:marBottom w:val="0"/>
          <w:divBdr>
            <w:top w:val="none" w:sz="0" w:space="0" w:color="auto"/>
            <w:left w:val="none" w:sz="0" w:space="0" w:color="auto"/>
            <w:bottom w:val="none" w:sz="0" w:space="0" w:color="auto"/>
            <w:right w:val="none" w:sz="0" w:space="0" w:color="auto"/>
          </w:divBdr>
        </w:div>
        <w:div w:id="248124503">
          <w:marLeft w:val="0"/>
          <w:marRight w:val="0"/>
          <w:marTop w:val="0"/>
          <w:marBottom w:val="0"/>
          <w:divBdr>
            <w:top w:val="none" w:sz="0" w:space="0" w:color="auto"/>
            <w:left w:val="none" w:sz="0" w:space="0" w:color="auto"/>
            <w:bottom w:val="none" w:sz="0" w:space="0" w:color="auto"/>
            <w:right w:val="none" w:sz="0" w:space="0" w:color="auto"/>
          </w:divBdr>
        </w:div>
        <w:div w:id="1394542685">
          <w:marLeft w:val="0"/>
          <w:marRight w:val="0"/>
          <w:marTop w:val="0"/>
          <w:marBottom w:val="0"/>
          <w:divBdr>
            <w:top w:val="none" w:sz="0" w:space="0" w:color="auto"/>
            <w:left w:val="none" w:sz="0" w:space="0" w:color="auto"/>
            <w:bottom w:val="none" w:sz="0" w:space="0" w:color="auto"/>
            <w:right w:val="none" w:sz="0" w:space="0" w:color="auto"/>
          </w:divBdr>
        </w:div>
        <w:div w:id="1709790542">
          <w:marLeft w:val="0"/>
          <w:marRight w:val="0"/>
          <w:marTop w:val="0"/>
          <w:marBottom w:val="0"/>
          <w:divBdr>
            <w:top w:val="none" w:sz="0" w:space="0" w:color="auto"/>
            <w:left w:val="none" w:sz="0" w:space="0" w:color="auto"/>
            <w:bottom w:val="none" w:sz="0" w:space="0" w:color="auto"/>
            <w:right w:val="none" w:sz="0" w:space="0" w:color="auto"/>
          </w:divBdr>
        </w:div>
        <w:div w:id="1020858677">
          <w:marLeft w:val="0"/>
          <w:marRight w:val="0"/>
          <w:marTop w:val="0"/>
          <w:marBottom w:val="0"/>
          <w:divBdr>
            <w:top w:val="none" w:sz="0" w:space="0" w:color="auto"/>
            <w:left w:val="none" w:sz="0" w:space="0" w:color="auto"/>
            <w:bottom w:val="none" w:sz="0" w:space="0" w:color="auto"/>
            <w:right w:val="none" w:sz="0" w:space="0" w:color="auto"/>
          </w:divBdr>
        </w:div>
      </w:divsChild>
    </w:div>
    <w:div w:id="612133523">
      <w:bodyDiv w:val="1"/>
      <w:marLeft w:val="0"/>
      <w:marRight w:val="0"/>
      <w:marTop w:val="0"/>
      <w:marBottom w:val="0"/>
      <w:divBdr>
        <w:top w:val="none" w:sz="0" w:space="0" w:color="auto"/>
        <w:left w:val="none" w:sz="0" w:space="0" w:color="auto"/>
        <w:bottom w:val="none" w:sz="0" w:space="0" w:color="auto"/>
        <w:right w:val="none" w:sz="0" w:space="0" w:color="auto"/>
      </w:divBdr>
    </w:div>
    <w:div w:id="810902167">
      <w:bodyDiv w:val="1"/>
      <w:marLeft w:val="0"/>
      <w:marRight w:val="0"/>
      <w:marTop w:val="0"/>
      <w:marBottom w:val="0"/>
      <w:divBdr>
        <w:top w:val="none" w:sz="0" w:space="0" w:color="auto"/>
        <w:left w:val="none" w:sz="0" w:space="0" w:color="auto"/>
        <w:bottom w:val="none" w:sz="0" w:space="0" w:color="auto"/>
        <w:right w:val="none" w:sz="0" w:space="0" w:color="auto"/>
      </w:divBdr>
      <w:divsChild>
        <w:div w:id="1410033811">
          <w:marLeft w:val="0"/>
          <w:marRight w:val="0"/>
          <w:marTop w:val="0"/>
          <w:marBottom w:val="0"/>
          <w:divBdr>
            <w:top w:val="none" w:sz="0" w:space="0" w:color="auto"/>
            <w:left w:val="none" w:sz="0" w:space="0" w:color="auto"/>
            <w:bottom w:val="none" w:sz="0" w:space="0" w:color="auto"/>
            <w:right w:val="none" w:sz="0" w:space="0" w:color="auto"/>
          </w:divBdr>
        </w:div>
        <w:div w:id="151146668">
          <w:marLeft w:val="0"/>
          <w:marRight w:val="0"/>
          <w:marTop w:val="0"/>
          <w:marBottom w:val="0"/>
          <w:divBdr>
            <w:top w:val="none" w:sz="0" w:space="0" w:color="auto"/>
            <w:left w:val="none" w:sz="0" w:space="0" w:color="auto"/>
            <w:bottom w:val="none" w:sz="0" w:space="0" w:color="auto"/>
            <w:right w:val="none" w:sz="0" w:space="0" w:color="auto"/>
          </w:divBdr>
        </w:div>
        <w:div w:id="1912814850">
          <w:marLeft w:val="0"/>
          <w:marRight w:val="0"/>
          <w:marTop w:val="0"/>
          <w:marBottom w:val="0"/>
          <w:divBdr>
            <w:top w:val="none" w:sz="0" w:space="0" w:color="auto"/>
            <w:left w:val="none" w:sz="0" w:space="0" w:color="auto"/>
            <w:bottom w:val="none" w:sz="0" w:space="0" w:color="auto"/>
            <w:right w:val="none" w:sz="0" w:space="0" w:color="auto"/>
          </w:divBdr>
        </w:div>
        <w:div w:id="566572945">
          <w:marLeft w:val="0"/>
          <w:marRight w:val="0"/>
          <w:marTop w:val="0"/>
          <w:marBottom w:val="0"/>
          <w:divBdr>
            <w:top w:val="none" w:sz="0" w:space="0" w:color="auto"/>
            <w:left w:val="none" w:sz="0" w:space="0" w:color="auto"/>
            <w:bottom w:val="none" w:sz="0" w:space="0" w:color="auto"/>
            <w:right w:val="none" w:sz="0" w:space="0" w:color="auto"/>
          </w:divBdr>
        </w:div>
        <w:div w:id="1589726365">
          <w:marLeft w:val="0"/>
          <w:marRight w:val="0"/>
          <w:marTop w:val="0"/>
          <w:marBottom w:val="0"/>
          <w:divBdr>
            <w:top w:val="none" w:sz="0" w:space="0" w:color="auto"/>
            <w:left w:val="none" w:sz="0" w:space="0" w:color="auto"/>
            <w:bottom w:val="none" w:sz="0" w:space="0" w:color="auto"/>
            <w:right w:val="none" w:sz="0" w:space="0" w:color="auto"/>
          </w:divBdr>
        </w:div>
        <w:div w:id="976453280">
          <w:marLeft w:val="0"/>
          <w:marRight w:val="0"/>
          <w:marTop w:val="0"/>
          <w:marBottom w:val="0"/>
          <w:divBdr>
            <w:top w:val="none" w:sz="0" w:space="0" w:color="auto"/>
            <w:left w:val="none" w:sz="0" w:space="0" w:color="auto"/>
            <w:bottom w:val="none" w:sz="0" w:space="0" w:color="auto"/>
            <w:right w:val="none" w:sz="0" w:space="0" w:color="auto"/>
          </w:divBdr>
        </w:div>
        <w:div w:id="1820153542">
          <w:marLeft w:val="0"/>
          <w:marRight w:val="0"/>
          <w:marTop w:val="0"/>
          <w:marBottom w:val="0"/>
          <w:divBdr>
            <w:top w:val="none" w:sz="0" w:space="0" w:color="auto"/>
            <w:left w:val="none" w:sz="0" w:space="0" w:color="auto"/>
            <w:bottom w:val="none" w:sz="0" w:space="0" w:color="auto"/>
            <w:right w:val="none" w:sz="0" w:space="0" w:color="auto"/>
          </w:divBdr>
        </w:div>
        <w:div w:id="198400326">
          <w:marLeft w:val="0"/>
          <w:marRight w:val="0"/>
          <w:marTop w:val="0"/>
          <w:marBottom w:val="0"/>
          <w:divBdr>
            <w:top w:val="none" w:sz="0" w:space="0" w:color="auto"/>
            <w:left w:val="none" w:sz="0" w:space="0" w:color="auto"/>
            <w:bottom w:val="none" w:sz="0" w:space="0" w:color="auto"/>
            <w:right w:val="none" w:sz="0" w:space="0" w:color="auto"/>
          </w:divBdr>
        </w:div>
        <w:div w:id="2128694479">
          <w:marLeft w:val="0"/>
          <w:marRight w:val="0"/>
          <w:marTop w:val="0"/>
          <w:marBottom w:val="0"/>
          <w:divBdr>
            <w:top w:val="none" w:sz="0" w:space="0" w:color="auto"/>
            <w:left w:val="none" w:sz="0" w:space="0" w:color="auto"/>
            <w:bottom w:val="none" w:sz="0" w:space="0" w:color="auto"/>
            <w:right w:val="none" w:sz="0" w:space="0" w:color="auto"/>
          </w:divBdr>
        </w:div>
      </w:divsChild>
    </w:div>
    <w:div w:id="811022643">
      <w:bodyDiv w:val="1"/>
      <w:marLeft w:val="0"/>
      <w:marRight w:val="0"/>
      <w:marTop w:val="0"/>
      <w:marBottom w:val="0"/>
      <w:divBdr>
        <w:top w:val="none" w:sz="0" w:space="0" w:color="auto"/>
        <w:left w:val="none" w:sz="0" w:space="0" w:color="auto"/>
        <w:bottom w:val="none" w:sz="0" w:space="0" w:color="auto"/>
        <w:right w:val="none" w:sz="0" w:space="0" w:color="auto"/>
      </w:divBdr>
      <w:divsChild>
        <w:div w:id="1003971896">
          <w:marLeft w:val="0"/>
          <w:marRight w:val="0"/>
          <w:marTop w:val="0"/>
          <w:marBottom w:val="0"/>
          <w:divBdr>
            <w:top w:val="none" w:sz="0" w:space="0" w:color="auto"/>
            <w:left w:val="none" w:sz="0" w:space="0" w:color="auto"/>
            <w:bottom w:val="none" w:sz="0" w:space="0" w:color="auto"/>
            <w:right w:val="none" w:sz="0" w:space="0" w:color="auto"/>
          </w:divBdr>
        </w:div>
        <w:div w:id="744452278">
          <w:marLeft w:val="0"/>
          <w:marRight w:val="0"/>
          <w:marTop w:val="0"/>
          <w:marBottom w:val="0"/>
          <w:divBdr>
            <w:top w:val="none" w:sz="0" w:space="0" w:color="auto"/>
            <w:left w:val="none" w:sz="0" w:space="0" w:color="auto"/>
            <w:bottom w:val="none" w:sz="0" w:space="0" w:color="auto"/>
            <w:right w:val="none" w:sz="0" w:space="0" w:color="auto"/>
          </w:divBdr>
        </w:div>
        <w:div w:id="417756737">
          <w:marLeft w:val="0"/>
          <w:marRight w:val="0"/>
          <w:marTop w:val="0"/>
          <w:marBottom w:val="0"/>
          <w:divBdr>
            <w:top w:val="none" w:sz="0" w:space="0" w:color="auto"/>
            <w:left w:val="none" w:sz="0" w:space="0" w:color="auto"/>
            <w:bottom w:val="none" w:sz="0" w:space="0" w:color="auto"/>
            <w:right w:val="none" w:sz="0" w:space="0" w:color="auto"/>
          </w:divBdr>
        </w:div>
        <w:div w:id="1418595548">
          <w:marLeft w:val="0"/>
          <w:marRight w:val="0"/>
          <w:marTop w:val="0"/>
          <w:marBottom w:val="0"/>
          <w:divBdr>
            <w:top w:val="none" w:sz="0" w:space="0" w:color="auto"/>
            <w:left w:val="none" w:sz="0" w:space="0" w:color="auto"/>
            <w:bottom w:val="none" w:sz="0" w:space="0" w:color="auto"/>
            <w:right w:val="none" w:sz="0" w:space="0" w:color="auto"/>
          </w:divBdr>
        </w:div>
        <w:div w:id="1348606204">
          <w:marLeft w:val="0"/>
          <w:marRight w:val="0"/>
          <w:marTop w:val="0"/>
          <w:marBottom w:val="0"/>
          <w:divBdr>
            <w:top w:val="none" w:sz="0" w:space="0" w:color="auto"/>
            <w:left w:val="none" w:sz="0" w:space="0" w:color="auto"/>
            <w:bottom w:val="none" w:sz="0" w:space="0" w:color="auto"/>
            <w:right w:val="none" w:sz="0" w:space="0" w:color="auto"/>
          </w:divBdr>
        </w:div>
        <w:div w:id="2013529920">
          <w:marLeft w:val="0"/>
          <w:marRight w:val="0"/>
          <w:marTop w:val="0"/>
          <w:marBottom w:val="0"/>
          <w:divBdr>
            <w:top w:val="none" w:sz="0" w:space="0" w:color="auto"/>
            <w:left w:val="none" w:sz="0" w:space="0" w:color="auto"/>
            <w:bottom w:val="none" w:sz="0" w:space="0" w:color="auto"/>
            <w:right w:val="none" w:sz="0" w:space="0" w:color="auto"/>
          </w:divBdr>
        </w:div>
      </w:divsChild>
    </w:div>
    <w:div w:id="817041429">
      <w:bodyDiv w:val="1"/>
      <w:marLeft w:val="0"/>
      <w:marRight w:val="0"/>
      <w:marTop w:val="0"/>
      <w:marBottom w:val="0"/>
      <w:divBdr>
        <w:top w:val="none" w:sz="0" w:space="0" w:color="auto"/>
        <w:left w:val="none" w:sz="0" w:space="0" w:color="auto"/>
        <w:bottom w:val="none" w:sz="0" w:space="0" w:color="auto"/>
        <w:right w:val="none" w:sz="0" w:space="0" w:color="auto"/>
      </w:divBdr>
    </w:div>
    <w:div w:id="827983480">
      <w:bodyDiv w:val="1"/>
      <w:marLeft w:val="0"/>
      <w:marRight w:val="0"/>
      <w:marTop w:val="0"/>
      <w:marBottom w:val="0"/>
      <w:divBdr>
        <w:top w:val="none" w:sz="0" w:space="0" w:color="auto"/>
        <w:left w:val="none" w:sz="0" w:space="0" w:color="auto"/>
        <w:bottom w:val="none" w:sz="0" w:space="0" w:color="auto"/>
        <w:right w:val="none" w:sz="0" w:space="0" w:color="auto"/>
      </w:divBdr>
    </w:div>
    <w:div w:id="1030766188">
      <w:bodyDiv w:val="1"/>
      <w:marLeft w:val="0"/>
      <w:marRight w:val="0"/>
      <w:marTop w:val="0"/>
      <w:marBottom w:val="0"/>
      <w:divBdr>
        <w:top w:val="none" w:sz="0" w:space="0" w:color="auto"/>
        <w:left w:val="none" w:sz="0" w:space="0" w:color="auto"/>
        <w:bottom w:val="none" w:sz="0" w:space="0" w:color="auto"/>
        <w:right w:val="none" w:sz="0" w:space="0" w:color="auto"/>
      </w:divBdr>
    </w:div>
    <w:div w:id="1112820903">
      <w:bodyDiv w:val="1"/>
      <w:marLeft w:val="0"/>
      <w:marRight w:val="0"/>
      <w:marTop w:val="0"/>
      <w:marBottom w:val="0"/>
      <w:divBdr>
        <w:top w:val="none" w:sz="0" w:space="0" w:color="auto"/>
        <w:left w:val="none" w:sz="0" w:space="0" w:color="auto"/>
        <w:bottom w:val="none" w:sz="0" w:space="0" w:color="auto"/>
        <w:right w:val="none" w:sz="0" w:space="0" w:color="auto"/>
      </w:divBdr>
      <w:divsChild>
        <w:div w:id="1882208357">
          <w:marLeft w:val="0"/>
          <w:marRight w:val="0"/>
          <w:marTop w:val="0"/>
          <w:marBottom w:val="0"/>
          <w:divBdr>
            <w:top w:val="none" w:sz="0" w:space="0" w:color="auto"/>
            <w:left w:val="none" w:sz="0" w:space="0" w:color="auto"/>
            <w:bottom w:val="none" w:sz="0" w:space="0" w:color="auto"/>
            <w:right w:val="none" w:sz="0" w:space="0" w:color="auto"/>
          </w:divBdr>
        </w:div>
        <w:div w:id="412901039">
          <w:marLeft w:val="0"/>
          <w:marRight w:val="0"/>
          <w:marTop w:val="0"/>
          <w:marBottom w:val="0"/>
          <w:divBdr>
            <w:top w:val="none" w:sz="0" w:space="0" w:color="auto"/>
            <w:left w:val="none" w:sz="0" w:space="0" w:color="auto"/>
            <w:bottom w:val="none" w:sz="0" w:space="0" w:color="auto"/>
            <w:right w:val="none" w:sz="0" w:space="0" w:color="auto"/>
          </w:divBdr>
        </w:div>
        <w:div w:id="1928223034">
          <w:marLeft w:val="0"/>
          <w:marRight w:val="0"/>
          <w:marTop w:val="0"/>
          <w:marBottom w:val="0"/>
          <w:divBdr>
            <w:top w:val="none" w:sz="0" w:space="0" w:color="auto"/>
            <w:left w:val="none" w:sz="0" w:space="0" w:color="auto"/>
            <w:bottom w:val="none" w:sz="0" w:space="0" w:color="auto"/>
            <w:right w:val="none" w:sz="0" w:space="0" w:color="auto"/>
          </w:divBdr>
        </w:div>
        <w:div w:id="1004089521">
          <w:marLeft w:val="0"/>
          <w:marRight w:val="0"/>
          <w:marTop w:val="0"/>
          <w:marBottom w:val="0"/>
          <w:divBdr>
            <w:top w:val="none" w:sz="0" w:space="0" w:color="auto"/>
            <w:left w:val="none" w:sz="0" w:space="0" w:color="auto"/>
            <w:bottom w:val="none" w:sz="0" w:space="0" w:color="auto"/>
            <w:right w:val="none" w:sz="0" w:space="0" w:color="auto"/>
          </w:divBdr>
        </w:div>
        <w:div w:id="504633918">
          <w:marLeft w:val="0"/>
          <w:marRight w:val="0"/>
          <w:marTop w:val="0"/>
          <w:marBottom w:val="0"/>
          <w:divBdr>
            <w:top w:val="none" w:sz="0" w:space="0" w:color="auto"/>
            <w:left w:val="none" w:sz="0" w:space="0" w:color="auto"/>
            <w:bottom w:val="none" w:sz="0" w:space="0" w:color="auto"/>
            <w:right w:val="none" w:sz="0" w:space="0" w:color="auto"/>
          </w:divBdr>
        </w:div>
        <w:div w:id="1085495229">
          <w:marLeft w:val="0"/>
          <w:marRight w:val="0"/>
          <w:marTop w:val="0"/>
          <w:marBottom w:val="0"/>
          <w:divBdr>
            <w:top w:val="none" w:sz="0" w:space="0" w:color="auto"/>
            <w:left w:val="none" w:sz="0" w:space="0" w:color="auto"/>
            <w:bottom w:val="none" w:sz="0" w:space="0" w:color="auto"/>
            <w:right w:val="none" w:sz="0" w:space="0" w:color="auto"/>
          </w:divBdr>
        </w:div>
        <w:div w:id="253705049">
          <w:marLeft w:val="0"/>
          <w:marRight w:val="0"/>
          <w:marTop w:val="0"/>
          <w:marBottom w:val="0"/>
          <w:divBdr>
            <w:top w:val="none" w:sz="0" w:space="0" w:color="auto"/>
            <w:left w:val="none" w:sz="0" w:space="0" w:color="auto"/>
            <w:bottom w:val="none" w:sz="0" w:space="0" w:color="auto"/>
            <w:right w:val="none" w:sz="0" w:space="0" w:color="auto"/>
          </w:divBdr>
        </w:div>
        <w:div w:id="1387295803">
          <w:marLeft w:val="0"/>
          <w:marRight w:val="0"/>
          <w:marTop w:val="0"/>
          <w:marBottom w:val="0"/>
          <w:divBdr>
            <w:top w:val="none" w:sz="0" w:space="0" w:color="auto"/>
            <w:left w:val="none" w:sz="0" w:space="0" w:color="auto"/>
            <w:bottom w:val="none" w:sz="0" w:space="0" w:color="auto"/>
            <w:right w:val="none" w:sz="0" w:space="0" w:color="auto"/>
          </w:divBdr>
        </w:div>
        <w:div w:id="587619856">
          <w:marLeft w:val="0"/>
          <w:marRight w:val="0"/>
          <w:marTop w:val="0"/>
          <w:marBottom w:val="0"/>
          <w:divBdr>
            <w:top w:val="none" w:sz="0" w:space="0" w:color="auto"/>
            <w:left w:val="none" w:sz="0" w:space="0" w:color="auto"/>
            <w:bottom w:val="none" w:sz="0" w:space="0" w:color="auto"/>
            <w:right w:val="none" w:sz="0" w:space="0" w:color="auto"/>
          </w:divBdr>
        </w:div>
      </w:divsChild>
    </w:div>
    <w:div w:id="1545094302">
      <w:bodyDiv w:val="1"/>
      <w:marLeft w:val="0"/>
      <w:marRight w:val="0"/>
      <w:marTop w:val="0"/>
      <w:marBottom w:val="0"/>
      <w:divBdr>
        <w:top w:val="none" w:sz="0" w:space="0" w:color="auto"/>
        <w:left w:val="none" w:sz="0" w:space="0" w:color="auto"/>
        <w:bottom w:val="none" w:sz="0" w:space="0" w:color="auto"/>
        <w:right w:val="none" w:sz="0" w:space="0" w:color="auto"/>
      </w:divBdr>
    </w:div>
    <w:div w:id="1781996067">
      <w:bodyDiv w:val="1"/>
      <w:marLeft w:val="0"/>
      <w:marRight w:val="0"/>
      <w:marTop w:val="0"/>
      <w:marBottom w:val="0"/>
      <w:divBdr>
        <w:top w:val="none" w:sz="0" w:space="0" w:color="auto"/>
        <w:left w:val="none" w:sz="0" w:space="0" w:color="auto"/>
        <w:bottom w:val="none" w:sz="0" w:space="0" w:color="auto"/>
        <w:right w:val="none" w:sz="0" w:space="0" w:color="auto"/>
      </w:divBdr>
    </w:div>
    <w:div w:id="197632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9/05/relationships/documenttasks" Target="documenttasks/documenttasks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ransformingpsychologicaltrauma.sco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cot/publications/alcohol-framework-2018-preventing-harm-next-steps-changing-relationship-alcoho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scot/publications/rights-respect-recovery/" TargetMode="External"/><Relationship Id="rId4" Type="http://schemas.openxmlformats.org/officeDocument/2006/relationships/styles" Target="styles.xml"/><Relationship Id="rId9" Type="http://schemas.openxmlformats.org/officeDocument/2006/relationships/hyperlink" Target="https://www.gov.scot/publications/rights-respect-recover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png@01D685C3.B9822780" TargetMode="External"/><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3EA42AC-5E49-4BCE-A1B7-9F8A5843D65A}">
    <t:Anchor>
      <t:Comment id="77695405"/>
    </t:Anchor>
    <t:History>
      <t:Event id="{025ED99F-0CF9-42A2-9E57-B24E90BD77CB}" time="2022-05-12T10:56:12.314Z">
        <t:Attribution userId="S::maggie.page@gov.scot::2ee2bee2-2632-4453-b620-2083db468b8c" userProvider="AD" userName="Maggie Page"/>
        <t:Anchor>
          <t:Comment id="77695405"/>
        </t:Anchor>
        <t:Create/>
      </t:Event>
      <t:Event id="{10ED6A3C-5EB1-45D2-BF16-171E5423ECF8}" time="2022-05-12T10:56:12.314Z">
        <t:Attribution userId="S::maggie.page@gov.scot::2ee2bee2-2632-4453-b620-2083db468b8c" userProvider="AD" userName="Maggie Page"/>
        <t:Anchor>
          <t:Comment id="77695405"/>
        </t:Anchor>
        <t:Assign userId="S::David.Ward@gov.scot::e88bb1d8-9b73-40be-9118-6b351baaba68" userProvider="AD" userName="David Ward"/>
      </t:Event>
      <t:Event id="{2ABF3B5F-DBB5-49A8-9EFE-E75C42C56D73}" time="2022-05-12T10:56:12.314Z">
        <t:Attribution userId="S::maggie.page@gov.scot::2ee2bee2-2632-4453-b620-2083db468b8c" userProvider="AD" userName="Maggie Page"/>
        <t:Anchor>
          <t:Comment id="77695405"/>
        </t:Anchor>
        <t:SetTitle title="@David Ward to look at converting into a ticky box"/>
      </t:Event>
    </t:History>
  </t:Task>
  <t:Task id="{4F7A30BD-5141-4C89-930D-8EC59FC08899}">
    <t:Anchor>
      <t:Comment id="1576203986"/>
    </t:Anchor>
    <t:History>
      <t:Event id="{58851283-BA30-46CC-8AF9-27B29E390C3C}" time="2022-05-12T11:04:32.155Z">
        <t:Attribution userId="S::maggie.page@gov.scot::2ee2bee2-2632-4453-b620-2083db468b8c" userProvider="AD" userName="Maggie Page"/>
        <t:Anchor>
          <t:Comment id="1576203986"/>
        </t:Anchor>
        <t:Create/>
      </t:Event>
      <t:Event id="{9D4FEA94-9ABD-488B-9931-3212B6918ADC}" time="2022-05-12T11:04:32.155Z">
        <t:Attribution userId="S::maggie.page@gov.scot::2ee2bee2-2632-4453-b620-2083db468b8c" userProvider="AD" userName="Maggie Page"/>
        <t:Anchor>
          <t:Comment id="1576203986"/>
        </t:Anchor>
        <t:Assign userId="S::Geraldine.Smith@gov.scot::3a5fa8fe-5ff2-4266-9e39-d95abb87f069" userProvider="AD" userName="Geraldine Smith"/>
      </t:Event>
      <t:Event id="{3D387B8B-7A8D-4857-8618-ABE5769B3D0F}" time="2022-05-12T11:04:32.155Z">
        <t:Attribution userId="S::maggie.page@gov.scot::2ee2bee2-2632-4453-b620-2083db468b8c" userProvider="AD" userName="Maggie Page"/>
        <t:Anchor>
          <t:Comment id="1576203986"/>
        </t:Anchor>
        <t:SetTitle title="@Geraldine Smith to look at ticky box"/>
      </t:Event>
    </t:History>
  </t:Task>
  <t:Task id="{E6351262-451C-4AD8-8AEC-0E82A6A85929}">
    <t:Anchor>
      <t:Comment id="1207137778"/>
    </t:Anchor>
    <t:History>
      <t:Event id="{977356EA-9053-43DF-A15A-A0C2A38964F6}" time="2022-05-12T11:20:14.261Z">
        <t:Attribution userId="S::maggie.page@gov.scot::2ee2bee2-2632-4453-b620-2083db468b8c" userProvider="AD" userName="Maggie Page"/>
        <t:Anchor>
          <t:Comment id="643472909"/>
        </t:Anchor>
        <t:Create/>
      </t:Event>
      <t:Event id="{731B6CB1-FD62-481C-A54A-5EEAF1DA63B0}" time="2022-05-12T11:20:14.261Z">
        <t:Attribution userId="S::maggie.page@gov.scot::2ee2bee2-2632-4453-b620-2083db468b8c" userProvider="AD" userName="Maggie Page"/>
        <t:Anchor>
          <t:Comment id="643472909"/>
        </t:Anchor>
        <t:Assign userId="S::Rachael.Sinclair@gov.scot::e15cc6eb-8dfc-4019-b805-b8a97a7fc229" userProvider="AD" userName="Rachael Sinclair"/>
      </t:Event>
      <t:Event id="{B5BC7652-BA54-401B-8E55-DF8D77BF44D1}" time="2022-05-12T11:20:14.261Z">
        <t:Attribution userId="S::maggie.page@gov.scot::2ee2bee2-2632-4453-b620-2083db468b8c" userProvider="AD" userName="Maggie Page"/>
        <t:Anchor>
          <t:Comment id="643472909"/>
        </t:Anchor>
        <t:SetTitle title="@Rachael Sinclair here is a comment"/>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CE826586504092AE01EDC295BADB6F"/>
        <w:category>
          <w:name w:val="General"/>
          <w:gallery w:val="placeholder"/>
        </w:category>
        <w:types>
          <w:type w:val="bbPlcHdr"/>
        </w:types>
        <w:behaviors>
          <w:behavior w:val="content"/>
        </w:behaviors>
        <w:guid w:val="{77195E3F-AD72-4182-8907-43837BBC0B5B}"/>
      </w:docPartPr>
      <w:docPartBody>
        <w:p w:rsidR="00531855" w:rsidRDefault="00022874" w:rsidP="00022874">
          <w:pPr>
            <w:pStyle w:val="7ACE826586504092AE01EDC295BADB6F"/>
          </w:pPr>
          <w:r w:rsidRPr="00217E89">
            <w:rPr>
              <w:rStyle w:val="PlaceholderText"/>
              <w:highlight w:val="yellow"/>
            </w:rPr>
            <w:t>Click or tap here to enter text.</w:t>
          </w:r>
        </w:p>
      </w:docPartBody>
    </w:docPart>
    <w:docPart>
      <w:docPartPr>
        <w:name w:val="9DBA5842BDB944FCB715A6374B36A563"/>
        <w:category>
          <w:name w:val="General"/>
          <w:gallery w:val="placeholder"/>
        </w:category>
        <w:types>
          <w:type w:val="bbPlcHdr"/>
        </w:types>
        <w:behaviors>
          <w:behavior w:val="content"/>
        </w:behaviors>
        <w:guid w:val="{FFF3853E-7AE3-4C9D-910C-78A85017E4C6}"/>
      </w:docPartPr>
      <w:docPartBody>
        <w:p w:rsidR="00531855" w:rsidRDefault="00022874" w:rsidP="00022874">
          <w:pPr>
            <w:pStyle w:val="9DBA5842BDB944FCB715A6374B36A563"/>
          </w:pPr>
          <w:r w:rsidRPr="00217E89">
            <w:rPr>
              <w:rStyle w:val="PlaceholderText"/>
              <w:highlight w:val="yellow"/>
            </w:rPr>
            <w:t>Click or tap here to enter text.</w:t>
          </w:r>
        </w:p>
      </w:docPartBody>
    </w:docPart>
    <w:docPart>
      <w:docPartPr>
        <w:name w:val="934817711255481CB73ADCE598E9C4DA"/>
        <w:category>
          <w:name w:val="General"/>
          <w:gallery w:val="placeholder"/>
        </w:category>
        <w:types>
          <w:type w:val="bbPlcHdr"/>
        </w:types>
        <w:behaviors>
          <w:behavior w:val="content"/>
        </w:behaviors>
        <w:guid w:val="{BE4C7C22-0607-4D2D-BB5E-0035BEEC140E}"/>
      </w:docPartPr>
      <w:docPartBody>
        <w:p w:rsidR="00531855" w:rsidRDefault="00022874" w:rsidP="00022874">
          <w:pPr>
            <w:pStyle w:val="934817711255481CB73ADCE598E9C4DA"/>
          </w:pPr>
          <w:r w:rsidRPr="00217E89">
            <w:rPr>
              <w:rStyle w:val="PlaceholderText"/>
              <w:highlight w:val="yellow"/>
            </w:rPr>
            <w:t>Click or tap here to enter text.</w:t>
          </w:r>
        </w:p>
      </w:docPartBody>
    </w:docPart>
    <w:docPart>
      <w:docPartPr>
        <w:name w:val="ABF68866A75D464E953293CCA166956A"/>
        <w:category>
          <w:name w:val="General"/>
          <w:gallery w:val="placeholder"/>
        </w:category>
        <w:types>
          <w:type w:val="bbPlcHdr"/>
        </w:types>
        <w:behaviors>
          <w:behavior w:val="content"/>
        </w:behaviors>
        <w:guid w:val="{6D1516A7-7CF0-488C-A3D0-C2B0ACA0940C}"/>
      </w:docPartPr>
      <w:docPartBody>
        <w:p w:rsidR="00531855" w:rsidRDefault="00022874" w:rsidP="00022874">
          <w:pPr>
            <w:pStyle w:val="ABF68866A75D464E953293CCA166956A"/>
          </w:pPr>
          <w:r w:rsidRPr="00217E89">
            <w:rPr>
              <w:rStyle w:val="PlaceholderText"/>
              <w:highlight w:val="yellow"/>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32872"/>
    <w:rsid w:val="0000377D"/>
    <w:rsid w:val="00022874"/>
    <w:rsid w:val="000D1B74"/>
    <w:rsid w:val="001A59DE"/>
    <w:rsid w:val="00253CEF"/>
    <w:rsid w:val="002E0FAB"/>
    <w:rsid w:val="00372537"/>
    <w:rsid w:val="003D6A99"/>
    <w:rsid w:val="004440F1"/>
    <w:rsid w:val="00497E00"/>
    <w:rsid w:val="004B5DB9"/>
    <w:rsid w:val="005165F9"/>
    <w:rsid w:val="00531855"/>
    <w:rsid w:val="00532872"/>
    <w:rsid w:val="00536809"/>
    <w:rsid w:val="00547DAE"/>
    <w:rsid w:val="00567C8F"/>
    <w:rsid w:val="00577EEB"/>
    <w:rsid w:val="00585F10"/>
    <w:rsid w:val="00601FA1"/>
    <w:rsid w:val="00604476"/>
    <w:rsid w:val="006054BB"/>
    <w:rsid w:val="00612F12"/>
    <w:rsid w:val="00621B84"/>
    <w:rsid w:val="00675524"/>
    <w:rsid w:val="006A7687"/>
    <w:rsid w:val="006D7867"/>
    <w:rsid w:val="006E446B"/>
    <w:rsid w:val="00755CF0"/>
    <w:rsid w:val="00791748"/>
    <w:rsid w:val="007A4D67"/>
    <w:rsid w:val="007A711F"/>
    <w:rsid w:val="007C2267"/>
    <w:rsid w:val="007D0F4A"/>
    <w:rsid w:val="00843A63"/>
    <w:rsid w:val="00860CC8"/>
    <w:rsid w:val="00863F72"/>
    <w:rsid w:val="008C0348"/>
    <w:rsid w:val="008C398B"/>
    <w:rsid w:val="009071EF"/>
    <w:rsid w:val="009330B0"/>
    <w:rsid w:val="00986952"/>
    <w:rsid w:val="009E67FC"/>
    <w:rsid w:val="00A41021"/>
    <w:rsid w:val="00A7236A"/>
    <w:rsid w:val="00A7696C"/>
    <w:rsid w:val="00AD67F9"/>
    <w:rsid w:val="00B1567C"/>
    <w:rsid w:val="00B15D9A"/>
    <w:rsid w:val="00B77A87"/>
    <w:rsid w:val="00B82D34"/>
    <w:rsid w:val="00BB19AE"/>
    <w:rsid w:val="00BB5451"/>
    <w:rsid w:val="00C0353B"/>
    <w:rsid w:val="00CB1E93"/>
    <w:rsid w:val="00D06F95"/>
    <w:rsid w:val="00D62FA3"/>
    <w:rsid w:val="00D70658"/>
    <w:rsid w:val="00D727C5"/>
    <w:rsid w:val="00D72BDB"/>
    <w:rsid w:val="00D82A56"/>
    <w:rsid w:val="00D84AB1"/>
    <w:rsid w:val="00DA5B38"/>
    <w:rsid w:val="00DC3591"/>
    <w:rsid w:val="00E57CA9"/>
    <w:rsid w:val="00F13D26"/>
    <w:rsid w:val="00F5792A"/>
    <w:rsid w:val="00F63E84"/>
    <w:rsid w:val="00F709F9"/>
    <w:rsid w:val="00F91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DAE"/>
    <w:rPr>
      <w:color w:val="808080"/>
    </w:rPr>
  </w:style>
  <w:style w:type="paragraph" w:customStyle="1" w:styleId="7ACE826586504092AE01EDC295BADB6F">
    <w:name w:val="7ACE826586504092AE01EDC295BADB6F"/>
    <w:rsid w:val="00022874"/>
    <w:pPr>
      <w:spacing w:after="0" w:line="240" w:lineRule="auto"/>
      <w:ind w:left="720"/>
      <w:contextualSpacing/>
    </w:pPr>
    <w:rPr>
      <w:rFonts w:ascii="Arial" w:eastAsia="Times New Roman" w:hAnsi="Arial" w:cs="Times New Roman"/>
      <w:sz w:val="24"/>
      <w:szCs w:val="20"/>
      <w:lang w:eastAsia="en-US"/>
    </w:rPr>
  </w:style>
  <w:style w:type="paragraph" w:customStyle="1" w:styleId="9DBA5842BDB944FCB715A6374B36A563">
    <w:name w:val="9DBA5842BDB944FCB715A6374B36A563"/>
    <w:rsid w:val="00022874"/>
    <w:pPr>
      <w:spacing w:after="0" w:line="240" w:lineRule="auto"/>
      <w:ind w:left="720"/>
      <w:contextualSpacing/>
    </w:pPr>
    <w:rPr>
      <w:rFonts w:ascii="Arial" w:eastAsia="Times New Roman" w:hAnsi="Arial" w:cs="Times New Roman"/>
      <w:sz w:val="24"/>
      <w:szCs w:val="20"/>
      <w:lang w:eastAsia="en-US"/>
    </w:rPr>
  </w:style>
  <w:style w:type="paragraph" w:customStyle="1" w:styleId="934817711255481CB73ADCE598E9C4DA">
    <w:name w:val="934817711255481CB73ADCE598E9C4DA"/>
    <w:rsid w:val="00022874"/>
    <w:pPr>
      <w:spacing w:after="0" w:line="240" w:lineRule="auto"/>
      <w:ind w:left="720"/>
      <w:contextualSpacing/>
    </w:pPr>
    <w:rPr>
      <w:rFonts w:ascii="Arial" w:eastAsia="Times New Roman" w:hAnsi="Arial" w:cs="Times New Roman"/>
      <w:sz w:val="24"/>
      <w:szCs w:val="20"/>
      <w:lang w:eastAsia="en-US"/>
    </w:rPr>
  </w:style>
  <w:style w:type="paragraph" w:customStyle="1" w:styleId="ABF68866A75D464E953293CCA166956A">
    <w:name w:val="ABF68866A75D464E953293CCA166956A"/>
    <w:rsid w:val="00022874"/>
    <w:pPr>
      <w:spacing w:after="0" w:line="240" w:lineRule="auto"/>
      <w:ind w:left="720"/>
      <w:contextualSpacing/>
    </w:pPr>
    <w:rPr>
      <w:rFonts w:ascii="Arial" w:eastAsia="Times New Roman" w:hAnsi="Arial"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A38647925</value>
    </field>
    <field name="Objective-Title">
      <value order="0">2022 - Alcohol and Drug Partnership Annual Reporting - 2021-22</value>
    </field>
    <field name="Objective-Description">
      <value order="0"/>
    </field>
    <field name="Objective-CreationStamp">
      <value order="0">2022-06-17T11:11:33Z</value>
    </field>
    <field name="Objective-IsApproved">
      <value order="0">false</value>
    </field>
    <field name="Objective-IsPublished">
      <value order="0">false</value>
    </field>
    <field name="Objective-DatePublished">
      <value order="0"/>
    </field>
    <field name="Objective-ModificationStamp">
      <value order="0">2022-06-21T14:23:41Z</value>
    </field>
    <field name="Objective-Owner">
      <value order="0">Smith, Nick N (U442618)</value>
    </field>
    <field name="Objective-Path">
      <value order="0">Objective Global Folder:SG File Plan:Health, nutrition and care:Health:Drugs and alcohol - general:Advice and policy: Drugs and alcohol - general:Substance Misuse: National Support: 2019-2024</value>
    </field>
    <field name="Objective-Parent">
      <value order="0">Substance Misuse: National Support: 2019-2024</value>
    </field>
    <field name="Objective-State">
      <value order="0">Being Drafted</value>
    </field>
    <field name="Objective-VersionId">
      <value order="0">vA57326524</value>
    </field>
    <field name="Objective-Version">
      <value order="0">0.10</value>
    </field>
    <field name="Objective-VersionNumber">
      <value order="0">10</value>
    </field>
    <field name="Objective-VersionComment">
      <value order="0"/>
    </field>
    <field name="Objective-FileNumber">
      <value order="0">POL/33252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CD64B715-A8BC-403D-8C42-FC76E6EA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16</Pages>
  <Words>3876</Words>
  <Characters>22098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Callander G (Graeme)</dc:creator>
  <cp:lastModifiedBy>Paul Surgenor</cp:lastModifiedBy>
  <cp:revision>2</cp:revision>
  <dcterms:created xsi:type="dcterms:W3CDTF">2022-07-27T14:17:00Z</dcterms:created>
  <dcterms:modified xsi:type="dcterms:W3CDTF">2023-05-18T11:26:00Z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A38647925</vt:lpwstr>
  </property>
  <property fmtid="{D5CDD505-2E9C-101B-9397-08002B2CF9AE}" pid="4" name="Objective-Title">
    <vt:lpwstr>2022 - Alcohol and Drug Partnership Annual Reporting - 2021-22</vt:lpwstr>
  </property>
  <property fmtid="{D5CDD505-2E9C-101B-9397-08002B2CF9AE}" pid="5" name="Objective-Description">
    <vt:lpwstr/>
  </property>
  <property fmtid="{D5CDD505-2E9C-101B-9397-08002B2CF9AE}" pid="6" name="Objective-CreationStamp">
    <vt:filetime>2022-06-17T11:11:33Z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2022-06-21T14:23:41Z</vt:filetime>
  </property>
  <property fmtid="{D5CDD505-2E9C-101B-9397-08002B2CF9AE}" pid="11" name="Objective-Owner">
    <vt:lpwstr>Smith, Nick N (U442618)</vt:lpwstr>
  </property>
  <property fmtid="{D5CDD505-2E9C-101B-9397-08002B2CF9AE}" pid="12" name="Objective-Path">
    <vt:lpwstr>Objective Global Folder:SG File Plan:Health, nutrition and care:Health:Drugs and alcohol - general:Advice and policy: Drugs and alcohol - general:Substance Misuse: National Support: 2019-2024</vt:lpwstr>
  </property>
  <property fmtid="{D5CDD505-2E9C-101B-9397-08002B2CF9AE}" pid="13" name="Objective-Parent">
    <vt:lpwstr>Substance Misuse: National Support: 2019-2024</vt:lpwstr>
  </property>
  <property fmtid="{D5CDD505-2E9C-101B-9397-08002B2CF9AE}" pid="14" name="Objective-State">
    <vt:lpwstr>Being Drafted</vt:lpwstr>
  </property>
  <property fmtid="{D5CDD505-2E9C-101B-9397-08002B2CF9AE}" pid="15" name="Objective-VersionId">
    <vt:lpwstr>vA57326524</vt:lpwstr>
  </property>
  <property fmtid="{D5CDD505-2E9C-101B-9397-08002B2CF9AE}" pid="16" name="Objective-Version">
    <vt:lpwstr>0.10</vt:lpwstr>
  </property>
  <property fmtid="{D5CDD505-2E9C-101B-9397-08002B2CF9AE}" pid="17" name="Objective-VersionNumber">
    <vt:r8>10</vt:r8>
  </property>
  <property fmtid="{D5CDD505-2E9C-101B-9397-08002B2CF9AE}" pid="18" name="Objective-VersionComment">
    <vt:lpwstr/>
  </property>
  <property fmtid="{D5CDD505-2E9C-101B-9397-08002B2CF9AE}" pid="19" name="Objective-FileNumber">
    <vt:lpwstr>POL/33252</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