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ED39" w14:textId="77777777" w:rsidR="00AE0F1A" w:rsidRPr="00AE0F1A" w:rsidRDefault="00AE0F1A" w:rsidP="00022616">
      <w:pPr>
        <w:contextualSpacing/>
        <w:jc w:val="center"/>
        <w:rPr>
          <w:rFonts w:asciiTheme="majorHAnsi" w:eastAsiaTheme="majorEastAsia" w:hAnsiTheme="majorHAnsi" w:cstheme="majorBidi"/>
          <w:spacing w:val="-10"/>
          <w:kern w:val="28"/>
          <w:sz w:val="32"/>
          <w:szCs w:val="56"/>
        </w:rPr>
      </w:pPr>
      <w:r w:rsidRPr="00AE0F1A">
        <w:rPr>
          <w:rFonts w:asciiTheme="majorHAnsi" w:eastAsiaTheme="majorEastAsia" w:hAnsiTheme="majorHAnsi" w:cstheme="majorBidi"/>
          <w:spacing w:val="-10"/>
          <w:kern w:val="28"/>
          <w:sz w:val="32"/>
          <w:szCs w:val="56"/>
        </w:rPr>
        <w:t>Alcohol and Drug Partnership (ADP) Annual Reporting Survey: 2022/23</w:t>
      </w:r>
    </w:p>
    <w:p w14:paraId="73C59119" w14:textId="77777777" w:rsidR="00AE0F1A" w:rsidRPr="00AE0F1A" w:rsidRDefault="00AE0F1A" w:rsidP="00AE0F1A"/>
    <w:p w14:paraId="7D5C73C6" w14:textId="77777777" w:rsidR="00AE0F1A" w:rsidRPr="00AE0F1A" w:rsidRDefault="00AE0F1A" w:rsidP="00AE0F1A">
      <w:r w:rsidRPr="00AE0F1A">
        <w:t xml:space="preserve">This survey is designed to collect information from all ADPs across Scotland on a range of aspects relating to the delivery of the National Mission </w:t>
      </w:r>
      <w:r w:rsidRPr="00AE0F1A">
        <w:rPr>
          <w:b/>
          <w:bCs/>
        </w:rPr>
        <w:t>during the financial year 2022/23</w:t>
      </w:r>
      <w:r w:rsidRPr="00AE0F1A">
        <w:t xml:space="preserve">. This will not reflect the totality of your work but will cover those areas where you do not already report progress nationally through other means.  </w:t>
      </w:r>
    </w:p>
    <w:p w14:paraId="5ED27155" w14:textId="77777777" w:rsidR="00AE0F1A" w:rsidRPr="00AE0F1A" w:rsidRDefault="00AE0F1A" w:rsidP="00AE0F1A"/>
    <w:p w14:paraId="4A52B434" w14:textId="1E45A0A2" w:rsidR="00AE0F1A" w:rsidRPr="00AE0F1A" w:rsidRDefault="00AE0F1A" w:rsidP="00AE0F1A">
      <w:r w:rsidRPr="00AE0F1A">
        <w:t xml:space="preserve">The survey is primarily composed of single option and multiple-choice questions, but we want to emphasise that the options provided are for ease of completion and </w:t>
      </w:r>
      <w:r w:rsidRPr="00AE0F1A">
        <w:rPr>
          <w:u w:val="single"/>
        </w:rPr>
        <w:t>it is not expected that every ADP will have all of these in place</w:t>
      </w:r>
      <w:r w:rsidRPr="00AE0F1A">
        <w:t xml:space="preserve">. We have also included open text questions where you can share more detail. </w:t>
      </w:r>
    </w:p>
    <w:p w14:paraId="61D7FF10" w14:textId="77777777" w:rsidR="00AE0F1A" w:rsidRPr="00AE0F1A" w:rsidRDefault="00AE0F1A" w:rsidP="00AE0F1A"/>
    <w:p w14:paraId="3660F04A" w14:textId="29C29BA5" w:rsidR="00AE0F1A" w:rsidRDefault="00AE0F1A" w:rsidP="00AE0F1A">
      <w:r w:rsidRPr="00AE0F1A">
        <w:t xml:space="preserve">We do not expect you to go out to services in order to respond to questions relating to activities undertaken by them in your area. Where questions refer to service level activities, we are interested in the extent to which you are aware of these at an ADP level.  </w:t>
      </w:r>
    </w:p>
    <w:p w14:paraId="29D9C749" w14:textId="22BEF3CB" w:rsidR="00B32C0A" w:rsidRDefault="00B32C0A" w:rsidP="00AE0F1A"/>
    <w:p w14:paraId="3BF9DFE1" w14:textId="7D68EF7F" w:rsidR="00B32C0A" w:rsidRDefault="00B32C0A" w:rsidP="00B32C0A">
      <w:r>
        <w:t xml:space="preserve">We are aware of some element of duplication </w:t>
      </w:r>
      <w:r w:rsidR="006538C9">
        <w:t xml:space="preserve">with regards to questions relating to MAT Standards and services for children and young people. To mitigate this, we’ve reviewed the relevant questions in this survey and determined the ones that absolutely need to be included in order to evidence progress against the national mission in the long-term. While some of the data we are now asking for may </w:t>
      </w:r>
      <w:r w:rsidR="00B40CAB">
        <w:t xml:space="preserve">appear to </w:t>
      </w:r>
      <w:r w:rsidR="006538C9">
        <w:t>have been supplied through other means,</w:t>
      </w:r>
      <w:r w:rsidR="00B40CAB">
        <w:t xml:space="preserve"> </w:t>
      </w:r>
      <w:r w:rsidR="006538C9">
        <w:t xml:space="preserve">this was not in a form that allows for consistently tracking change over time. </w:t>
      </w:r>
    </w:p>
    <w:p w14:paraId="3FEF1ACE" w14:textId="77777777" w:rsidR="00AE0F1A" w:rsidRPr="00AE0F1A" w:rsidRDefault="00AE0F1A" w:rsidP="00AE0F1A"/>
    <w:p w14:paraId="52E41518" w14:textId="77777777" w:rsidR="00AE0F1A" w:rsidRPr="00AE0F1A" w:rsidRDefault="00AE0F1A" w:rsidP="00AE0F1A">
      <w:r w:rsidRPr="00AE0F1A">
        <w:t xml:space="preserve">The data collected will be used to better understand the challenges and opportunities at the local level and the findings will be used to help inform the following: </w:t>
      </w:r>
    </w:p>
    <w:p w14:paraId="130A25C5" w14:textId="687E33D0" w:rsidR="00AE0F1A" w:rsidRPr="00AE0F1A" w:rsidRDefault="00AE0F1A" w:rsidP="009A0E16">
      <w:pPr>
        <w:numPr>
          <w:ilvl w:val="0"/>
          <w:numId w:val="5"/>
        </w:numPr>
        <w:contextualSpacing/>
      </w:pPr>
      <w:r w:rsidRPr="00AE0F1A">
        <w:t xml:space="preserve">The monitoring of the National </w:t>
      </w:r>
      <w:proofErr w:type="gramStart"/>
      <w:r w:rsidRPr="00AE0F1A">
        <w:t>Mission</w:t>
      </w:r>
      <w:r w:rsidR="00C773E4">
        <w:t>;</w:t>
      </w:r>
      <w:proofErr w:type="gramEnd"/>
      <w:r w:rsidRPr="00AE0F1A">
        <w:t xml:space="preserve"> </w:t>
      </w:r>
    </w:p>
    <w:p w14:paraId="0757A733" w14:textId="67E924B1" w:rsidR="00AE0F1A" w:rsidRPr="00AE0F1A" w:rsidRDefault="00AE0F1A" w:rsidP="009A0E16">
      <w:pPr>
        <w:numPr>
          <w:ilvl w:val="0"/>
          <w:numId w:val="5"/>
        </w:numPr>
        <w:contextualSpacing/>
      </w:pPr>
      <w:r w:rsidRPr="00AE0F1A">
        <w:t xml:space="preserve">The work of a number of national groups including the Whole Family Approach Group, the Public Health Surveillance </w:t>
      </w:r>
      <w:proofErr w:type="gramStart"/>
      <w:r w:rsidRPr="00AE0F1A">
        <w:t>Group</w:t>
      </w:r>
      <w:proofErr w:type="gramEnd"/>
      <w:r w:rsidRPr="00AE0F1A">
        <w:t xml:space="preserve"> and the Residential Rehabilitation Working Group, amongst others</w:t>
      </w:r>
      <w:r w:rsidR="00C773E4">
        <w:t>; and</w:t>
      </w:r>
      <w:r w:rsidRPr="00AE0F1A">
        <w:t xml:space="preserve"> </w:t>
      </w:r>
    </w:p>
    <w:p w14:paraId="48B5FE95" w14:textId="76317603" w:rsidR="00AE0F1A" w:rsidRPr="00AE0F1A" w:rsidRDefault="00AE0F1A" w:rsidP="009A0E16">
      <w:pPr>
        <w:numPr>
          <w:ilvl w:val="0"/>
          <w:numId w:val="5"/>
        </w:numPr>
        <w:contextualSpacing/>
      </w:pPr>
      <w:r w:rsidRPr="00AE0F1A">
        <w:t>The priority areas of work for national organisations which support local delivery</w:t>
      </w:r>
      <w:r w:rsidR="00C773E4">
        <w:t>.</w:t>
      </w:r>
      <w:r w:rsidRPr="00AE0F1A">
        <w:t xml:space="preserve"> </w:t>
      </w:r>
    </w:p>
    <w:p w14:paraId="08F476AB" w14:textId="77777777" w:rsidR="00AE0F1A" w:rsidRPr="00AE0F1A" w:rsidRDefault="00AE0F1A" w:rsidP="00AE0F1A"/>
    <w:p w14:paraId="25793E1D" w14:textId="7662269E" w:rsidR="00AE0F1A" w:rsidRPr="00AE0F1A" w:rsidRDefault="00AE0F1A" w:rsidP="00AE0F1A">
      <w:r w:rsidRPr="00AE0F1A">
        <w:t xml:space="preserve">The data will be analysed and findings will be published at an aggregate level as </w:t>
      </w:r>
      <w:hyperlink r:id="rId10" w:history="1">
        <w:r w:rsidR="00F11A07" w:rsidRPr="00F75EBD">
          <w:rPr>
            <w:rStyle w:val="Hyperlink"/>
          </w:rPr>
          <w:t xml:space="preserve">Official </w:t>
        </w:r>
        <w:r w:rsidRPr="00F75EBD">
          <w:rPr>
            <w:rStyle w:val="Hyperlink"/>
          </w:rPr>
          <w:t xml:space="preserve"> </w:t>
        </w:r>
        <w:r w:rsidR="00F11A07" w:rsidRPr="00F75EBD">
          <w:rPr>
            <w:rStyle w:val="Hyperlink"/>
          </w:rPr>
          <w:t>S</w:t>
        </w:r>
        <w:r w:rsidRPr="00F75EBD">
          <w:rPr>
            <w:rStyle w:val="Hyperlink"/>
          </w:rPr>
          <w:t>tatistics</w:t>
        </w:r>
      </w:hyperlink>
      <w:r w:rsidRPr="00AE0F1A">
        <w:t xml:space="preserve"> on the Scottish Government website. All data will be shared with Public Health Scotland to inform drug and alcohol policy monitoring and evaluation, and excerpts and/or summary data may be used in published reports. It should also be noted that the data provided will be available on request under freedom of information regulations and so we would encourage you to publish your return.  </w:t>
      </w:r>
    </w:p>
    <w:p w14:paraId="375096A8" w14:textId="77777777" w:rsidR="00AE0F1A" w:rsidRPr="00AE0F1A" w:rsidRDefault="00AE0F1A" w:rsidP="00AE0F1A"/>
    <w:p w14:paraId="29B086BF" w14:textId="4D2730BD" w:rsidR="00AE0F1A" w:rsidRPr="00AE0F1A" w:rsidRDefault="00AE0F1A" w:rsidP="00AE0F1A">
      <w:r w:rsidRPr="00AE0F1A">
        <w:rPr>
          <w:b/>
          <w:bCs/>
        </w:rPr>
        <w:t xml:space="preserve">The deadline for returns is </w:t>
      </w:r>
      <w:r w:rsidR="00995145">
        <w:rPr>
          <w:b/>
          <w:bCs/>
        </w:rPr>
        <w:t>Tuesday 27</w:t>
      </w:r>
      <w:r w:rsidR="00022616" w:rsidRPr="00022616">
        <w:rPr>
          <w:b/>
          <w:bCs/>
          <w:vertAlign w:val="superscript"/>
        </w:rPr>
        <w:t>th</w:t>
      </w:r>
      <w:r w:rsidR="00022616">
        <w:rPr>
          <w:b/>
          <w:bCs/>
        </w:rPr>
        <w:t xml:space="preserve"> June 2023</w:t>
      </w:r>
      <w:r w:rsidRPr="00AE0F1A">
        <w:t xml:space="preserve">. Your submission should be </w:t>
      </w:r>
      <w:r w:rsidRPr="00AE0F1A">
        <w:rPr>
          <w:u w:val="single"/>
        </w:rPr>
        <w:t>signed off by the ADP and the IJB</w:t>
      </w:r>
      <w:r w:rsidRPr="00AE0F1A">
        <w:t xml:space="preserve">, with confirmation of this required at the end of the questionnaire. We are aware that there is variation in the timings of IJB meetings so please let us know if this will be an issue.  </w:t>
      </w:r>
    </w:p>
    <w:p w14:paraId="742E0D73" w14:textId="77777777" w:rsidR="00AE0F1A" w:rsidRPr="00AE0F1A" w:rsidRDefault="00AE0F1A" w:rsidP="00AE0F1A"/>
    <w:p w14:paraId="25C6DA3B" w14:textId="284342BC" w:rsidR="00AE0F1A" w:rsidRPr="00AE0F1A" w:rsidRDefault="00AE0F1A" w:rsidP="00AE0F1A">
      <w:r w:rsidRPr="00AE0F1A">
        <w:t xml:space="preserve">If you require clarification on any areas of the survey or would like any more information, please do not hesitate to get in touch by email at </w:t>
      </w:r>
      <w:hyperlink r:id="rId11" w:history="1">
        <w:r w:rsidRPr="00AE0F1A">
          <w:rPr>
            <w:color w:val="0563C1" w:themeColor="hyperlink"/>
            <w:u w:val="single"/>
          </w:rPr>
          <w:t>substanceuseanalyticalteam@gov.scot</w:t>
        </w:r>
      </w:hyperlink>
      <w:r w:rsidRPr="00AE0F1A">
        <w:t xml:space="preserve">. </w:t>
      </w:r>
    </w:p>
    <w:p w14:paraId="58AEE12C" w14:textId="77777777" w:rsidR="00AE0F1A" w:rsidRPr="00AE0F1A" w:rsidRDefault="00AE0F1A" w:rsidP="00AE0F1A">
      <w:pPr>
        <w:jc w:val="left"/>
        <w:rPr>
          <w:rFonts w:cstheme="minorBidi"/>
          <w:b/>
          <w:sz w:val="26"/>
          <w:szCs w:val="22"/>
        </w:rPr>
      </w:pPr>
      <w:r w:rsidRPr="00AE0F1A">
        <w:br w:type="page"/>
      </w:r>
    </w:p>
    <w:p w14:paraId="46B57684" w14:textId="2624E7D9" w:rsidR="00AE0F1A" w:rsidRDefault="00AE0F1A" w:rsidP="00C773E4">
      <w:pPr>
        <w:pStyle w:val="Heading2"/>
      </w:pPr>
      <w:r w:rsidRPr="00C773E4">
        <w:lastRenderedPageBreak/>
        <w:t xml:space="preserve">Cross-cutting priority: Surveillance and Data Informed </w:t>
      </w:r>
    </w:p>
    <w:p w14:paraId="57FC4758" w14:textId="77777777" w:rsidR="00C773E4" w:rsidRPr="00AE0F1A" w:rsidRDefault="00C773E4" w:rsidP="00C773E4">
      <w:pPr>
        <w:pStyle w:val="Heading3"/>
        <w:spacing w:before="0" w:after="0"/>
      </w:pPr>
      <w:r w:rsidRPr="00AE0F1A">
        <w:t>Q1) Which Alcohol and Drug Partnership (ADP) do you represent?</w:t>
      </w:r>
    </w:p>
    <w:p w14:paraId="0449CDC5" w14:textId="77777777" w:rsidR="00C773E4" w:rsidRPr="00AE0F1A" w:rsidRDefault="00C773E4" w:rsidP="00C773E4">
      <w:r w:rsidRPr="00AE0F1A">
        <w:t>[single option, drop-down menu]</w:t>
      </w:r>
    </w:p>
    <w:p w14:paraId="4A49BEFA" w14:textId="652E10A2" w:rsidR="00C773E4" w:rsidRDefault="002A3582" w:rsidP="00C773E4">
      <w:pPr>
        <w:spacing w:before="240" w:after="240"/>
        <w:jc w:val="left"/>
      </w:pPr>
      <w:sdt>
        <w:sdtPr>
          <w:id w:val="45268557"/>
          <w:placeholder>
            <w:docPart w:val="300B8584BE79418EB0911F58057FDA66"/>
          </w:placeholder>
          <w:dropDownList>
            <w:listItem w:value="Choose an item."/>
            <w:listItem w:displayText="Aberdeen City ADP" w:value="Aberdeen City ADP"/>
            <w:listItem w:displayText="Aberdeenshire ADP" w:value="Aberdeenshire ADP"/>
            <w:listItem w:displayText="Angus ADP" w:value="Angus ADP"/>
            <w:listItem w:displayText="Argyll &amp; Bute ADP" w:value="Argyll &amp; Bute ADP"/>
            <w:listItem w:displayText="Borders ADP" w:value="Borders ADP"/>
            <w:listItem w:displayText="City of Edinburgh ADP" w:value="City of Edinburgh ADP"/>
            <w:listItem w:displayText="Clackmannanshire ADP" w:value="Clackmannanshire ADP"/>
            <w:listItem w:displayText="Dumfries &amp; Galloway ADP" w:value="Dumfries &amp; Galloway ADP"/>
            <w:listItem w:displayText="Dundee City ADP" w:value="Dundee City ADP"/>
            <w:listItem w:displayText="East Ayrshire ADP" w:value="East Ayrshire ADP"/>
            <w:listItem w:displayText="East Dunbartonshire ADP" w:value="East Dunbartonshire ADP"/>
            <w:listItem w:displayText="East Renfrewshire ADP" w:value="East Renfrewshire ADP"/>
            <w:listItem w:displayText="Falkirk ADP" w:value="Falkirk ADP"/>
            <w:listItem w:displayText="Fife ADP" w:value="Fife ADP"/>
            <w:listItem w:displayText="Glasgow City ADP" w:value="Glasgow City ADP"/>
            <w:listItem w:displayText="Highland ADP" w:value="Highland ADP"/>
            <w:listItem w:displayText="Inverclyde ADP" w:value="Inverclyde ADP"/>
            <w:listItem w:displayText="Lothian MELDAP" w:value="Lothian MELDAP"/>
            <w:listItem w:displayText="Moray ADP" w:value="Moray ADP"/>
            <w:listItem w:displayText="North Ayrshire ADP" w:value="North Ayrshire ADP"/>
            <w:listItem w:displayText="North Lanarkshire ADP" w:value="North Lanarkshire ADP"/>
            <w:listItem w:displayText="Orkney ADP" w:value="Orkney ADP"/>
            <w:listItem w:displayText="Perth &amp; Kinross ADP" w:value="Perth &amp; Kinross ADP"/>
            <w:listItem w:displayText="Renfrewshire ADP" w:value="Renfrewshire ADP"/>
            <w:listItem w:displayText="Sheltand ADP" w:value="Sheltand ADP"/>
            <w:listItem w:displayText="South Ayrshire ADP" w:value="South Ayrshire ADP"/>
            <w:listItem w:displayText="South Lanarkshire ADP" w:value="South Lanarkshire ADP"/>
            <w:listItem w:displayText="West Dunbartonshire ADP" w:value="West Dunbartonshire ADP"/>
            <w:listItem w:displayText="West Lothian ADP" w:value="West Lothian ADP"/>
            <w:listItem w:displayText="Western Isles ADP" w:value="Western Isles ADP"/>
          </w:dropDownList>
        </w:sdtPr>
        <w:sdtEndPr/>
        <w:sdtContent>
          <w:r w:rsidR="00183059">
            <w:t>Falkirk ADP</w:t>
          </w:r>
        </w:sdtContent>
      </w:sdt>
    </w:p>
    <w:p w14:paraId="3A907381" w14:textId="0F2645A0" w:rsidR="00AE0F1A" w:rsidRPr="00C773E4" w:rsidRDefault="00AE0F1A" w:rsidP="00C773E4">
      <w:pPr>
        <w:pStyle w:val="Heading3"/>
        <w:spacing w:before="0" w:after="0"/>
        <w:rPr>
          <w:rFonts w:cstheme="minorBidi"/>
          <w:szCs w:val="22"/>
        </w:rPr>
      </w:pPr>
      <w:r w:rsidRPr="00AE0F1A">
        <w:t xml:space="preserve">Q2) Which groups or structures were in place </w:t>
      </w:r>
      <w:r w:rsidRPr="00AE0F1A">
        <w:rPr>
          <w:b/>
          <w:bCs/>
        </w:rPr>
        <w:t>at an ADP level</w:t>
      </w:r>
      <w:r w:rsidRPr="00AE0F1A">
        <w:t xml:space="preserve"> to inform surveillance and monitoring of alcohol and drug harms or deaths?  (</w:t>
      </w:r>
      <w:proofErr w:type="gramStart"/>
      <w:r w:rsidRPr="00AE0F1A">
        <w:t>select</w:t>
      </w:r>
      <w:proofErr w:type="gramEnd"/>
      <w:r w:rsidRPr="00AE0F1A">
        <w:t xml:space="preserve"> all that apply)</w:t>
      </w:r>
    </w:p>
    <w:p w14:paraId="470F5EAF" w14:textId="0E458CAF" w:rsidR="00AE0F1A" w:rsidRPr="00AE0F1A" w:rsidRDefault="00AE0F1A" w:rsidP="00AE0F1A">
      <w:r w:rsidRPr="00AE0F1A">
        <w:t>[multiple choice]</w:t>
      </w:r>
    </w:p>
    <w:p w14:paraId="397F0FC6" w14:textId="17EF5B54" w:rsidR="00200179" w:rsidRDefault="002A3582" w:rsidP="00200179">
      <w:pPr>
        <w:ind w:left="360"/>
        <w:contextualSpacing/>
      </w:pPr>
      <w:sdt>
        <w:sdtPr>
          <w:id w:val="1374819182"/>
          <w14:checkbox>
            <w14:checked w14:val="0"/>
            <w14:checkedState w14:val="2612" w14:font="MS Gothic"/>
            <w14:uncheckedState w14:val="2610" w14:font="MS Gothic"/>
          </w14:checkbox>
        </w:sdtPr>
        <w:sdtEndPr/>
        <w:sdtContent>
          <w:r w:rsidR="0064553F">
            <w:rPr>
              <w:rFonts w:ascii="MS Gothic" w:eastAsia="MS Gothic" w:hAnsi="MS Gothic" w:hint="eastAsia"/>
            </w:rPr>
            <w:t>☐</w:t>
          </w:r>
        </w:sdtContent>
      </w:sdt>
      <w:r w:rsidR="00200179">
        <w:t xml:space="preserve"> </w:t>
      </w:r>
      <w:r w:rsidR="00AE0F1A" w:rsidRPr="00AE0F1A">
        <w:t>Alcohol harms group</w:t>
      </w:r>
    </w:p>
    <w:p w14:paraId="226DE0E3" w14:textId="17E40E2A" w:rsidR="00200179" w:rsidRDefault="002A3582" w:rsidP="00200179">
      <w:pPr>
        <w:ind w:firstLine="360"/>
        <w:contextualSpacing/>
      </w:pPr>
      <w:sdt>
        <w:sdtPr>
          <w:id w:val="1122653813"/>
          <w14:checkbox>
            <w14:checked w14:val="0"/>
            <w14:checkedState w14:val="2612" w14:font="MS Gothic"/>
            <w14:uncheckedState w14:val="2610" w14:font="MS Gothic"/>
          </w14:checkbox>
        </w:sdtPr>
        <w:sdtEndPr/>
        <w:sdtContent>
          <w:r w:rsidR="00956770">
            <w:rPr>
              <w:rFonts w:ascii="MS Gothic" w:eastAsia="MS Gothic" w:hAnsi="MS Gothic" w:hint="eastAsia"/>
            </w:rPr>
            <w:t>☐</w:t>
          </w:r>
        </w:sdtContent>
      </w:sdt>
      <w:r w:rsidR="00200179">
        <w:t xml:space="preserve"> </w:t>
      </w:r>
      <w:r w:rsidR="00AE0F1A" w:rsidRPr="00AE0F1A">
        <w:t>Alcohol death audits (work being supported by AFS)</w:t>
      </w:r>
    </w:p>
    <w:p w14:paraId="3B8D57EA" w14:textId="61805861" w:rsidR="00AE0F1A" w:rsidRPr="00AE0F1A" w:rsidRDefault="002A3582" w:rsidP="00200179">
      <w:pPr>
        <w:ind w:firstLine="360"/>
        <w:contextualSpacing/>
      </w:pPr>
      <w:sdt>
        <w:sdtPr>
          <w:id w:val="-1213733712"/>
          <w14:checkbox>
            <w14:checked w14:val="1"/>
            <w14:checkedState w14:val="2612" w14:font="MS Gothic"/>
            <w14:uncheckedState w14:val="2610" w14:font="MS Gothic"/>
          </w14:checkbox>
        </w:sdtPr>
        <w:sdtEndPr/>
        <w:sdtContent>
          <w:r w:rsidR="00183059">
            <w:rPr>
              <w:rFonts w:ascii="MS Gothic" w:eastAsia="MS Gothic" w:hAnsi="MS Gothic" w:hint="eastAsia"/>
            </w:rPr>
            <w:t>☒</w:t>
          </w:r>
        </w:sdtContent>
      </w:sdt>
      <w:r w:rsidR="00200179">
        <w:t xml:space="preserve"> </w:t>
      </w:r>
      <w:r w:rsidR="00AE0F1A" w:rsidRPr="00AE0F1A">
        <w:t>Drug death review group</w:t>
      </w:r>
    </w:p>
    <w:p w14:paraId="045A10AB" w14:textId="7E1281AC" w:rsidR="00200179" w:rsidRDefault="002A3582" w:rsidP="00200179">
      <w:pPr>
        <w:ind w:firstLine="360"/>
        <w:contextualSpacing/>
      </w:pPr>
      <w:sdt>
        <w:sdtPr>
          <w:id w:val="-278180054"/>
          <w14:checkbox>
            <w14:checked w14:val="1"/>
            <w14:checkedState w14:val="2612" w14:font="MS Gothic"/>
            <w14:uncheckedState w14:val="2610" w14:font="MS Gothic"/>
          </w14:checkbox>
        </w:sdtPr>
        <w:sdtEndPr/>
        <w:sdtContent>
          <w:r w:rsidR="00183059">
            <w:rPr>
              <w:rFonts w:ascii="MS Gothic" w:eastAsia="MS Gothic" w:hAnsi="MS Gothic" w:hint="eastAsia"/>
            </w:rPr>
            <w:t>☒</w:t>
          </w:r>
        </w:sdtContent>
      </w:sdt>
      <w:r w:rsidR="00200179">
        <w:t xml:space="preserve"> </w:t>
      </w:r>
      <w:r w:rsidR="00AE0F1A" w:rsidRPr="00AE0F1A">
        <w:t>Drug trend monitoring group/Early Warning System</w:t>
      </w:r>
    </w:p>
    <w:p w14:paraId="44716C7F" w14:textId="57142961" w:rsidR="001A1FEB" w:rsidRDefault="002A3582" w:rsidP="00200179">
      <w:pPr>
        <w:ind w:firstLine="360"/>
        <w:contextualSpacing/>
      </w:pPr>
      <w:sdt>
        <w:sdtPr>
          <w:id w:val="-1987931076"/>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1AF059BE" w14:textId="512874AC" w:rsidR="00AE0F1A" w:rsidRPr="00AE0F1A" w:rsidRDefault="002A3582" w:rsidP="00200179">
      <w:pPr>
        <w:ind w:firstLine="360"/>
        <w:contextualSpacing/>
      </w:pPr>
      <w:sdt>
        <w:sdtPr>
          <w:id w:val="706306302"/>
          <w14:checkbox>
            <w14:checked w14:val="1"/>
            <w14:checkedState w14:val="2612" w14:font="MS Gothic"/>
            <w14:uncheckedState w14:val="2610" w14:font="MS Gothic"/>
          </w14:checkbox>
        </w:sdtPr>
        <w:sdtEndPr/>
        <w:sdtContent>
          <w:r w:rsidR="002A2875">
            <w:rPr>
              <w:rFonts w:ascii="MS Gothic" w:eastAsia="MS Gothic" w:hAnsi="MS Gothic" w:hint="eastAsia"/>
            </w:rPr>
            <w:t>☒</w:t>
          </w:r>
        </w:sdtContent>
      </w:sdt>
      <w:r w:rsidR="00200179">
        <w:t xml:space="preserve"> </w:t>
      </w:r>
      <w:r w:rsidR="00AE0F1A" w:rsidRPr="00AE0F1A">
        <w:t>Other (please specify)</w:t>
      </w:r>
      <w:r w:rsidR="00200179">
        <w:t>:</w:t>
      </w:r>
      <w:r w:rsidR="00D65B12">
        <w:t xml:space="preserve"> </w:t>
      </w:r>
      <w:r w:rsidR="00D65B12">
        <w:fldChar w:fldCharType="begin">
          <w:ffData>
            <w:name w:val="Text83"/>
            <w:enabled/>
            <w:calcOnExit w:val="0"/>
            <w:textInput>
              <w:maxLength w:val="255"/>
            </w:textInput>
          </w:ffData>
        </w:fldChar>
      </w:r>
      <w:bookmarkStart w:id="0" w:name="Text83"/>
      <w:r w:rsidR="00D65B12">
        <w:instrText xml:space="preserve"> FORMTEXT </w:instrText>
      </w:r>
      <w:r w:rsidR="00D65B12">
        <w:fldChar w:fldCharType="separate"/>
      </w:r>
      <w:r w:rsidR="002D645A">
        <w:rPr>
          <w:noProof/>
        </w:rPr>
        <w:t>Multiagency Drug Related Death Group</w:t>
      </w:r>
      <w:r w:rsidR="002A2875">
        <w:rPr>
          <w:noProof/>
        </w:rPr>
        <w:t xml:space="preserve"> </w:t>
      </w:r>
      <w:r w:rsidR="00D65B12">
        <w:fldChar w:fldCharType="end"/>
      </w:r>
      <w:bookmarkEnd w:id="0"/>
      <w:r w:rsidR="00200179">
        <w:t xml:space="preserve"> </w:t>
      </w:r>
    </w:p>
    <w:p w14:paraId="11AF86AC" w14:textId="77777777" w:rsidR="00AE0F1A" w:rsidRPr="00AE0F1A" w:rsidRDefault="00AE0F1A" w:rsidP="00AE0F1A"/>
    <w:p w14:paraId="15CE3440" w14:textId="5426C7A0" w:rsidR="00AE0F1A" w:rsidRPr="00AE0F1A" w:rsidRDefault="00AE0F1A" w:rsidP="00574479">
      <w:pPr>
        <w:pStyle w:val="Heading3"/>
        <w:spacing w:before="0" w:after="0"/>
      </w:pPr>
      <w:bookmarkStart w:id="1" w:name="_Hlk133930669"/>
      <w:r w:rsidRPr="00AE0F1A">
        <w:t xml:space="preserve">Q3a) Do Chief Officers for Public Protection </w:t>
      </w:r>
      <w:r w:rsidR="000F5DCB">
        <w:t>receive feedback from</w:t>
      </w:r>
      <w:r w:rsidRPr="00AE0F1A">
        <w:t xml:space="preserve"> </w:t>
      </w:r>
      <w:r w:rsidRPr="001A1FEB">
        <w:t>drug death reviews</w:t>
      </w:r>
      <w:r w:rsidRPr="00AE0F1A">
        <w:t>?</w:t>
      </w:r>
      <w:r w:rsidR="00A70AE3">
        <w:t xml:space="preserve"> (</w:t>
      </w:r>
      <w:proofErr w:type="gramStart"/>
      <w:r w:rsidR="00A70AE3">
        <w:t>select</w:t>
      </w:r>
      <w:proofErr w:type="gramEnd"/>
      <w:r w:rsidR="00A70AE3">
        <w:t xml:space="preserve"> only one)</w:t>
      </w:r>
    </w:p>
    <w:p w14:paraId="22B744D5" w14:textId="524D13CB" w:rsidR="00AE0F1A" w:rsidRDefault="00AE0F1A" w:rsidP="00AE0F1A">
      <w:r w:rsidRPr="00AE0F1A">
        <w:t>[single option]</w:t>
      </w:r>
    </w:p>
    <w:p w14:paraId="71FD259D" w14:textId="2A5FE599" w:rsidR="00A70AE3" w:rsidRDefault="002A3582" w:rsidP="00AE0F1A">
      <w:sdt>
        <w:sdtPr>
          <w:id w:val="439428006"/>
          <w14:checkbox>
            <w14:checked w14:val="1"/>
            <w14:checkedState w14:val="2612" w14:font="MS Gothic"/>
            <w14:uncheckedState w14:val="2610" w14:font="MS Gothic"/>
          </w14:checkbox>
        </w:sdtPr>
        <w:sdtEndPr/>
        <w:sdtContent>
          <w:r w:rsidR="00B879C1">
            <w:rPr>
              <w:rFonts w:ascii="MS Gothic" w:eastAsia="MS Gothic" w:hAnsi="MS Gothic" w:hint="eastAsia"/>
            </w:rPr>
            <w:t>☒</w:t>
          </w:r>
        </w:sdtContent>
      </w:sdt>
      <w:r w:rsidR="00A70AE3">
        <w:t xml:space="preserve"> Yes</w:t>
      </w:r>
    </w:p>
    <w:p w14:paraId="46B08157" w14:textId="1F427CAE" w:rsidR="00A70AE3" w:rsidRDefault="002A3582" w:rsidP="00AE0F1A">
      <w:sdt>
        <w:sdtPr>
          <w:id w:val="722948712"/>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5121990F" w14:textId="3A587BD5" w:rsidR="0006339F" w:rsidRDefault="002A3582" w:rsidP="00AE0F1A">
      <w:sdt>
        <w:sdtPr>
          <w:id w:val="-339932199"/>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0CC55D08" w14:textId="77777777" w:rsidR="008D44EE" w:rsidRDefault="008D44EE" w:rsidP="00AE0F1A"/>
    <w:p w14:paraId="73467866" w14:textId="2FB9FA55" w:rsidR="00AE0F1A" w:rsidRPr="00AE0F1A" w:rsidRDefault="00AE0F1A" w:rsidP="00574479">
      <w:pPr>
        <w:pStyle w:val="Heading3"/>
        <w:spacing w:before="0" w:after="0"/>
      </w:pPr>
      <w:r w:rsidRPr="00AE0F1A">
        <w:t xml:space="preserve">Q3b) If no, please provide details on why this is not the case. </w:t>
      </w:r>
    </w:p>
    <w:p w14:paraId="4480E4D2" w14:textId="0FEAA5CC" w:rsidR="00200179"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8D44EE" w14:paraId="550E60C4" w14:textId="77777777" w:rsidTr="008D44EE">
        <w:tc>
          <w:tcPr>
            <w:tcW w:w="9016" w:type="dxa"/>
          </w:tcPr>
          <w:p w14:paraId="4ECE2280" w14:textId="585138E8" w:rsidR="008D44EE" w:rsidRDefault="00D65B12" w:rsidP="00AE0F1A">
            <w:r>
              <w:fldChar w:fldCharType="begin">
                <w:ffData>
                  <w:name w:val="Text82"/>
                  <w:enabled/>
                  <w:calcOnExit w:val="0"/>
                  <w:textInput>
                    <w:maxLength w:val="255"/>
                  </w:textInput>
                </w:ffData>
              </w:fldChar>
            </w:r>
            <w:bookmarkStart w:id="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1FEFB553" w14:textId="427230EB" w:rsidR="008D44EE" w:rsidRPr="00AE0F1A" w:rsidRDefault="008D44EE" w:rsidP="00AE0F1A"/>
    <w:p w14:paraId="20A7EFD6" w14:textId="30A216EE" w:rsidR="00AE0F1A" w:rsidRPr="00AE0F1A" w:rsidRDefault="00AE0F1A" w:rsidP="00574479">
      <w:pPr>
        <w:pStyle w:val="Heading3"/>
        <w:spacing w:before="0" w:after="0"/>
      </w:pPr>
      <w:r w:rsidRPr="00AE0F1A">
        <w:t>Q4a) As part of the structures in place for the monitoring and surveillance of alcohol and drugs harms or deaths, are there local processes to record lessons learnt and how these are implemented?</w:t>
      </w:r>
      <w:r w:rsidR="00A70AE3">
        <w:t xml:space="preserve"> (</w:t>
      </w:r>
      <w:proofErr w:type="gramStart"/>
      <w:r w:rsidR="00A70AE3">
        <w:t>select</w:t>
      </w:r>
      <w:proofErr w:type="gramEnd"/>
      <w:r w:rsidR="00A70AE3">
        <w:t xml:space="preserve"> only one)</w:t>
      </w:r>
    </w:p>
    <w:p w14:paraId="65A8BB82" w14:textId="6EC51F90" w:rsidR="00AE0F1A" w:rsidRDefault="00AE0F1A" w:rsidP="00AE0F1A">
      <w:r w:rsidRPr="00AE0F1A">
        <w:t>[single option]</w:t>
      </w:r>
    </w:p>
    <w:p w14:paraId="15CCA03B" w14:textId="2FFFBB91" w:rsidR="00A70AE3" w:rsidRDefault="002A3582" w:rsidP="00A70AE3">
      <w:sdt>
        <w:sdtPr>
          <w:id w:val="-223908450"/>
          <w14:checkbox>
            <w14:checked w14:val="1"/>
            <w14:checkedState w14:val="2612" w14:font="MS Gothic"/>
            <w14:uncheckedState w14:val="2610" w14:font="MS Gothic"/>
          </w14:checkbox>
        </w:sdtPr>
        <w:sdtEndPr/>
        <w:sdtContent>
          <w:r w:rsidR="00B879C1">
            <w:rPr>
              <w:rFonts w:ascii="MS Gothic" w:eastAsia="MS Gothic" w:hAnsi="MS Gothic" w:hint="eastAsia"/>
            </w:rPr>
            <w:t>☒</w:t>
          </w:r>
        </w:sdtContent>
      </w:sdt>
      <w:r w:rsidR="00A70AE3">
        <w:t xml:space="preserve"> Yes</w:t>
      </w:r>
    </w:p>
    <w:p w14:paraId="662BAA75" w14:textId="77777777" w:rsidR="00A70AE3" w:rsidRDefault="002A3582" w:rsidP="00A70AE3">
      <w:sdt>
        <w:sdtPr>
          <w:id w:val="-1648437026"/>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34373F18" w14:textId="77777777" w:rsidR="00A70AE3" w:rsidRDefault="002A3582" w:rsidP="00A70AE3">
      <w:sdt>
        <w:sdtPr>
          <w:id w:val="442124126"/>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3EDCBD69" w14:textId="68A4EB8F" w:rsidR="008D44EE" w:rsidRPr="00AE0F1A" w:rsidRDefault="008D44EE" w:rsidP="00AE0F1A"/>
    <w:p w14:paraId="09235B38" w14:textId="77777777" w:rsidR="00AE0F1A" w:rsidRPr="00AE0F1A" w:rsidRDefault="00AE0F1A" w:rsidP="00574479">
      <w:pPr>
        <w:pStyle w:val="Heading3"/>
        <w:spacing w:before="0" w:after="0"/>
      </w:pPr>
      <w:r w:rsidRPr="00AE0F1A">
        <w:t xml:space="preserve">Q4b) If no, please provide details. </w:t>
      </w:r>
    </w:p>
    <w:p w14:paraId="2C6F19C9"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8D44EE" w14:paraId="46592857" w14:textId="77777777" w:rsidTr="008D44EE">
        <w:tc>
          <w:tcPr>
            <w:tcW w:w="9016" w:type="dxa"/>
          </w:tcPr>
          <w:p w14:paraId="45FAECBF" w14:textId="6E8CEBC9" w:rsidR="008D44EE" w:rsidRDefault="0006339F" w:rsidP="008D44EE">
            <w:pPr>
              <w:jc w:val="left"/>
            </w:pPr>
            <w:r>
              <w:fldChar w:fldCharType="begin">
                <w:ffData>
                  <w:name w:val="Text1"/>
                  <w:enabled/>
                  <w:calcOnExit w:val="0"/>
                  <w:textInput>
                    <w:maxLength w:val="255"/>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bookmarkEnd w:id="1"/>
    </w:tbl>
    <w:p w14:paraId="3D3CEE77" w14:textId="729BF331" w:rsidR="00AE0F1A" w:rsidRPr="00AE0F1A" w:rsidRDefault="00AE0F1A" w:rsidP="00AE0F1A">
      <w:pPr>
        <w:jc w:val="left"/>
        <w:rPr>
          <w:rFonts w:cstheme="minorBidi"/>
          <w:b/>
          <w:sz w:val="26"/>
          <w:szCs w:val="22"/>
        </w:rPr>
      </w:pPr>
      <w:r w:rsidRPr="00AE0F1A">
        <w:br w:type="page"/>
      </w:r>
    </w:p>
    <w:p w14:paraId="659518C7" w14:textId="77777777" w:rsidR="00AE0F1A" w:rsidRPr="00AE0F1A" w:rsidRDefault="00AE0F1A" w:rsidP="00574479">
      <w:pPr>
        <w:pStyle w:val="Heading2"/>
      </w:pPr>
      <w:r w:rsidRPr="00AE0F1A">
        <w:t>Cross-cutting priority: Resilient and Skilled Workforce</w:t>
      </w:r>
    </w:p>
    <w:p w14:paraId="23E48A6C" w14:textId="77777777" w:rsidR="00AE0F1A" w:rsidRPr="00AE0F1A" w:rsidRDefault="00AE0F1A" w:rsidP="00574479">
      <w:pPr>
        <w:pStyle w:val="Heading3"/>
        <w:spacing w:before="0" w:after="0"/>
      </w:pPr>
      <w:r w:rsidRPr="00AE0F1A">
        <w:t>Q5a) What is the whole-time equivalent staffing resource routinely dedicated to your ADP Support Team as of 31</w:t>
      </w:r>
      <w:r w:rsidRPr="00AE0F1A">
        <w:rPr>
          <w:vertAlign w:val="superscript"/>
        </w:rPr>
        <w:t>st</w:t>
      </w:r>
      <w:r w:rsidRPr="00AE0F1A">
        <w:t xml:space="preserve"> March 2023.  </w:t>
      </w:r>
    </w:p>
    <w:p w14:paraId="119F1BF1" w14:textId="77777777" w:rsidR="00AE0F1A" w:rsidRPr="00AE0F1A" w:rsidRDefault="00AE0F1A" w:rsidP="00AE0F1A">
      <w:r w:rsidRPr="00AE0F1A">
        <w:t>[open text, decimal]</w:t>
      </w:r>
    </w:p>
    <w:p w14:paraId="1FFFA3B3" w14:textId="77777777" w:rsidR="00AE0F1A" w:rsidRPr="00AE0F1A" w:rsidRDefault="00AE0F1A" w:rsidP="00AE0F1A"/>
    <w:tbl>
      <w:tblPr>
        <w:tblStyle w:val="TableGrid"/>
        <w:tblW w:w="9136" w:type="dxa"/>
        <w:tblLayout w:type="fixed"/>
        <w:tblLook w:val="06A0" w:firstRow="1" w:lastRow="0" w:firstColumn="1" w:lastColumn="0" w:noHBand="1" w:noVBand="1"/>
      </w:tblPr>
      <w:tblGrid>
        <w:gridCol w:w="4508"/>
        <w:gridCol w:w="4628"/>
      </w:tblGrid>
      <w:tr w:rsidR="00AE0F1A" w:rsidRPr="00AE0F1A" w14:paraId="06912DAD" w14:textId="77777777" w:rsidTr="006C1378">
        <w:trPr>
          <w:trHeight w:val="300"/>
        </w:trPr>
        <w:tc>
          <w:tcPr>
            <w:tcW w:w="4508" w:type="dxa"/>
          </w:tcPr>
          <w:p w14:paraId="2D37D7E1" w14:textId="77777777" w:rsidR="00AE0F1A" w:rsidRPr="00AE0F1A" w:rsidRDefault="00AE0F1A" w:rsidP="00AE0F1A">
            <w:r w:rsidRPr="00AE0F1A">
              <w:t>Total current staff (whole-time equivalent including fixed-term and temporary staff, and those shared with other business areas)</w:t>
            </w:r>
          </w:p>
        </w:tc>
        <w:tc>
          <w:tcPr>
            <w:tcW w:w="4628" w:type="dxa"/>
          </w:tcPr>
          <w:p w14:paraId="5261A203" w14:textId="4ACCE459" w:rsidR="00AE0F1A" w:rsidRPr="00AE0F1A" w:rsidRDefault="0006339F" w:rsidP="00AE0F1A">
            <w:r>
              <w:fldChar w:fldCharType="begin">
                <w:ffData>
                  <w:name w:val="Text3"/>
                  <w:enabled/>
                  <w:calcOnExit/>
                  <w:textInput>
                    <w:type w:val="number"/>
                    <w:maxLength w:val="10"/>
                    <w:format w:val="0.00"/>
                  </w:textInput>
                </w:ffData>
              </w:fldChar>
            </w:r>
            <w:bookmarkStart w:id="4" w:name="Text3"/>
            <w:r>
              <w:instrText xml:space="preserve"> FORMTEXT </w:instrText>
            </w:r>
            <w:r>
              <w:fldChar w:fldCharType="separate"/>
            </w:r>
            <w:r w:rsidR="00CD1ABF">
              <w:rPr>
                <w:noProof/>
              </w:rPr>
              <w:t>1.</w:t>
            </w:r>
            <w:r w:rsidR="009139AA">
              <w:rPr>
                <w:noProof/>
              </w:rPr>
              <w:t>7</w:t>
            </w:r>
            <w:r w:rsidR="00761F88">
              <w:rPr>
                <w:noProof/>
              </w:rPr>
              <w:t>5</w:t>
            </w:r>
            <w:r>
              <w:fldChar w:fldCharType="end"/>
            </w:r>
            <w:bookmarkEnd w:id="4"/>
          </w:p>
        </w:tc>
      </w:tr>
      <w:tr w:rsidR="00AE0F1A" w:rsidRPr="00AE0F1A" w14:paraId="446B207F" w14:textId="77777777" w:rsidTr="006C1378">
        <w:trPr>
          <w:trHeight w:val="300"/>
        </w:trPr>
        <w:tc>
          <w:tcPr>
            <w:tcW w:w="4508" w:type="dxa"/>
          </w:tcPr>
          <w:p w14:paraId="0A91FE7F" w14:textId="77777777" w:rsidR="00AE0F1A" w:rsidRPr="00AE0F1A" w:rsidRDefault="00AE0F1A" w:rsidP="00AE0F1A">
            <w:r w:rsidRPr="00AE0F1A">
              <w:t>Total vacancies (whole-time equivalent)</w:t>
            </w:r>
          </w:p>
        </w:tc>
        <w:tc>
          <w:tcPr>
            <w:tcW w:w="4628" w:type="dxa"/>
          </w:tcPr>
          <w:p w14:paraId="1DDD0DE7" w14:textId="150F58D6" w:rsidR="00AE0F1A" w:rsidRPr="00AE0F1A" w:rsidRDefault="0006339F" w:rsidP="008D44EE">
            <w:r>
              <w:fldChar w:fldCharType="begin">
                <w:ffData>
                  <w:name w:val="Text4"/>
                  <w:enabled/>
                  <w:calcOnExit/>
                  <w:textInput>
                    <w:type w:val="number"/>
                    <w:maxLength w:val="10"/>
                    <w:format w:val="0.00"/>
                  </w:textInput>
                </w:ffData>
              </w:fldChar>
            </w:r>
            <w:bookmarkStart w:id="5" w:name="Text4"/>
            <w:r>
              <w:instrText xml:space="preserve"> FORMTEXT </w:instrText>
            </w:r>
            <w:r>
              <w:fldChar w:fldCharType="separate"/>
            </w:r>
            <w:r w:rsidR="00CD1ABF">
              <w:rPr>
                <w:noProof/>
              </w:rPr>
              <w:t>0.00</w:t>
            </w:r>
            <w:r>
              <w:fldChar w:fldCharType="end"/>
            </w:r>
            <w:bookmarkEnd w:id="5"/>
          </w:p>
        </w:tc>
      </w:tr>
    </w:tbl>
    <w:p w14:paraId="5CCA9036" w14:textId="77777777" w:rsidR="00AE0F1A" w:rsidRPr="00AE0F1A" w:rsidRDefault="00AE0F1A" w:rsidP="00AE0F1A"/>
    <w:p w14:paraId="620B4CEB" w14:textId="77777777" w:rsidR="00AE0F1A" w:rsidRPr="00AE0F1A" w:rsidRDefault="00AE0F1A" w:rsidP="00574479">
      <w:pPr>
        <w:pStyle w:val="Heading3"/>
        <w:spacing w:before="0" w:after="0"/>
      </w:pPr>
      <w:r w:rsidRPr="00AE0F1A">
        <w:t>Q5b) What type of roles/support (</w:t>
      </w:r>
      <w:proofErr w:type="gramStart"/>
      <w:r w:rsidRPr="00AE0F1A">
        <w:t>e.g.</w:t>
      </w:r>
      <w:proofErr w:type="gramEnd"/>
      <w:r w:rsidRPr="00AE0F1A">
        <w:t xml:space="preserve"> analytical support, project management support, etc.) do you think your ADP support team might need locally? Please indicate on what basis this support would be of benefit in terms of whole-time equivalence. </w:t>
      </w:r>
    </w:p>
    <w:p w14:paraId="6692C363"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55576D" w14:paraId="6BEB0B45" w14:textId="77777777" w:rsidTr="0055576D">
        <w:tc>
          <w:tcPr>
            <w:tcW w:w="9016" w:type="dxa"/>
          </w:tcPr>
          <w:p w14:paraId="5768D61D" w14:textId="6D49BC3A" w:rsidR="0055576D" w:rsidRDefault="0006339F" w:rsidP="00AE0F1A">
            <w:r>
              <w:fldChar w:fldCharType="begin">
                <w:ffData>
                  <w:name w:val="Text5"/>
                  <w:enabled/>
                  <w:calcOnExit w:val="0"/>
                  <w:textInput>
                    <w:maxLength w:val="255"/>
                  </w:textInput>
                </w:ffData>
              </w:fldChar>
            </w:r>
            <w:bookmarkStart w:id="6" w:name="Text5"/>
            <w:r>
              <w:instrText xml:space="preserve"> FORMTEXT </w:instrText>
            </w:r>
            <w:r>
              <w:fldChar w:fldCharType="separate"/>
            </w:r>
            <w:r w:rsidR="00CE55A4">
              <w:rPr>
                <w:noProof/>
              </w:rPr>
              <w:t xml:space="preserve">1 WTE </w:t>
            </w:r>
            <w:r w:rsidR="00761F88">
              <w:rPr>
                <w:noProof/>
              </w:rPr>
              <w:t>Development Officer rol</w:t>
            </w:r>
            <w:r w:rsidR="00DE03D3">
              <w:rPr>
                <w:noProof/>
              </w:rPr>
              <w:t>e</w:t>
            </w:r>
            <w:r w:rsidR="00CE55A4">
              <w:rPr>
                <w:noProof/>
              </w:rPr>
              <w:t xml:space="preserve"> to lead</w:t>
            </w:r>
            <w:r w:rsidR="00F86F2D">
              <w:rPr>
                <w:noProof/>
              </w:rPr>
              <w:t xml:space="preserve"> on specific </w:t>
            </w:r>
            <w:r w:rsidR="00477666">
              <w:rPr>
                <w:noProof/>
              </w:rPr>
              <w:t xml:space="preserve">tasks </w:t>
            </w:r>
            <w:r w:rsidR="00F35EB7">
              <w:rPr>
                <w:noProof/>
              </w:rPr>
              <w:t>and</w:t>
            </w:r>
            <w:r w:rsidR="003B479F">
              <w:rPr>
                <w:noProof/>
              </w:rPr>
              <w:t xml:space="preserve"> </w:t>
            </w:r>
            <w:r w:rsidR="005A2BED">
              <w:rPr>
                <w:noProof/>
              </w:rPr>
              <w:t>workstreams would be advantageous and allow for a greater degree of</w:t>
            </w:r>
            <w:r w:rsidR="00117F19">
              <w:rPr>
                <w:noProof/>
              </w:rPr>
              <w:t xml:space="preserve"> innovation</w:t>
            </w:r>
            <w:r w:rsidR="003E6842">
              <w:rPr>
                <w:noProof/>
              </w:rPr>
              <w:t xml:space="preserve"> as well as ensuring the ADP can deliver on required </w:t>
            </w:r>
            <w:r w:rsidR="00AC589D">
              <w:rPr>
                <w:noProof/>
              </w:rPr>
              <w:t>outcomes</w:t>
            </w:r>
            <w:r w:rsidR="00117F19">
              <w:rPr>
                <w:noProof/>
              </w:rPr>
              <w:t>.</w:t>
            </w:r>
            <w:r w:rsidR="00A70494">
              <w:rPr>
                <w:noProof/>
              </w:rPr>
              <w:t xml:space="preserve"> This role is in actrive development.</w:t>
            </w:r>
            <w:r w:rsidR="005A2BED">
              <w:rPr>
                <w:noProof/>
              </w:rPr>
              <w:t xml:space="preserve"> </w:t>
            </w:r>
            <w:r w:rsidR="00F35EB7">
              <w:rPr>
                <w:noProof/>
              </w:rPr>
              <w:t xml:space="preserve"> </w:t>
            </w:r>
            <w:r>
              <w:fldChar w:fldCharType="end"/>
            </w:r>
            <w:bookmarkEnd w:id="6"/>
          </w:p>
        </w:tc>
      </w:tr>
    </w:tbl>
    <w:p w14:paraId="275E9C03" w14:textId="77777777" w:rsidR="00AE0F1A" w:rsidRPr="00AE0F1A" w:rsidRDefault="00AE0F1A" w:rsidP="00AE0F1A"/>
    <w:p w14:paraId="7393D9E8" w14:textId="5C3845E9" w:rsidR="00AE0F1A" w:rsidRPr="00AE0F1A" w:rsidRDefault="00AE0F1A" w:rsidP="00574479">
      <w:pPr>
        <w:pStyle w:val="Heading3"/>
        <w:spacing w:before="0" w:after="0"/>
      </w:pPr>
      <w:r w:rsidRPr="00AE0F1A">
        <w:t xml:space="preserve">Q6a) Do you have access to data on </w:t>
      </w:r>
      <w:r w:rsidRPr="001A1FEB">
        <w:rPr>
          <w:b/>
          <w:bCs/>
        </w:rPr>
        <w:t>alcohol and drug services</w:t>
      </w:r>
      <w:r w:rsidRPr="00AE0F1A">
        <w:t xml:space="preserve"> workforce statistics in your ADP area? </w:t>
      </w:r>
      <w:r w:rsidR="00A70AE3">
        <w:t>(</w:t>
      </w:r>
      <w:proofErr w:type="gramStart"/>
      <w:r w:rsidR="00A70AE3">
        <w:t>select</w:t>
      </w:r>
      <w:proofErr w:type="gramEnd"/>
      <w:r w:rsidR="00A70AE3">
        <w:t xml:space="preserve"> only one)</w:t>
      </w:r>
    </w:p>
    <w:p w14:paraId="0A1B89AD" w14:textId="31D97512" w:rsidR="00AE0F1A" w:rsidRDefault="00AE0F1A" w:rsidP="00AE0F1A">
      <w:r w:rsidRPr="00AE0F1A">
        <w:t>[single option]</w:t>
      </w:r>
    </w:p>
    <w:p w14:paraId="3A4EF152" w14:textId="266D8AE3" w:rsidR="00A70AE3" w:rsidRDefault="002A3582" w:rsidP="00A70AE3">
      <w:sdt>
        <w:sdtPr>
          <w:id w:val="1753235906"/>
          <w14:checkbox>
            <w14:checked w14:val="1"/>
            <w14:checkedState w14:val="2612" w14:font="MS Gothic"/>
            <w14:uncheckedState w14:val="2610" w14:font="MS Gothic"/>
          </w14:checkbox>
        </w:sdtPr>
        <w:sdtEndPr/>
        <w:sdtContent>
          <w:r w:rsidR="00117F19">
            <w:rPr>
              <w:rFonts w:ascii="MS Gothic" w:eastAsia="MS Gothic" w:hAnsi="MS Gothic" w:hint="eastAsia"/>
            </w:rPr>
            <w:t>☒</w:t>
          </w:r>
        </w:sdtContent>
      </w:sdt>
      <w:r w:rsidR="00A70AE3">
        <w:t xml:space="preserve"> Yes</w:t>
      </w:r>
    </w:p>
    <w:p w14:paraId="018CA624" w14:textId="382160C9" w:rsidR="00A70AE3" w:rsidRDefault="002A3582" w:rsidP="00A70AE3">
      <w:sdt>
        <w:sdtPr>
          <w:id w:val="230737217"/>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 (please specify who does): </w:t>
      </w:r>
      <w:r w:rsidR="00A70AE3" w:rsidRPr="005B09A5">
        <w:fldChar w:fldCharType="begin">
          <w:ffData>
            <w:name w:val="Text6"/>
            <w:enabled/>
            <w:calcOnExit w:val="0"/>
            <w:textInput>
              <w:maxLength w:val="255"/>
            </w:textInput>
          </w:ffData>
        </w:fldChar>
      </w:r>
      <w:bookmarkStart w:id="7" w:name="Text6"/>
      <w:r w:rsidR="00A70AE3" w:rsidRPr="005B09A5">
        <w:instrText xml:space="preserve"> FORMTEXT </w:instrText>
      </w:r>
      <w:r w:rsidR="00A70AE3" w:rsidRPr="005B09A5">
        <w:fldChar w:fldCharType="separate"/>
      </w:r>
      <w:r w:rsidR="00A70AE3" w:rsidRPr="005B09A5">
        <w:rPr>
          <w:noProof/>
        </w:rPr>
        <w:t> </w:t>
      </w:r>
      <w:r w:rsidR="00A70AE3" w:rsidRPr="005B09A5">
        <w:rPr>
          <w:noProof/>
        </w:rPr>
        <w:t> </w:t>
      </w:r>
      <w:r w:rsidR="00A70AE3" w:rsidRPr="005B09A5">
        <w:rPr>
          <w:noProof/>
        </w:rPr>
        <w:t> </w:t>
      </w:r>
      <w:r w:rsidR="00A70AE3" w:rsidRPr="005B09A5">
        <w:rPr>
          <w:noProof/>
        </w:rPr>
        <w:t> </w:t>
      </w:r>
      <w:r w:rsidR="00A70AE3" w:rsidRPr="005B09A5">
        <w:rPr>
          <w:noProof/>
        </w:rPr>
        <w:t> </w:t>
      </w:r>
      <w:r w:rsidR="00A70AE3" w:rsidRPr="005B09A5">
        <w:fldChar w:fldCharType="end"/>
      </w:r>
      <w:bookmarkEnd w:id="7"/>
    </w:p>
    <w:p w14:paraId="0BCE7445" w14:textId="77777777" w:rsidR="00A70AE3" w:rsidRDefault="002A3582" w:rsidP="00A70AE3">
      <w:sdt>
        <w:sdtPr>
          <w:id w:val="-1037506448"/>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7E6CF001" w14:textId="77777777" w:rsidR="00A70AE3" w:rsidRDefault="00A70AE3" w:rsidP="00AE0F1A"/>
    <w:p w14:paraId="128BFE14" w14:textId="77777777" w:rsidR="00AE0F1A" w:rsidRPr="00AE0F1A" w:rsidRDefault="00AE0F1A" w:rsidP="00574479">
      <w:pPr>
        <w:pStyle w:val="Heading3"/>
        <w:spacing w:before="0" w:after="0"/>
      </w:pPr>
      <w:r w:rsidRPr="00AE0F1A">
        <w:t xml:space="preserve">6b) If yes, please provide the whole-time equivalent staffing resource </w:t>
      </w:r>
      <w:r w:rsidRPr="001A1FEB">
        <w:rPr>
          <w:b/>
          <w:bCs/>
        </w:rPr>
        <w:t>for alcohol and drug services</w:t>
      </w:r>
      <w:r w:rsidRPr="00AE0F1A">
        <w:t xml:space="preserve"> in your ADP area.  </w:t>
      </w:r>
    </w:p>
    <w:p w14:paraId="1F9EF78B" w14:textId="7F5073A4" w:rsidR="00AE0F1A" w:rsidRPr="00AE0F1A" w:rsidRDefault="00AE0F1A" w:rsidP="00AE0F1A">
      <w:r w:rsidRPr="00AE0F1A">
        <w:t>[open text, decimal]</w:t>
      </w:r>
    </w:p>
    <w:p w14:paraId="308B64C4" w14:textId="77777777" w:rsidR="00AE0F1A" w:rsidRPr="00AE0F1A" w:rsidRDefault="00AE0F1A" w:rsidP="00AE0F1A"/>
    <w:tbl>
      <w:tblPr>
        <w:tblStyle w:val="TableGrid"/>
        <w:tblW w:w="9136" w:type="dxa"/>
        <w:tblLayout w:type="fixed"/>
        <w:tblLook w:val="06A0" w:firstRow="1" w:lastRow="0" w:firstColumn="1" w:lastColumn="0" w:noHBand="1" w:noVBand="1"/>
      </w:tblPr>
      <w:tblGrid>
        <w:gridCol w:w="4508"/>
        <w:gridCol w:w="4628"/>
      </w:tblGrid>
      <w:tr w:rsidR="00AE0F1A" w:rsidRPr="00AE0F1A" w14:paraId="43E45DE9" w14:textId="77777777" w:rsidTr="006C1378">
        <w:trPr>
          <w:trHeight w:val="300"/>
        </w:trPr>
        <w:tc>
          <w:tcPr>
            <w:tcW w:w="4508" w:type="dxa"/>
          </w:tcPr>
          <w:p w14:paraId="6EA581CD" w14:textId="77777777" w:rsidR="00AE0F1A" w:rsidRPr="00AE0F1A" w:rsidRDefault="00AE0F1A" w:rsidP="00AE0F1A">
            <w:r w:rsidRPr="00AE0F1A">
              <w:t>Total current staff (whole-time equivalent)</w:t>
            </w:r>
          </w:p>
        </w:tc>
        <w:tc>
          <w:tcPr>
            <w:tcW w:w="4628" w:type="dxa"/>
          </w:tcPr>
          <w:p w14:paraId="5E718411" w14:textId="3385EF9D" w:rsidR="00AE0F1A" w:rsidRPr="00AE0F1A" w:rsidRDefault="00574479" w:rsidP="00AE0F1A">
            <w:r>
              <w:fldChar w:fldCharType="begin">
                <w:ffData>
                  <w:name w:val="Text7"/>
                  <w:enabled/>
                  <w:calcOnExit/>
                  <w:textInput>
                    <w:type w:val="number"/>
                    <w:maxLength w:val="10"/>
                    <w:format w:val="0.00"/>
                  </w:textInput>
                </w:ffData>
              </w:fldChar>
            </w:r>
            <w:bookmarkStart w:id="8" w:name="Text7"/>
            <w:r>
              <w:instrText xml:space="preserve"> FORMTEXT </w:instrText>
            </w:r>
            <w:r>
              <w:fldChar w:fldCharType="separate"/>
            </w:r>
            <w:r w:rsidR="00C56BDF">
              <w:t>47.00</w:t>
            </w:r>
            <w:r>
              <w:fldChar w:fldCharType="end"/>
            </w:r>
            <w:bookmarkEnd w:id="8"/>
          </w:p>
        </w:tc>
      </w:tr>
      <w:tr w:rsidR="00AE0F1A" w:rsidRPr="00AE0F1A" w14:paraId="1CC26839" w14:textId="77777777" w:rsidTr="006C1378">
        <w:trPr>
          <w:trHeight w:val="300"/>
        </w:trPr>
        <w:tc>
          <w:tcPr>
            <w:tcW w:w="4508" w:type="dxa"/>
          </w:tcPr>
          <w:p w14:paraId="2AF39667" w14:textId="77777777" w:rsidR="00AE0F1A" w:rsidRPr="00AE0F1A" w:rsidRDefault="00AE0F1A" w:rsidP="00AE0F1A">
            <w:r w:rsidRPr="00AE0F1A">
              <w:t>Total vacancies (whole-time equivalent)</w:t>
            </w:r>
          </w:p>
        </w:tc>
        <w:tc>
          <w:tcPr>
            <w:tcW w:w="4628" w:type="dxa"/>
          </w:tcPr>
          <w:p w14:paraId="5DDDB054" w14:textId="6A7CF46A" w:rsidR="00AE0F1A" w:rsidRPr="00AE0F1A" w:rsidRDefault="00574479" w:rsidP="00AE0F1A">
            <w:r>
              <w:fldChar w:fldCharType="begin">
                <w:ffData>
                  <w:name w:val="Text8"/>
                  <w:enabled/>
                  <w:calcOnExit/>
                  <w:textInput>
                    <w:type w:val="number"/>
                    <w:maxLength w:val="10"/>
                    <w:format w:val="0.00"/>
                  </w:textInput>
                </w:ffData>
              </w:fldChar>
            </w:r>
            <w:bookmarkStart w:id="9" w:name="Text8"/>
            <w:r>
              <w:instrText xml:space="preserve"> FORMTEXT </w:instrText>
            </w:r>
            <w:r>
              <w:fldChar w:fldCharType="separate"/>
            </w:r>
            <w:r w:rsidR="00D00F73">
              <w:t>3.00</w:t>
            </w:r>
            <w:r>
              <w:fldChar w:fldCharType="end"/>
            </w:r>
            <w:bookmarkEnd w:id="9"/>
          </w:p>
        </w:tc>
      </w:tr>
    </w:tbl>
    <w:p w14:paraId="3B8C16CC" w14:textId="77777777" w:rsidR="00AE0F1A" w:rsidRPr="00AE0F1A" w:rsidRDefault="00AE0F1A" w:rsidP="00AE0F1A"/>
    <w:p w14:paraId="08536681" w14:textId="62F59961" w:rsidR="00AE0F1A" w:rsidRPr="00AE0F1A" w:rsidRDefault="00AE0F1A" w:rsidP="00574479">
      <w:pPr>
        <w:pStyle w:val="Heading3"/>
        <w:spacing w:before="0" w:after="0"/>
      </w:pPr>
      <w:r w:rsidRPr="00AE0F1A">
        <w:t>Q</w:t>
      </w:r>
      <w:r w:rsidR="00862F65">
        <w:t>7</w:t>
      </w:r>
      <w:r w:rsidRPr="00AE0F1A">
        <w:t>) Which, if any, of the following activities are you aware of having been undertaken in your ADP area to improve and support workforce wellbeing (volunteers as well as salaried staff)? (</w:t>
      </w:r>
      <w:proofErr w:type="gramStart"/>
      <w:r w:rsidRPr="00AE0F1A">
        <w:t>select</w:t>
      </w:r>
      <w:proofErr w:type="gramEnd"/>
      <w:r w:rsidRPr="00AE0F1A">
        <w:t xml:space="preserve"> all that apply)    </w:t>
      </w:r>
    </w:p>
    <w:p w14:paraId="029026E7" w14:textId="77777777" w:rsidR="00AE0F1A" w:rsidRPr="00AE0F1A" w:rsidRDefault="00AE0F1A" w:rsidP="00AE0F1A">
      <w:r w:rsidRPr="00AE0F1A">
        <w:t xml:space="preserve">[multiple choice] </w:t>
      </w:r>
    </w:p>
    <w:p w14:paraId="6F311CB2" w14:textId="6104424D" w:rsidR="00AE0F1A" w:rsidRPr="00AE0F1A" w:rsidRDefault="002A3582" w:rsidP="0055576D">
      <w:pPr>
        <w:contextualSpacing/>
        <w:rPr>
          <w:rFonts w:ascii="Calibri" w:hAnsi="Calibri"/>
          <w:szCs w:val="24"/>
        </w:rPr>
      </w:pPr>
      <w:sdt>
        <w:sdtPr>
          <w:id w:val="-1515460273"/>
          <w14:checkbox>
            <w14:checked w14:val="1"/>
            <w14:checkedState w14:val="2612" w14:font="MS Gothic"/>
            <w14:uncheckedState w14:val="2610" w14:font="MS Gothic"/>
          </w14:checkbox>
        </w:sdtPr>
        <w:sdtEndPr/>
        <w:sdtContent>
          <w:r w:rsidR="009E72DE">
            <w:rPr>
              <w:rFonts w:ascii="MS Gothic" w:eastAsia="MS Gothic" w:hAnsi="MS Gothic" w:hint="eastAsia"/>
            </w:rPr>
            <w:t>☒</w:t>
          </w:r>
        </w:sdtContent>
      </w:sdt>
      <w:r w:rsidR="0033357C">
        <w:t xml:space="preserve"> </w:t>
      </w:r>
      <w:r w:rsidR="00AE0F1A" w:rsidRPr="00AE0F1A">
        <w:t xml:space="preserve">Coaching, </w:t>
      </w:r>
      <w:proofErr w:type="gramStart"/>
      <w:r w:rsidR="00AE0F1A" w:rsidRPr="00AE0F1A">
        <w:t>supervision</w:t>
      </w:r>
      <w:proofErr w:type="gramEnd"/>
      <w:r w:rsidR="00AE0F1A" w:rsidRPr="00AE0F1A">
        <w:t xml:space="preserve"> or reflective practice groups with a focus on staff wellbeing</w:t>
      </w:r>
    </w:p>
    <w:p w14:paraId="4A26BC05" w14:textId="2391DD4C" w:rsidR="00AE0F1A" w:rsidRPr="00AE0F1A" w:rsidRDefault="002A3582" w:rsidP="0055576D">
      <w:pPr>
        <w:contextualSpacing/>
        <w:rPr>
          <w:rFonts w:ascii="Calibri" w:hAnsi="Calibri"/>
          <w:szCs w:val="24"/>
        </w:rPr>
      </w:pPr>
      <w:sdt>
        <w:sdtPr>
          <w:id w:val="-154377970"/>
          <w14:checkbox>
            <w14:checked w14:val="1"/>
            <w14:checkedState w14:val="2612" w14:font="MS Gothic"/>
            <w14:uncheckedState w14:val="2610" w14:font="MS Gothic"/>
          </w14:checkbox>
        </w:sdtPr>
        <w:sdtEndPr/>
        <w:sdtContent>
          <w:r w:rsidR="009E72DE">
            <w:rPr>
              <w:rFonts w:ascii="MS Gothic" w:eastAsia="MS Gothic" w:hAnsi="MS Gothic" w:hint="eastAsia"/>
            </w:rPr>
            <w:t>☒</w:t>
          </w:r>
        </w:sdtContent>
      </w:sdt>
      <w:r w:rsidR="0033357C">
        <w:t xml:space="preserve"> </w:t>
      </w:r>
      <w:r w:rsidR="00AE0F1A" w:rsidRPr="00AE0F1A">
        <w:t>Flexible working arrangements</w:t>
      </w:r>
    </w:p>
    <w:p w14:paraId="4B07F730" w14:textId="082BEF2F" w:rsidR="00AE0F1A" w:rsidRPr="00AE0F1A" w:rsidRDefault="002A3582" w:rsidP="0055576D">
      <w:pPr>
        <w:contextualSpacing/>
        <w:rPr>
          <w:rFonts w:ascii="Calibri" w:hAnsi="Calibri"/>
          <w:szCs w:val="24"/>
        </w:rPr>
      </w:pPr>
      <w:sdt>
        <w:sdtPr>
          <w:id w:val="-703706365"/>
          <w14:checkbox>
            <w14:checked w14:val="1"/>
            <w14:checkedState w14:val="2612" w14:font="MS Gothic"/>
            <w14:uncheckedState w14:val="2610" w14:font="MS Gothic"/>
          </w14:checkbox>
        </w:sdtPr>
        <w:sdtEndPr/>
        <w:sdtContent>
          <w:r w:rsidR="009E72DE">
            <w:rPr>
              <w:rFonts w:ascii="MS Gothic" w:eastAsia="MS Gothic" w:hAnsi="MS Gothic" w:hint="eastAsia"/>
            </w:rPr>
            <w:t>☒</w:t>
          </w:r>
        </w:sdtContent>
      </w:sdt>
      <w:r w:rsidR="0033357C">
        <w:t xml:space="preserve"> </w:t>
      </w:r>
      <w:r w:rsidR="00AE0F1A" w:rsidRPr="00AE0F1A">
        <w:t>Management of caseload demands</w:t>
      </w:r>
    </w:p>
    <w:p w14:paraId="0BA2D172" w14:textId="49AEA7EB" w:rsidR="00AE0F1A" w:rsidRPr="00AE0F1A" w:rsidRDefault="002A3582" w:rsidP="0055576D">
      <w:pPr>
        <w:contextualSpacing/>
        <w:rPr>
          <w:rFonts w:ascii="Calibri" w:hAnsi="Calibri"/>
          <w:szCs w:val="24"/>
        </w:rPr>
      </w:pPr>
      <w:sdt>
        <w:sdtPr>
          <w:id w:val="1676224468"/>
          <w14:checkbox>
            <w14:checked w14:val="1"/>
            <w14:checkedState w14:val="2612" w14:font="MS Gothic"/>
            <w14:uncheckedState w14:val="2610" w14:font="MS Gothic"/>
          </w14:checkbox>
        </w:sdtPr>
        <w:sdtEndPr/>
        <w:sdtContent>
          <w:r w:rsidR="00E21911">
            <w:rPr>
              <w:rFonts w:ascii="MS Gothic" w:eastAsia="MS Gothic" w:hAnsi="MS Gothic" w:hint="eastAsia"/>
            </w:rPr>
            <w:t>☒</w:t>
          </w:r>
        </w:sdtContent>
      </w:sdt>
      <w:r w:rsidR="0033357C">
        <w:t xml:space="preserve"> </w:t>
      </w:r>
      <w:r w:rsidR="00AE0F1A" w:rsidRPr="00AE0F1A">
        <w:t>Provision of support and well-being resources to staff</w:t>
      </w:r>
    </w:p>
    <w:p w14:paraId="0049B033" w14:textId="5F5A967C" w:rsidR="00AE0F1A" w:rsidRPr="00AE0F1A" w:rsidRDefault="002A3582" w:rsidP="0055576D">
      <w:pPr>
        <w:contextualSpacing/>
        <w:rPr>
          <w:rFonts w:ascii="Calibri" w:hAnsi="Calibri"/>
          <w:szCs w:val="24"/>
        </w:rPr>
      </w:pPr>
      <w:sdt>
        <w:sdtPr>
          <w:id w:val="1680385519"/>
          <w14:checkbox>
            <w14:checked w14:val="1"/>
            <w14:checkedState w14:val="2612" w14:font="MS Gothic"/>
            <w14:uncheckedState w14:val="2610" w14:font="MS Gothic"/>
          </w14:checkbox>
        </w:sdtPr>
        <w:sdtEndPr/>
        <w:sdtContent>
          <w:r w:rsidR="00E21911">
            <w:rPr>
              <w:rFonts w:ascii="MS Gothic" w:eastAsia="MS Gothic" w:hAnsi="MS Gothic" w:hint="eastAsia"/>
            </w:rPr>
            <w:t>☒</w:t>
          </w:r>
        </w:sdtContent>
      </w:sdt>
      <w:r w:rsidR="0033357C">
        <w:t xml:space="preserve"> </w:t>
      </w:r>
      <w:r w:rsidR="00AE0F1A" w:rsidRPr="00AE0F1A">
        <w:t>Psychological support and wellbeing services</w:t>
      </w:r>
    </w:p>
    <w:p w14:paraId="25F94755" w14:textId="14F455C1" w:rsidR="00AE0F1A" w:rsidRDefault="002A3582" w:rsidP="0055576D">
      <w:pPr>
        <w:contextualSpacing/>
      </w:pPr>
      <w:sdt>
        <w:sdtPr>
          <w:id w:val="-760836661"/>
          <w14:checkbox>
            <w14:checked w14:val="1"/>
            <w14:checkedState w14:val="2612" w14:font="MS Gothic"/>
            <w14:uncheckedState w14:val="2610" w14:font="MS Gothic"/>
          </w14:checkbox>
        </w:sdtPr>
        <w:sdtEndPr/>
        <w:sdtContent>
          <w:r w:rsidR="00304D4E">
            <w:rPr>
              <w:rFonts w:ascii="MS Gothic" w:eastAsia="MS Gothic" w:hAnsi="MS Gothic" w:hint="eastAsia"/>
            </w:rPr>
            <w:t>☒</w:t>
          </w:r>
        </w:sdtContent>
      </w:sdt>
      <w:r w:rsidR="0033357C">
        <w:t xml:space="preserve"> </w:t>
      </w:r>
      <w:r w:rsidR="00AE0F1A" w:rsidRPr="00AE0F1A">
        <w:t>Staff recognitions schemes</w:t>
      </w:r>
    </w:p>
    <w:p w14:paraId="5E99E43E" w14:textId="5369F567" w:rsidR="001A1FEB" w:rsidRPr="00AE0F1A" w:rsidRDefault="002A3582" w:rsidP="0055576D">
      <w:pPr>
        <w:contextualSpacing/>
      </w:pPr>
      <w:sdt>
        <w:sdtPr>
          <w:id w:val="-1957401688"/>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67324133" w14:textId="5CB0C52D" w:rsidR="00AE0F1A" w:rsidRPr="00AE0F1A" w:rsidRDefault="002A3582" w:rsidP="0055576D">
      <w:pPr>
        <w:contextualSpacing/>
        <w:jc w:val="left"/>
        <w:rPr>
          <w:rFonts w:cstheme="minorBidi"/>
          <w:b/>
          <w:sz w:val="26"/>
          <w:szCs w:val="22"/>
        </w:rPr>
      </w:pPr>
      <w:sdt>
        <w:sdtPr>
          <w:id w:val="-1213661692"/>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Other (please specify)</w:t>
      </w:r>
      <w:r w:rsidR="0055576D">
        <w:t xml:space="preserve">: </w:t>
      </w:r>
      <w:r w:rsidR="00D65B12">
        <w:fldChar w:fldCharType="begin">
          <w:ffData>
            <w:name w:val="Text9"/>
            <w:enabled/>
            <w:calcOnExit w:val="0"/>
            <w:textInput>
              <w:maxLength w:val="255"/>
            </w:textInput>
          </w:ffData>
        </w:fldChar>
      </w:r>
      <w:bookmarkStart w:id="10" w:name="Text9"/>
      <w:r w:rsidR="00D65B12">
        <w:instrText xml:space="preserve"> FORMTEXT </w:instrText>
      </w:r>
      <w:r w:rsidR="00D65B12">
        <w:fldChar w:fldCharType="separate"/>
      </w:r>
      <w:r w:rsidR="00D65B12">
        <w:rPr>
          <w:noProof/>
        </w:rPr>
        <w:t> </w:t>
      </w:r>
      <w:r w:rsidR="00D65B12">
        <w:rPr>
          <w:noProof/>
        </w:rPr>
        <w:t> </w:t>
      </w:r>
      <w:r w:rsidR="00D65B12">
        <w:rPr>
          <w:noProof/>
        </w:rPr>
        <w:t> </w:t>
      </w:r>
      <w:r w:rsidR="00D65B12">
        <w:rPr>
          <w:noProof/>
        </w:rPr>
        <w:t> </w:t>
      </w:r>
      <w:r w:rsidR="00D65B12">
        <w:rPr>
          <w:noProof/>
        </w:rPr>
        <w:t> </w:t>
      </w:r>
      <w:r w:rsidR="00D65B12">
        <w:fldChar w:fldCharType="end"/>
      </w:r>
      <w:bookmarkEnd w:id="10"/>
      <w:r w:rsidR="00AE0F1A" w:rsidRPr="00AE0F1A">
        <w:br w:type="page"/>
      </w:r>
    </w:p>
    <w:p w14:paraId="0DFC2808" w14:textId="77777777" w:rsidR="00AE0F1A" w:rsidRPr="00AE0F1A" w:rsidRDefault="00AE0F1A" w:rsidP="00574479">
      <w:pPr>
        <w:pStyle w:val="Heading2"/>
      </w:pPr>
      <w:r w:rsidRPr="00AE0F1A">
        <w:t xml:space="preserve">Cross cutting priorities: Lived and Living Experience </w:t>
      </w:r>
    </w:p>
    <w:p w14:paraId="1D9880F7" w14:textId="31C0DA74" w:rsidR="00AE0F1A" w:rsidRPr="00AE0F1A" w:rsidRDefault="00AE0F1A" w:rsidP="00574479">
      <w:pPr>
        <w:pStyle w:val="Heading3"/>
        <w:spacing w:before="0" w:after="0"/>
      </w:pPr>
      <w:r w:rsidRPr="00AE0F1A">
        <w:t>Q</w:t>
      </w:r>
      <w:r w:rsidR="00862F65">
        <w:t>8</w:t>
      </w:r>
      <w:r w:rsidRPr="00AE0F1A">
        <w:t>a) Do you have a formal mechanism at an ADP level for gathering feedback from people with lived/living experience using services you fund? (</w:t>
      </w:r>
      <w:proofErr w:type="gramStart"/>
      <w:r w:rsidRPr="00AE0F1A">
        <w:t>select</w:t>
      </w:r>
      <w:proofErr w:type="gramEnd"/>
      <w:r w:rsidRPr="00AE0F1A">
        <w:t xml:space="preserve"> all that apply)</w:t>
      </w:r>
    </w:p>
    <w:p w14:paraId="7E985732" w14:textId="77777777" w:rsidR="00AE0F1A" w:rsidRPr="00AE0F1A" w:rsidRDefault="00AE0F1A" w:rsidP="00AE0F1A">
      <w:r w:rsidRPr="00AE0F1A">
        <w:t>[multiple choice]</w:t>
      </w:r>
    </w:p>
    <w:p w14:paraId="355626B4" w14:textId="5745AB34" w:rsidR="00AE0F1A" w:rsidRPr="00AE0F1A" w:rsidRDefault="002A3582" w:rsidP="0055576D">
      <w:pPr>
        <w:contextualSpacing/>
      </w:pPr>
      <w:sdt>
        <w:sdtPr>
          <w:id w:val="-278567568"/>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Feedback/complaints process</w:t>
      </w:r>
    </w:p>
    <w:p w14:paraId="4517A5E0" w14:textId="22F85772" w:rsidR="00AE0F1A" w:rsidRDefault="002A3582" w:rsidP="0055576D">
      <w:pPr>
        <w:contextualSpacing/>
      </w:pPr>
      <w:sdt>
        <w:sdtPr>
          <w:id w:val="-1331828165"/>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Questionnaire/survey</w:t>
      </w:r>
    </w:p>
    <w:p w14:paraId="2C3F80E3" w14:textId="04FA9561" w:rsidR="001A1FEB" w:rsidRPr="00AE0F1A" w:rsidRDefault="002A3582" w:rsidP="0055576D">
      <w:pPr>
        <w:contextualSpacing/>
      </w:pPr>
      <w:sdt>
        <w:sdtPr>
          <w:id w:val="1970940374"/>
          <w14:checkbox>
            <w14:checked w14:val="1"/>
            <w14:checkedState w14:val="2612" w14:font="MS Gothic"/>
            <w14:uncheckedState w14:val="2610" w14:font="MS Gothic"/>
          </w14:checkbox>
        </w:sdtPr>
        <w:sdtEndPr/>
        <w:sdtContent>
          <w:r w:rsidR="00E21911">
            <w:rPr>
              <w:rFonts w:ascii="MS Gothic" w:eastAsia="MS Gothic" w:hAnsi="MS Gothic" w:hint="eastAsia"/>
            </w:rPr>
            <w:t>☒</w:t>
          </w:r>
        </w:sdtContent>
      </w:sdt>
      <w:r w:rsidR="001A1FEB">
        <w:t xml:space="preserve"> No</w:t>
      </w:r>
    </w:p>
    <w:p w14:paraId="37435E17" w14:textId="0C84AC79" w:rsidR="00AE0F1A" w:rsidRPr="00AE0F1A" w:rsidRDefault="002A3582" w:rsidP="0055576D">
      <w:pPr>
        <w:contextualSpacing/>
      </w:pPr>
      <w:sdt>
        <w:sdtPr>
          <w:id w:val="849992207"/>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Other (please specify)</w:t>
      </w:r>
      <w:r w:rsidR="0055576D">
        <w:t xml:space="preserve">: </w:t>
      </w:r>
      <w:r w:rsidR="00D65B12">
        <w:fldChar w:fldCharType="begin">
          <w:ffData>
            <w:name w:val="Text10"/>
            <w:enabled/>
            <w:calcOnExit w:val="0"/>
            <w:textInput>
              <w:maxLength w:val="255"/>
            </w:textInput>
          </w:ffData>
        </w:fldChar>
      </w:r>
      <w:bookmarkStart w:id="11" w:name="Text10"/>
      <w:r w:rsidR="00D65B12">
        <w:instrText xml:space="preserve"> FORMTEXT </w:instrText>
      </w:r>
      <w:r w:rsidR="00D65B12">
        <w:fldChar w:fldCharType="separate"/>
      </w:r>
      <w:r w:rsidR="00D65B12">
        <w:rPr>
          <w:noProof/>
        </w:rPr>
        <w:t> </w:t>
      </w:r>
      <w:r w:rsidR="00D65B12">
        <w:rPr>
          <w:noProof/>
        </w:rPr>
        <w:t> </w:t>
      </w:r>
      <w:r w:rsidR="00D65B12">
        <w:rPr>
          <w:noProof/>
        </w:rPr>
        <w:t> </w:t>
      </w:r>
      <w:r w:rsidR="00D65B12">
        <w:rPr>
          <w:noProof/>
        </w:rPr>
        <w:t> </w:t>
      </w:r>
      <w:r w:rsidR="00D65B12">
        <w:rPr>
          <w:noProof/>
        </w:rPr>
        <w:t> </w:t>
      </w:r>
      <w:r w:rsidR="00D65B12">
        <w:fldChar w:fldCharType="end"/>
      </w:r>
      <w:bookmarkEnd w:id="11"/>
    </w:p>
    <w:p w14:paraId="2E7D586C" w14:textId="77777777" w:rsidR="00AE0F1A" w:rsidRPr="00AE0F1A" w:rsidRDefault="00AE0F1A" w:rsidP="00AE0F1A"/>
    <w:p w14:paraId="19B5E654" w14:textId="090DE1B5" w:rsidR="00AE0F1A" w:rsidRPr="00AE0F1A" w:rsidRDefault="00AE0F1A" w:rsidP="00574479">
      <w:pPr>
        <w:pStyle w:val="Heading3"/>
        <w:spacing w:before="0" w:after="0"/>
      </w:pPr>
      <w:r w:rsidRPr="00AE0F1A">
        <w:t>Q</w:t>
      </w:r>
      <w:r w:rsidR="00862F65">
        <w:t>8</w:t>
      </w:r>
      <w:r w:rsidRPr="00AE0F1A">
        <w:t>b) How do you, as an ADP, use feedback received from people with lived/living experience and family members to improve service provision? (</w:t>
      </w:r>
      <w:proofErr w:type="gramStart"/>
      <w:r w:rsidRPr="00AE0F1A">
        <w:t>select</w:t>
      </w:r>
      <w:proofErr w:type="gramEnd"/>
      <w:r w:rsidRPr="00AE0F1A">
        <w:t xml:space="preserve"> all that apply)</w:t>
      </w:r>
    </w:p>
    <w:p w14:paraId="7251D5BE" w14:textId="63D6BB60" w:rsidR="00AE0F1A" w:rsidRPr="00AE0F1A" w:rsidRDefault="007C604A" w:rsidP="00AE0F1A">
      <w:r>
        <w:t>[</w:t>
      </w:r>
      <w:r w:rsidR="00AE0F1A" w:rsidRPr="00AE0F1A">
        <w:t>multiple choice]</w:t>
      </w:r>
    </w:p>
    <w:p w14:paraId="4881C0D3" w14:textId="77777777" w:rsidR="00AE0F1A" w:rsidRPr="00AE0F1A" w:rsidRDefault="00AE0F1A" w:rsidP="00AE0F1A"/>
    <w:tbl>
      <w:tblPr>
        <w:tblStyle w:val="TableGrid"/>
        <w:tblW w:w="0" w:type="auto"/>
        <w:tblLook w:val="04A0" w:firstRow="1" w:lastRow="0" w:firstColumn="1" w:lastColumn="0" w:noHBand="0" w:noVBand="1"/>
      </w:tblPr>
      <w:tblGrid>
        <w:gridCol w:w="3005"/>
        <w:gridCol w:w="3005"/>
        <w:gridCol w:w="3006"/>
      </w:tblGrid>
      <w:tr w:rsidR="00AE0F1A" w:rsidRPr="00114DB3" w14:paraId="1E679BF6" w14:textId="77777777" w:rsidTr="0055576D">
        <w:tc>
          <w:tcPr>
            <w:tcW w:w="3005" w:type="dxa"/>
            <w:tcBorders>
              <w:right w:val="single" w:sz="4" w:space="0" w:color="auto"/>
            </w:tcBorders>
          </w:tcPr>
          <w:p w14:paraId="34CF4096" w14:textId="77777777" w:rsidR="00AE0F1A" w:rsidRPr="00114DB3" w:rsidRDefault="00AE0F1A" w:rsidP="00AE0F1A">
            <w:pPr>
              <w:rPr>
                <w:rFonts w:cstheme="minorHAnsi"/>
                <w:sz w:val="22"/>
                <w:szCs w:val="22"/>
              </w:rPr>
            </w:pPr>
          </w:p>
        </w:tc>
        <w:tc>
          <w:tcPr>
            <w:tcW w:w="3005" w:type="dxa"/>
            <w:tcBorders>
              <w:left w:val="single" w:sz="4" w:space="0" w:color="auto"/>
              <w:bottom w:val="single" w:sz="18" w:space="0" w:color="auto"/>
            </w:tcBorders>
            <w:vAlign w:val="center"/>
          </w:tcPr>
          <w:p w14:paraId="0DED7D7B" w14:textId="77777777" w:rsidR="00AE0F1A" w:rsidRPr="00114DB3" w:rsidRDefault="00AE0F1A" w:rsidP="0055576D">
            <w:pPr>
              <w:jc w:val="center"/>
              <w:rPr>
                <w:rFonts w:cstheme="minorHAnsi"/>
                <w:sz w:val="22"/>
                <w:szCs w:val="22"/>
              </w:rPr>
            </w:pPr>
            <w:r w:rsidRPr="00114DB3">
              <w:rPr>
                <w:rFonts w:cstheme="minorHAnsi"/>
                <w:sz w:val="22"/>
                <w:szCs w:val="22"/>
              </w:rPr>
              <w:t>Lived/living experience</w:t>
            </w:r>
          </w:p>
        </w:tc>
        <w:tc>
          <w:tcPr>
            <w:tcW w:w="3006" w:type="dxa"/>
            <w:tcBorders>
              <w:bottom w:val="single" w:sz="18" w:space="0" w:color="auto"/>
            </w:tcBorders>
            <w:vAlign w:val="center"/>
          </w:tcPr>
          <w:p w14:paraId="6AF399FE" w14:textId="77777777" w:rsidR="00AE0F1A" w:rsidRPr="00114DB3" w:rsidRDefault="00AE0F1A" w:rsidP="0055576D">
            <w:pPr>
              <w:jc w:val="center"/>
              <w:rPr>
                <w:rFonts w:cstheme="minorHAnsi"/>
                <w:sz w:val="22"/>
                <w:szCs w:val="22"/>
              </w:rPr>
            </w:pPr>
            <w:r w:rsidRPr="00114DB3">
              <w:rPr>
                <w:rFonts w:cstheme="minorHAnsi"/>
                <w:sz w:val="22"/>
                <w:szCs w:val="22"/>
              </w:rPr>
              <w:t>Family members</w:t>
            </w:r>
          </w:p>
        </w:tc>
      </w:tr>
      <w:tr w:rsidR="00AE0F1A" w:rsidRPr="00114DB3" w14:paraId="38FBA570" w14:textId="77777777" w:rsidTr="0055576D">
        <w:tc>
          <w:tcPr>
            <w:tcW w:w="3005" w:type="dxa"/>
            <w:tcBorders>
              <w:right w:val="single" w:sz="18" w:space="0" w:color="auto"/>
            </w:tcBorders>
          </w:tcPr>
          <w:p w14:paraId="07D6FB6C" w14:textId="77777777" w:rsidR="00AE0F1A" w:rsidRPr="00114DB3" w:rsidRDefault="00AE0F1A" w:rsidP="00AE0F1A">
            <w:pPr>
              <w:jc w:val="left"/>
              <w:rPr>
                <w:rFonts w:cstheme="minorHAnsi"/>
                <w:sz w:val="22"/>
                <w:szCs w:val="22"/>
              </w:rPr>
            </w:pPr>
            <w:r w:rsidRPr="00114DB3">
              <w:rPr>
                <w:rFonts w:cstheme="minorHAnsi"/>
                <w:sz w:val="22"/>
                <w:szCs w:val="22"/>
              </w:rPr>
              <w:t>Feedback used to inform service design</w:t>
            </w:r>
          </w:p>
        </w:tc>
        <w:sdt>
          <w:sdtPr>
            <w:rPr>
              <w:rFonts w:cstheme="minorHAnsi"/>
              <w:sz w:val="22"/>
              <w:szCs w:val="22"/>
            </w:rPr>
            <w:id w:val="137619976"/>
            <w14:checkbox>
              <w14:checked w14:val="1"/>
              <w14:checkedState w14:val="2612" w14:font="MS Gothic"/>
              <w14:uncheckedState w14:val="2610" w14:font="MS Gothic"/>
            </w14:checkbox>
          </w:sdtPr>
          <w:sdtEndPr/>
          <w:sdtContent>
            <w:tc>
              <w:tcPr>
                <w:tcW w:w="3005" w:type="dxa"/>
                <w:tcBorders>
                  <w:left w:val="single" w:sz="18" w:space="0" w:color="auto"/>
                </w:tcBorders>
                <w:vAlign w:val="center"/>
              </w:tcPr>
              <w:p w14:paraId="5D78038C" w14:textId="4924D924" w:rsidR="00AE0F1A" w:rsidRPr="00114DB3" w:rsidRDefault="00B56F80"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47261142"/>
            <w14:checkbox>
              <w14:checked w14:val="1"/>
              <w14:checkedState w14:val="2612" w14:font="MS Gothic"/>
              <w14:uncheckedState w14:val="2610" w14:font="MS Gothic"/>
            </w14:checkbox>
          </w:sdtPr>
          <w:sdtEndPr/>
          <w:sdtContent>
            <w:tc>
              <w:tcPr>
                <w:tcW w:w="3006" w:type="dxa"/>
                <w:vAlign w:val="center"/>
              </w:tcPr>
              <w:p w14:paraId="602CFD3B" w14:textId="2F5E8D96" w:rsidR="00AE0F1A" w:rsidRPr="00114DB3" w:rsidRDefault="00B56F80" w:rsidP="0055576D">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114DB3" w14:paraId="382CC5E7" w14:textId="77777777" w:rsidTr="0055576D">
        <w:tc>
          <w:tcPr>
            <w:tcW w:w="3005" w:type="dxa"/>
            <w:tcBorders>
              <w:right w:val="single" w:sz="18" w:space="0" w:color="auto"/>
            </w:tcBorders>
          </w:tcPr>
          <w:p w14:paraId="29068DD5" w14:textId="77777777" w:rsidR="00AE0F1A" w:rsidRPr="00114DB3" w:rsidRDefault="00AE0F1A" w:rsidP="00AE0F1A">
            <w:pPr>
              <w:jc w:val="left"/>
              <w:rPr>
                <w:rFonts w:cstheme="minorHAnsi"/>
                <w:sz w:val="22"/>
                <w:szCs w:val="22"/>
              </w:rPr>
            </w:pPr>
            <w:r w:rsidRPr="00114DB3">
              <w:rPr>
                <w:rFonts w:cstheme="minorHAnsi"/>
                <w:sz w:val="22"/>
                <w:szCs w:val="22"/>
              </w:rPr>
              <w:t>Feedback used to inform service improvement</w:t>
            </w:r>
          </w:p>
        </w:tc>
        <w:sdt>
          <w:sdtPr>
            <w:rPr>
              <w:rFonts w:cstheme="minorHAnsi"/>
              <w:sz w:val="22"/>
              <w:szCs w:val="22"/>
            </w:rPr>
            <w:id w:val="712933746"/>
            <w14:checkbox>
              <w14:checked w14:val="1"/>
              <w14:checkedState w14:val="2612" w14:font="MS Gothic"/>
              <w14:uncheckedState w14:val="2610" w14:font="MS Gothic"/>
            </w14:checkbox>
          </w:sdtPr>
          <w:sdtEndPr/>
          <w:sdtContent>
            <w:tc>
              <w:tcPr>
                <w:tcW w:w="3005" w:type="dxa"/>
                <w:tcBorders>
                  <w:left w:val="single" w:sz="18" w:space="0" w:color="auto"/>
                </w:tcBorders>
                <w:vAlign w:val="center"/>
              </w:tcPr>
              <w:p w14:paraId="7B7BFD8A" w14:textId="676F2B0A" w:rsidR="00AE0F1A" w:rsidRPr="00114DB3" w:rsidRDefault="00B56F80"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24114031"/>
            <w14:checkbox>
              <w14:checked w14:val="1"/>
              <w14:checkedState w14:val="2612" w14:font="MS Gothic"/>
              <w14:uncheckedState w14:val="2610" w14:font="MS Gothic"/>
            </w14:checkbox>
          </w:sdtPr>
          <w:sdtEndPr/>
          <w:sdtContent>
            <w:tc>
              <w:tcPr>
                <w:tcW w:w="3006" w:type="dxa"/>
                <w:vAlign w:val="center"/>
              </w:tcPr>
              <w:p w14:paraId="5EBA9D2E" w14:textId="73AEF0C8" w:rsidR="00AE0F1A" w:rsidRPr="00114DB3" w:rsidRDefault="00B56F80" w:rsidP="0055576D">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114DB3" w14:paraId="5F7A71B1" w14:textId="77777777" w:rsidTr="0055576D">
        <w:tc>
          <w:tcPr>
            <w:tcW w:w="3005" w:type="dxa"/>
            <w:tcBorders>
              <w:right w:val="single" w:sz="18" w:space="0" w:color="auto"/>
            </w:tcBorders>
          </w:tcPr>
          <w:p w14:paraId="28B100BE" w14:textId="77777777" w:rsidR="00AE0F1A" w:rsidRPr="00114DB3" w:rsidRDefault="00AE0F1A" w:rsidP="00AE0F1A">
            <w:pPr>
              <w:jc w:val="left"/>
              <w:rPr>
                <w:rFonts w:cstheme="minorHAnsi"/>
                <w:sz w:val="22"/>
                <w:szCs w:val="22"/>
              </w:rPr>
            </w:pPr>
            <w:r w:rsidRPr="00114DB3">
              <w:rPr>
                <w:rFonts w:cstheme="minorHAnsi"/>
                <w:sz w:val="22"/>
                <w:szCs w:val="22"/>
              </w:rPr>
              <w:t>Feedback used in assessment and appraisal processes for staff</w:t>
            </w:r>
          </w:p>
        </w:tc>
        <w:sdt>
          <w:sdtPr>
            <w:rPr>
              <w:rFonts w:cstheme="minorHAnsi"/>
              <w:sz w:val="22"/>
              <w:szCs w:val="22"/>
            </w:rPr>
            <w:id w:val="1488520773"/>
            <w14:checkbox>
              <w14:checked w14:val="0"/>
              <w14:checkedState w14:val="2612" w14:font="MS Gothic"/>
              <w14:uncheckedState w14:val="2610" w14:font="MS Gothic"/>
            </w14:checkbox>
          </w:sdtPr>
          <w:sdtEndPr/>
          <w:sdtContent>
            <w:tc>
              <w:tcPr>
                <w:tcW w:w="3005" w:type="dxa"/>
                <w:tcBorders>
                  <w:left w:val="single" w:sz="18" w:space="0" w:color="auto"/>
                </w:tcBorders>
                <w:vAlign w:val="center"/>
              </w:tcPr>
              <w:p w14:paraId="297639FD" w14:textId="651CDE9F"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1806683843"/>
            <w14:checkbox>
              <w14:checked w14:val="0"/>
              <w14:checkedState w14:val="2612" w14:font="MS Gothic"/>
              <w14:uncheckedState w14:val="2610" w14:font="MS Gothic"/>
            </w14:checkbox>
          </w:sdtPr>
          <w:sdtEndPr/>
          <w:sdtContent>
            <w:tc>
              <w:tcPr>
                <w:tcW w:w="3006" w:type="dxa"/>
                <w:vAlign w:val="center"/>
              </w:tcPr>
              <w:p w14:paraId="379B64E5" w14:textId="1DF8D624"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tr>
      <w:tr w:rsidR="00AE0F1A" w:rsidRPr="00114DB3" w14:paraId="659F5C7E" w14:textId="77777777" w:rsidTr="0055576D">
        <w:tc>
          <w:tcPr>
            <w:tcW w:w="3005" w:type="dxa"/>
            <w:tcBorders>
              <w:right w:val="single" w:sz="18" w:space="0" w:color="auto"/>
            </w:tcBorders>
          </w:tcPr>
          <w:p w14:paraId="77687E98" w14:textId="77777777" w:rsidR="00AE0F1A" w:rsidRPr="00114DB3" w:rsidRDefault="00AE0F1A" w:rsidP="00AE0F1A">
            <w:pPr>
              <w:jc w:val="left"/>
              <w:rPr>
                <w:rFonts w:cstheme="minorHAnsi"/>
                <w:sz w:val="22"/>
                <w:szCs w:val="22"/>
              </w:rPr>
            </w:pPr>
            <w:r w:rsidRPr="00114DB3">
              <w:rPr>
                <w:rFonts w:cstheme="minorHAnsi"/>
                <w:sz w:val="22"/>
                <w:szCs w:val="22"/>
              </w:rPr>
              <w:t>Feedback is presented at the ADP board level</w:t>
            </w:r>
          </w:p>
        </w:tc>
        <w:sdt>
          <w:sdtPr>
            <w:rPr>
              <w:rFonts w:cstheme="minorHAnsi"/>
              <w:sz w:val="22"/>
              <w:szCs w:val="22"/>
            </w:rPr>
            <w:id w:val="629056910"/>
            <w14:checkbox>
              <w14:checked w14:val="1"/>
              <w14:checkedState w14:val="2612" w14:font="MS Gothic"/>
              <w14:uncheckedState w14:val="2610" w14:font="MS Gothic"/>
            </w14:checkbox>
          </w:sdtPr>
          <w:sdtEndPr/>
          <w:sdtContent>
            <w:tc>
              <w:tcPr>
                <w:tcW w:w="3005" w:type="dxa"/>
                <w:tcBorders>
                  <w:left w:val="single" w:sz="18" w:space="0" w:color="auto"/>
                </w:tcBorders>
                <w:vAlign w:val="center"/>
              </w:tcPr>
              <w:p w14:paraId="7ECD919D" w14:textId="07AA8666" w:rsidR="00AE0F1A" w:rsidRPr="00114DB3" w:rsidRDefault="00E31EC8"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08066491"/>
            <w14:checkbox>
              <w14:checked w14:val="1"/>
              <w14:checkedState w14:val="2612" w14:font="MS Gothic"/>
              <w14:uncheckedState w14:val="2610" w14:font="MS Gothic"/>
            </w14:checkbox>
          </w:sdtPr>
          <w:sdtEndPr/>
          <w:sdtContent>
            <w:tc>
              <w:tcPr>
                <w:tcW w:w="3006" w:type="dxa"/>
                <w:vAlign w:val="center"/>
              </w:tcPr>
              <w:p w14:paraId="2F5832BE" w14:textId="01CC7AD4" w:rsidR="00AE0F1A" w:rsidRPr="00114DB3" w:rsidRDefault="00E31EC8" w:rsidP="0055576D">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114DB3" w14:paraId="557ABAB7" w14:textId="77777777" w:rsidTr="0055576D">
        <w:tc>
          <w:tcPr>
            <w:tcW w:w="3005" w:type="dxa"/>
            <w:tcBorders>
              <w:right w:val="single" w:sz="18" w:space="0" w:color="auto"/>
            </w:tcBorders>
          </w:tcPr>
          <w:p w14:paraId="2DAC33D4" w14:textId="77777777" w:rsidR="00AE0F1A" w:rsidRPr="00114DB3" w:rsidRDefault="00AE0F1A" w:rsidP="00AE0F1A">
            <w:pPr>
              <w:jc w:val="left"/>
              <w:rPr>
                <w:rFonts w:cstheme="minorHAnsi"/>
                <w:sz w:val="22"/>
                <w:szCs w:val="22"/>
              </w:rPr>
            </w:pPr>
            <w:r w:rsidRPr="00114DB3">
              <w:rPr>
                <w:rFonts w:cstheme="minorHAnsi"/>
                <w:sz w:val="22"/>
                <w:szCs w:val="22"/>
              </w:rPr>
              <w:t>Feedback is integrated into strategy</w:t>
            </w:r>
          </w:p>
        </w:tc>
        <w:sdt>
          <w:sdtPr>
            <w:rPr>
              <w:rFonts w:cstheme="minorHAnsi"/>
              <w:sz w:val="22"/>
              <w:szCs w:val="22"/>
            </w:rPr>
            <w:id w:val="712692515"/>
            <w14:checkbox>
              <w14:checked w14:val="1"/>
              <w14:checkedState w14:val="2612" w14:font="MS Gothic"/>
              <w14:uncheckedState w14:val="2610" w14:font="MS Gothic"/>
            </w14:checkbox>
          </w:sdtPr>
          <w:sdtEndPr/>
          <w:sdtContent>
            <w:tc>
              <w:tcPr>
                <w:tcW w:w="3005" w:type="dxa"/>
                <w:tcBorders>
                  <w:left w:val="single" w:sz="18" w:space="0" w:color="auto"/>
                </w:tcBorders>
                <w:vAlign w:val="center"/>
              </w:tcPr>
              <w:p w14:paraId="424D0EA1" w14:textId="7AC0696B" w:rsidR="00AE0F1A" w:rsidRPr="00114DB3" w:rsidRDefault="00E31EC8"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30584326"/>
            <w14:checkbox>
              <w14:checked w14:val="1"/>
              <w14:checkedState w14:val="2612" w14:font="MS Gothic"/>
              <w14:uncheckedState w14:val="2610" w14:font="MS Gothic"/>
            </w14:checkbox>
          </w:sdtPr>
          <w:sdtEndPr/>
          <w:sdtContent>
            <w:tc>
              <w:tcPr>
                <w:tcW w:w="3006" w:type="dxa"/>
                <w:vAlign w:val="center"/>
              </w:tcPr>
              <w:p w14:paraId="2136FC53" w14:textId="07393B4B" w:rsidR="00AE0F1A" w:rsidRPr="00114DB3" w:rsidRDefault="00E31EC8" w:rsidP="0055576D">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114DB3" w14:paraId="77C3FABF" w14:textId="77777777" w:rsidTr="0055576D">
        <w:tc>
          <w:tcPr>
            <w:tcW w:w="3005" w:type="dxa"/>
            <w:tcBorders>
              <w:right w:val="single" w:sz="18" w:space="0" w:color="auto"/>
            </w:tcBorders>
          </w:tcPr>
          <w:p w14:paraId="6059F205" w14:textId="6723A54F" w:rsidR="00AE0F1A" w:rsidRPr="00114DB3" w:rsidRDefault="00AE0F1A" w:rsidP="00AE0F1A">
            <w:pPr>
              <w:jc w:val="left"/>
              <w:rPr>
                <w:rFonts w:cstheme="minorHAnsi"/>
                <w:sz w:val="22"/>
                <w:szCs w:val="22"/>
              </w:rPr>
            </w:pPr>
            <w:r w:rsidRPr="00114DB3">
              <w:rPr>
                <w:rFonts w:cstheme="minorHAnsi"/>
                <w:sz w:val="22"/>
                <w:szCs w:val="22"/>
              </w:rPr>
              <w:t>Other (please specify)</w:t>
            </w:r>
          </w:p>
        </w:tc>
        <w:tc>
          <w:tcPr>
            <w:tcW w:w="3005" w:type="dxa"/>
            <w:tcBorders>
              <w:left w:val="single" w:sz="18" w:space="0" w:color="auto"/>
            </w:tcBorders>
            <w:vAlign w:val="center"/>
          </w:tcPr>
          <w:p w14:paraId="75A68719" w14:textId="7198BF23" w:rsidR="00AE0F1A" w:rsidRPr="00114DB3" w:rsidRDefault="00D65B12" w:rsidP="00D65B12">
            <w:pPr>
              <w:rPr>
                <w:rFonts w:cstheme="minorHAnsi"/>
                <w:sz w:val="22"/>
                <w:szCs w:val="22"/>
              </w:rPr>
            </w:pPr>
            <w:r w:rsidRPr="00114DB3">
              <w:rPr>
                <w:rFonts w:cstheme="minorHAnsi"/>
                <w:sz w:val="22"/>
                <w:szCs w:val="22"/>
              </w:rPr>
              <w:fldChar w:fldCharType="begin">
                <w:ffData>
                  <w:name w:val="Text87"/>
                  <w:enabled/>
                  <w:calcOnExit w:val="0"/>
                  <w:textInput>
                    <w:maxLength w:val="255"/>
                  </w:textInput>
                </w:ffData>
              </w:fldChar>
            </w:r>
            <w:bookmarkStart w:id="12" w:name="Text87"/>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2"/>
          </w:p>
        </w:tc>
        <w:tc>
          <w:tcPr>
            <w:tcW w:w="3006" w:type="dxa"/>
            <w:vAlign w:val="center"/>
          </w:tcPr>
          <w:p w14:paraId="1099CFC2" w14:textId="21C66A41" w:rsidR="00AE0F1A" w:rsidRPr="00114DB3" w:rsidRDefault="00D65B12" w:rsidP="00D65B12">
            <w:pPr>
              <w:rPr>
                <w:rFonts w:cstheme="minorHAnsi"/>
                <w:sz w:val="22"/>
                <w:szCs w:val="22"/>
              </w:rPr>
            </w:pPr>
            <w:r w:rsidRPr="00114DB3">
              <w:rPr>
                <w:rFonts w:cstheme="minorHAnsi"/>
                <w:sz w:val="22"/>
                <w:szCs w:val="22"/>
              </w:rPr>
              <w:fldChar w:fldCharType="begin">
                <w:ffData>
                  <w:name w:val="Text88"/>
                  <w:enabled/>
                  <w:calcOnExit w:val="0"/>
                  <w:textInput>
                    <w:maxLength w:val="255"/>
                  </w:textInput>
                </w:ffData>
              </w:fldChar>
            </w:r>
            <w:bookmarkStart w:id="13" w:name="Text88"/>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3"/>
          </w:p>
        </w:tc>
      </w:tr>
    </w:tbl>
    <w:p w14:paraId="662515FA" w14:textId="77777777" w:rsidR="00AE0F1A" w:rsidRPr="00AE0F1A" w:rsidRDefault="00AE0F1A" w:rsidP="00AE0F1A"/>
    <w:p w14:paraId="37C8FCF9" w14:textId="3158C1D3" w:rsidR="00AE0F1A" w:rsidRPr="00AE0F1A" w:rsidRDefault="00AE0F1A" w:rsidP="00574479">
      <w:pPr>
        <w:pStyle w:val="Heading3"/>
        <w:spacing w:before="0" w:after="0"/>
      </w:pPr>
      <w:r w:rsidRPr="00AE0F1A">
        <w:t>Q</w:t>
      </w:r>
      <w:r w:rsidR="00862F65">
        <w:t>9</w:t>
      </w:r>
      <w:r w:rsidRPr="00AE0F1A">
        <w:t xml:space="preserve">a) How are </w:t>
      </w:r>
      <w:r w:rsidRPr="00AE0F1A">
        <w:rPr>
          <w:b/>
          <w:bCs/>
        </w:rPr>
        <w:t>people with lived/living experience</w:t>
      </w:r>
      <w:r w:rsidRPr="00AE0F1A">
        <w:t xml:space="preserve"> involved </w:t>
      </w:r>
      <w:r w:rsidRPr="00AE0F1A">
        <w:rPr>
          <w:u w:val="single"/>
        </w:rPr>
        <w:t>within the ADP structure</w:t>
      </w:r>
      <w:r w:rsidRPr="00AE0F1A">
        <w:t>? (</w:t>
      </w:r>
      <w:proofErr w:type="gramStart"/>
      <w:r w:rsidRPr="00AE0F1A">
        <w:t>select</w:t>
      </w:r>
      <w:proofErr w:type="gramEnd"/>
      <w:r w:rsidRPr="00AE0F1A">
        <w:t xml:space="preserve"> all that apply)</w:t>
      </w:r>
    </w:p>
    <w:p w14:paraId="349DBE8A" w14:textId="7AA014E0" w:rsidR="00AE0F1A" w:rsidRPr="00AE0F1A" w:rsidRDefault="007C604A" w:rsidP="00AE0F1A">
      <w:r>
        <w:t>[</w:t>
      </w:r>
      <w:r w:rsidR="00AE0F1A" w:rsidRPr="00AE0F1A">
        <w:t>multiple choice]</w:t>
      </w:r>
    </w:p>
    <w:p w14:paraId="22A3850F" w14:textId="77777777" w:rsidR="00AE0F1A" w:rsidRPr="00AE0F1A" w:rsidRDefault="00AE0F1A" w:rsidP="00AE0F1A"/>
    <w:tbl>
      <w:tblPr>
        <w:tblStyle w:val="TableGrid"/>
        <w:tblW w:w="0" w:type="auto"/>
        <w:tblLayout w:type="fixed"/>
        <w:tblLook w:val="04A0" w:firstRow="1" w:lastRow="0" w:firstColumn="1" w:lastColumn="0" w:noHBand="0" w:noVBand="1"/>
      </w:tblPr>
      <w:tblGrid>
        <w:gridCol w:w="2530"/>
        <w:gridCol w:w="1621"/>
        <w:gridCol w:w="1798"/>
        <w:gridCol w:w="1559"/>
        <w:gridCol w:w="1508"/>
      </w:tblGrid>
      <w:tr w:rsidR="00AE0F1A" w:rsidRPr="00114DB3" w14:paraId="6F7C4353" w14:textId="77777777" w:rsidTr="00862F65">
        <w:tc>
          <w:tcPr>
            <w:tcW w:w="2530" w:type="dxa"/>
          </w:tcPr>
          <w:p w14:paraId="76344A84" w14:textId="77777777" w:rsidR="00AE0F1A" w:rsidRPr="00114DB3" w:rsidRDefault="00AE0F1A" w:rsidP="00AE0F1A">
            <w:pPr>
              <w:rPr>
                <w:rFonts w:cstheme="minorHAnsi"/>
                <w:sz w:val="22"/>
                <w:szCs w:val="22"/>
              </w:rPr>
            </w:pPr>
          </w:p>
        </w:tc>
        <w:tc>
          <w:tcPr>
            <w:tcW w:w="1621" w:type="dxa"/>
            <w:tcBorders>
              <w:bottom w:val="single" w:sz="18" w:space="0" w:color="auto"/>
            </w:tcBorders>
          </w:tcPr>
          <w:p w14:paraId="4F1BA163" w14:textId="77777777" w:rsidR="00AE0F1A" w:rsidRPr="00114DB3" w:rsidRDefault="00AE0F1A" w:rsidP="00862F65">
            <w:pPr>
              <w:jc w:val="center"/>
              <w:rPr>
                <w:rFonts w:cstheme="minorHAnsi"/>
                <w:sz w:val="22"/>
                <w:szCs w:val="22"/>
              </w:rPr>
            </w:pPr>
            <w:r w:rsidRPr="00114DB3">
              <w:rPr>
                <w:rFonts w:cstheme="minorHAnsi"/>
                <w:sz w:val="22"/>
                <w:szCs w:val="22"/>
              </w:rPr>
              <w:t>Planning (</w:t>
            </w:r>
            <w:proofErr w:type="gramStart"/>
            <w:r w:rsidRPr="00114DB3">
              <w:rPr>
                <w:rFonts w:cstheme="minorHAnsi"/>
                <w:sz w:val="22"/>
                <w:szCs w:val="22"/>
              </w:rPr>
              <w:t>e.g.</w:t>
            </w:r>
            <w:proofErr w:type="gramEnd"/>
            <w:r w:rsidRPr="00114DB3">
              <w:rPr>
                <w:rFonts w:cstheme="minorHAnsi"/>
                <w:sz w:val="22"/>
                <w:szCs w:val="22"/>
              </w:rPr>
              <w:t xml:space="preserve"> prioritisation and funding decisions)</w:t>
            </w:r>
          </w:p>
        </w:tc>
        <w:tc>
          <w:tcPr>
            <w:tcW w:w="1798" w:type="dxa"/>
            <w:tcBorders>
              <w:bottom w:val="single" w:sz="18" w:space="0" w:color="auto"/>
            </w:tcBorders>
          </w:tcPr>
          <w:p w14:paraId="720B417B" w14:textId="77777777" w:rsidR="00AE0F1A" w:rsidRPr="00114DB3" w:rsidRDefault="00AE0F1A" w:rsidP="00862F65">
            <w:pPr>
              <w:jc w:val="center"/>
              <w:rPr>
                <w:rFonts w:cstheme="minorHAnsi"/>
                <w:sz w:val="22"/>
                <w:szCs w:val="22"/>
              </w:rPr>
            </w:pPr>
            <w:r w:rsidRPr="00114DB3">
              <w:rPr>
                <w:rFonts w:cstheme="minorHAnsi"/>
                <w:sz w:val="22"/>
                <w:szCs w:val="22"/>
              </w:rPr>
              <w:t>Implementation (</w:t>
            </w:r>
            <w:proofErr w:type="gramStart"/>
            <w:r w:rsidRPr="00114DB3">
              <w:rPr>
                <w:rFonts w:cstheme="minorHAnsi"/>
                <w:sz w:val="22"/>
                <w:szCs w:val="22"/>
              </w:rPr>
              <w:t>e.g.</w:t>
            </w:r>
            <w:proofErr w:type="gramEnd"/>
            <w:r w:rsidRPr="00114DB3">
              <w:rPr>
                <w:rFonts w:cstheme="minorHAnsi"/>
                <w:sz w:val="22"/>
                <w:szCs w:val="22"/>
              </w:rPr>
              <w:t xml:space="preserve"> commissioning process, service design)</w:t>
            </w:r>
          </w:p>
        </w:tc>
        <w:tc>
          <w:tcPr>
            <w:tcW w:w="1559" w:type="dxa"/>
            <w:tcBorders>
              <w:bottom w:val="single" w:sz="18" w:space="0" w:color="auto"/>
            </w:tcBorders>
          </w:tcPr>
          <w:p w14:paraId="34DC08D1" w14:textId="77777777" w:rsidR="00AE0F1A" w:rsidRPr="00114DB3" w:rsidRDefault="00AE0F1A" w:rsidP="00862F65">
            <w:pPr>
              <w:jc w:val="center"/>
              <w:rPr>
                <w:rFonts w:cstheme="minorHAnsi"/>
                <w:sz w:val="22"/>
                <w:szCs w:val="22"/>
              </w:rPr>
            </w:pPr>
            <w:r w:rsidRPr="00114DB3">
              <w:rPr>
                <w:rFonts w:cstheme="minorHAnsi"/>
                <w:sz w:val="22"/>
                <w:szCs w:val="22"/>
              </w:rPr>
              <w:t>Scrutiny (</w:t>
            </w:r>
            <w:proofErr w:type="gramStart"/>
            <w:r w:rsidRPr="00114DB3">
              <w:rPr>
                <w:rFonts w:cstheme="minorHAnsi"/>
                <w:sz w:val="22"/>
                <w:szCs w:val="22"/>
              </w:rPr>
              <w:t>e.g.</w:t>
            </w:r>
            <w:proofErr w:type="gramEnd"/>
            <w:r w:rsidRPr="00114DB3">
              <w:rPr>
                <w:rFonts w:cstheme="minorHAnsi"/>
                <w:sz w:val="22"/>
                <w:szCs w:val="22"/>
              </w:rPr>
              <w:t xml:space="preserve"> monitoring and evaluation of services)</w:t>
            </w:r>
          </w:p>
        </w:tc>
        <w:tc>
          <w:tcPr>
            <w:tcW w:w="1508" w:type="dxa"/>
            <w:tcBorders>
              <w:bottom w:val="single" w:sz="18" w:space="0" w:color="auto"/>
            </w:tcBorders>
          </w:tcPr>
          <w:p w14:paraId="784AFA96" w14:textId="77777777" w:rsidR="00AE0F1A" w:rsidRPr="00114DB3" w:rsidRDefault="00AE0F1A" w:rsidP="00862F65">
            <w:pPr>
              <w:jc w:val="center"/>
              <w:rPr>
                <w:rFonts w:cstheme="minorHAnsi"/>
                <w:sz w:val="22"/>
                <w:szCs w:val="22"/>
              </w:rPr>
            </w:pPr>
            <w:r w:rsidRPr="00114DB3">
              <w:rPr>
                <w:rFonts w:cstheme="minorHAnsi"/>
                <w:sz w:val="22"/>
                <w:szCs w:val="22"/>
              </w:rPr>
              <w:t>Other (please specify)</w:t>
            </w:r>
          </w:p>
        </w:tc>
      </w:tr>
      <w:tr w:rsidR="00AE0F1A" w:rsidRPr="00114DB3" w14:paraId="189C633C" w14:textId="77777777" w:rsidTr="001A1FEB">
        <w:tc>
          <w:tcPr>
            <w:tcW w:w="2530" w:type="dxa"/>
            <w:tcBorders>
              <w:right w:val="single" w:sz="18" w:space="0" w:color="auto"/>
            </w:tcBorders>
          </w:tcPr>
          <w:p w14:paraId="0D2FCAA8" w14:textId="77777777" w:rsidR="00AE0F1A" w:rsidRPr="00114DB3" w:rsidRDefault="00AE0F1A" w:rsidP="00AE0F1A">
            <w:pPr>
              <w:jc w:val="left"/>
              <w:rPr>
                <w:rFonts w:cstheme="minorHAnsi"/>
                <w:sz w:val="22"/>
                <w:szCs w:val="22"/>
              </w:rPr>
            </w:pPr>
            <w:r w:rsidRPr="00114DB3">
              <w:rPr>
                <w:rFonts w:cstheme="minorHAnsi"/>
                <w:sz w:val="22"/>
                <w:szCs w:val="22"/>
              </w:rPr>
              <w:t xml:space="preserve">Board representation at ADP </w:t>
            </w:r>
          </w:p>
        </w:tc>
        <w:sdt>
          <w:sdtPr>
            <w:rPr>
              <w:rFonts w:cstheme="minorHAnsi"/>
              <w:sz w:val="22"/>
              <w:szCs w:val="22"/>
            </w:rPr>
            <w:id w:val="-862355325"/>
            <w14:checkbox>
              <w14:checked w14:val="0"/>
              <w14:checkedState w14:val="2612" w14:font="MS Gothic"/>
              <w14:uncheckedState w14:val="2610" w14:font="MS Gothic"/>
            </w14:checkbox>
          </w:sdtPr>
          <w:sdtEndPr/>
          <w:sdtContent>
            <w:tc>
              <w:tcPr>
                <w:tcW w:w="1621" w:type="dxa"/>
                <w:tcBorders>
                  <w:top w:val="single" w:sz="18" w:space="0" w:color="auto"/>
                  <w:left w:val="single" w:sz="18" w:space="0" w:color="auto"/>
                </w:tcBorders>
                <w:vAlign w:val="center"/>
              </w:tcPr>
              <w:p w14:paraId="7D7E3A1D" w14:textId="44DFAD81"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1234394198"/>
            <w14:checkbox>
              <w14:checked w14:val="0"/>
              <w14:checkedState w14:val="2612" w14:font="MS Gothic"/>
              <w14:uncheckedState w14:val="2610" w14:font="MS Gothic"/>
            </w14:checkbox>
          </w:sdtPr>
          <w:sdtEndPr/>
          <w:sdtContent>
            <w:tc>
              <w:tcPr>
                <w:tcW w:w="1798" w:type="dxa"/>
                <w:tcBorders>
                  <w:top w:val="single" w:sz="18" w:space="0" w:color="auto"/>
                </w:tcBorders>
                <w:vAlign w:val="center"/>
              </w:tcPr>
              <w:p w14:paraId="6E885561" w14:textId="0F1A016A"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603258799"/>
            <w14:checkbox>
              <w14:checked w14:val="0"/>
              <w14:checkedState w14:val="2612" w14:font="MS Gothic"/>
              <w14:uncheckedState w14:val="2610" w14:font="MS Gothic"/>
            </w14:checkbox>
          </w:sdtPr>
          <w:sdtEndPr/>
          <w:sdtContent>
            <w:tc>
              <w:tcPr>
                <w:tcW w:w="1559" w:type="dxa"/>
                <w:tcBorders>
                  <w:top w:val="single" w:sz="18" w:space="0" w:color="auto"/>
                </w:tcBorders>
                <w:vAlign w:val="center"/>
              </w:tcPr>
              <w:p w14:paraId="7F406B56" w14:textId="2F40742F"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tc>
          <w:tcPr>
            <w:tcW w:w="1508" w:type="dxa"/>
            <w:tcBorders>
              <w:top w:val="single" w:sz="18" w:space="0" w:color="auto"/>
            </w:tcBorders>
            <w:vAlign w:val="center"/>
          </w:tcPr>
          <w:p w14:paraId="6562C13E" w14:textId="0A4815E9"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2"/>
                  <w:enabled/>
                  <w:calcOnExit w:val="0"/>
                  <w:textInput>
                    <w:maxLength w:val="255"/>
                  </w:textInput>
                </w:ffData>
              </w:fldChar>
            </w:r>
            <w:bookmarkStart w:id="14" w:name="Text12"/>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4"/>
          </w:p>
        </w:tc>
      </w:tr>
      <w:tr w:rsidR="00AE0F1A" w:rsidRPr="00114DB3" w14:paraId="6A282003" w14:textId="77777777" w:rsidTr="001A1FEB">
        <w:tc>
          <w:tcPr>
            <w:tcW w:w="2530" w:type="dxa"/>
            <w:tcBorders>
              <w:right w:val="single" w:sz="18" w:space="0" w:color="auto"/>
            </w:tcBorders>
          </w:tcPr>
          <w:p w14:paraId="4297A400" w14:textId="77777777" w:rsidR="00AE0F1A" w:rsidRPr="00114DB3" w:rsidRDefault="00AE0F1A" w:rsidP="00AE0F1A">
            <w:pPr>
              <w:jc w:val="left"/>
              <w:rPr>
                <w:rFonts w:cstheme="minorHAnsi"/>
                <w:sz w:val="22"/>
                <w:szCs w:val="22"/>
              </w:rPr>
            </w:pPr>
            <w:r w:rsidRPr="00114DB3">
              <w:rPr>
                <w:rFonts w:cstheme="minorHAnsi"/>
                <w:sz w:val="22"/>
                <w:szCs w:val="22"/>
              </w:rPr>
              <w:t>Focus group</w:t>
            </w:r>
          </w:p>
        </w:tc>
        <w:sdt>
          <w:sdtPr>
            <w:rPr>
              <w:rFonts w:cstheme="minorHAnsi"/>
              <w:sz w:val="22"/>
              <w:szCs w:val="22"/>
            </w:rPr>
            <w:id w:val="-149678082"/>
            <w14:checkbox>
              <w14:checked w14:val="1"/>
              <w14:checkedState w14:val="2612" w14:font="MS Gothic"/>
              <w14:uncheckedState w14:val="2610" w14:font="MS Gothic"/>
            </w14:checkbox>
          </w:sdtPr>
          <w:sdtEndPr/>
          <w:sdtContent>
            <w:tc>
              <w:tcPr>
                <w:tcW w:w="1621" w:type="dxa"/>
                <w:tcBorders>
                  <w:left w:val="single" w:sz="18" w:space="0" w:color="auto"/>
                </w:tcBorders>
                <w:vAlign w:val="center"/>
              </w:tcPr>
              <w:p w14:paraId="4E7B7E79" w14:textId="1224EDB7" w:rsidR="00AE0F1A" w:rsidRPr="00114DB3" w:rsidRDefault="006C7E9A"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63151371"/>
            <w14:checkbox>
              <w14:checked w14:val="1"/>
              <w14:checkedState w14:val="2612" w14:font="MS Gothic"/>
              <w14:uncheckedState w14:val="2610" w14:font="MS Gothic"/>
            </w14:checkbox>
          </w:sdtPr>
          <w:sdtEndPr/>
          <w:sdtContent>
            <w:tc>
              <w:tcPr>
                <w:tcW w:w="1798" w:type="dxa"/>
                <w:vAlign w:val="center"/>
              </w:tcPr>
              <w:p w14:paraId="72AFC610" w14:textId="42A37D2F" w:rsidR="00AE0F1A" w:rsidRPr="00114DB3" w:rsidRDefault="006C7E9A"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40278377"/>
            <w14:checkbox>
              <w14:checked w14:val="1"/>
              <w14:checkedState w14:val="2612" w14:font="MS Gothic"/>
              <w14:uncheckedState w14:val="2610" w14:font="MS Gothic"/>
            </w14:checkbox>
          </w:sdtPr>
          <w:sdtEndPr/>
          <w:sdtContent>
            <w:tc>
              <w:tcPr>
                <w:tcW w:w="1559" w:type="dxa"/>
                <w:vAlign w:val="center"/>
              </w:tcPr>
              <w:p w14:paraId="5C4E5969" w14:textId="4C749FE0" w:rsidR="00AE0F1A" w:rsidRPr="00114DB3" w:rsidRDefault="002E518E" w:rsidP="0055576D">
                <w:pPr>
                  <w:jc w:val="center"/>
                  <w:rPr>
                    <w:rFonts w:cstheme="minorHAnsi"/>
                    <w:sz w:val="22"/>
                    <w:szCs w:val="22"/>
                  </w:rPr>
                </w:pPr>
                <w:r>
                  <w:rPr>
                    <w:rFonts w:ascii="MS Gothic" w:eastAsia="MS Gothic" w:hAnsi="MS Gothic" w:cstheme="minorHAnsi" w:hint="eastAsia"/>
                    <w:sz w:val="22"/>
                    <w:szCs w:val="22"/>
                  </w:rPr>
                  <w:t>☒</w:t>
                </w:r>
              </w:p>
            </w:tc>
          </w:sdtContent>
        </w:sdt>
        <w:tc>
          <w:tcPr>
            <w:tcW w:w="1508" w:type="dxa"/>
            <w:vAlign w:val="center"/>
          </w:tcPr>
          <w:p w14:paraId="44C8E5E3" w14:textId="00180926"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3"/>
                  <w:enabled/>
                  <w:calcOnExit w:val="0"/>
                  <w:textInput>
                    <w:maxLength w:val="255"/>
                  </w:textInput>
                </w:ffData>
              </w:fldChar>
            </w:r>
            <w:bookmarkStart w:id="15" w:name="Text13"/>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5"/>
          </w:p>
        </w:tc>
      </w:tr>
      <w:tr w:rsidR="00AE0F1A" w:rsidRPr="00114DB3" w14:paraId="68C5494E" w14:textId="77777777" w:rsidTr="001A1FEB">
        <w:tc>
          <w:tcPr>
            <w:tcW w:w="2530" w:type="dxa"/>
            <w:tcBorders>
              <w:right w:val="single" w:sz="18" w:space="0" w:color="auto"/>
            </w:tcBorders>
          </w:tcPr>
          <w:p w14:paraId="2060F82C" w14:textId="77777777" w:rsidR="00AE0F1A" w:rsidRPr="00114DB3" w:rsidRDefault="00AE0F1A" w:rsidP="00AE0F1A">
            <w:pPr>
              <w:jc w:val="left"/>
              <w:rPr>
                <w:rFonts w:cstheme="minorHAnsi"/>
                <w:sz w:val="22"/>
                <w:szCs w:val="22"/>
              </w:rPr>
            </w:pPr>
            <w:r w:rsidRPr="00114DB3">
              <w:rPr>
                <w:rFonts w:cstheme="minorHAnsi"/>
                <w:sz w:val="22"/>
                <w:szCs w:val="22"/>
              </w:rPr>
              <w:t>Lived experience panel/forum</w:t>
            </w:r>
          </w:p>
        </w:tc>
        <w:sdt>
          <w:sdtPr>
            <w:rPr>
              <w:rFonts w:cstheme="minorHAnsi"/>
              <w:sz w:val="22"/>
              <w:szCs w:val="22"/>
            </w:rPr>
            <w:id w:val="-1021012831"/>
            <w14:checkbox>
              <w14:checked w14:val="0"/>
              <w14:checkedState w14:val="2612" w14:font="MS Gothic"/>
              <w14:uncheckedState w14:val="2610" w14:font="MS Gothic"/>
            </w14:checkbox>
          </w:sdtPr>
          <w:sdtEndPr/>
          <w:sdtContent>
            <w:tc>
              <w:tcPr>
                <w:tcW w:w="1621" w:type="dxa"/>
                <w:tcBorders>
                  <w:left w:val="single" w:sz="18" w:space="0" w:color="auto"/>
                </w:tcBorders>
                <w:vAlign w:val="center"/>
              </w:tcPr>
              <w:p w14:paraId="431D64BC" w14:textId="1FA882A9"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947387280"/>
            <w14:checkbox>
              <w14:checked w14:val="0"/>
              <w14:checkedState w14:val="2612" w14:font="MS Gothic"/>
              <w14:uncheckedState w14:val="2610" w14:font="MS Gothic"/>
            </w14:checkbox>
          </w:sdtPr>
          <w:sdtEndPr/>
          <w:sdtContent>
            <w:tc>
              <w:tcPr>
                <w:tcW w:w="1798" w:type="dxa"/>
                <w:vAlign w:val="center"/>
              </w:tcPr>
              <w:p w14:paraId="59AE5557" w14:textId="3B574716"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735363118"/>
            <w14:checkbox>
              <w14:checked w14:val="0"/>
              <w14:checkedState w14:val="2612" w14:font="MS Gothic"/>
              <w14:uncheckedState w14:val="2610" w14:font="MS Gothic"/>
            </w14:checkbox>
          </w:sdtPr>
          <w:sdtEndPr/>
          <w:sdtContent>
            <w:tc>
              <w:tcPr>
                <w:tcW w:w="1559" w:type="dxa"/>
                <w:vAlign w:val="center"/>
              </w:tcPr>
              <w:p w14:paraId="100CCAAB" w14:textId="7CC95F2A"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tc>
          <w:tcPr>
            <w:tcW w:w="1508" w:type="dxa"/>
            <w:vAlign w:val="center"/>
          </w:tcPr>
          <w:p w14:paraId="55C7B05A" w14:textId="37C05BE5"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4"/>
                  <w:enabled/>
                  <w:calcOnExit w:val="0"/>
                  <w:textInput>
                    <w:maxLength w:val="255"/>
                  </w:textInput>
                </w:ffData>
              </w:fldChar>
            </w:r>
            <w:bookmarkStart w:id="16" w:name="Text14"/>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6"/>
          </w:p>
        </w:tc>
      </w:tr>
      <w:tr w:rsidR="00AE0F1A" w:rsidRPr="00114DB3" w14:paraId="40720BC9" w14:textId="77777777" w:rsidTr="001A1FEB">
        <w:tc>
          <w:tcPr>
            <w:tcW w:w="2530" w:type="dxa"/>
            <w:tcBorders>
              <w:right w:val="single" w:sz="18" w:space="0" w:color="auto"/>
            </w:tcBorders>
          </w:tcPr>
          <w:p w14:paraId="739A22A7" w14:textId="77777777" w:rsidR="00AE0F1A" w:rsidRPr="00114DB3" w:rsidRDefault="00AE0F1A" w:rsidP="00AE0F1A">
            <w:pPr>
              <w:jc w:val="left"/>
              <w:rPr>
                <w:rFonts w:cstheme="minorHAnsi"/>
                <w:sz w:val="22"/>
                <w:szCs w:val="22"/>
              </w:rPr>
            </w:pPr>
            <w:r w:rsidRPr="00114DB3">
              <w:rPr>
                <w:rFonts w:cstheme="minorHAnsi"/>
                <w:sz w:val="22"/>
                <w:szCs w:val="22"/>
              </w:rPr>
              <w:t>Questionnaire/ surveys</w:t>
            </w:r>
          </w:p>
        </w:tc>
        <w:sdt>
          <w:sdtPr>
            <w:rPr>
              <w:rFonts w:cstheme="minorHAnsi"/>
              <w:sz w:val="22"/>
              <w:szCs w:val="22"/>
            </w:rPr>
            <w:id w:val="-1682657406"/>
            <w14:checkbox>
              <w14:checked w14:val="1"/>
              <w14:checkedState w14:val="2612" w14:font="MS Gothic"/>
              <w14:uncheckedState w14:val="2610" w14:font="MS Gothic"/>
            </w14:checkbox>
          </w:sdtPr>
          <w:sdtEndPr/>
          <w:sdtContent>
            <w:tc>
              <w:tcPr>
                <w:tcW w:w="1621" w:type="dxa"/>
                <w:tcBorders>
                  <w:left w:val="single" w:sz="18" w:space="0" w:color="auto"/>
                </w:tcBorders>
                <w:vAlign w:val="center"/>
              </w:tcPr>
              <w:p w14:paraId="7B306164" w14:textId="5CEB56AB" w:rsidR="00AE0F1A" w:rsidRPr="00114DB3" w:rsidRDefault="004C64CA"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51293383"/>
            <w14:checkbox>
              <w14:checked w14:val="1"/>
              <w14:checkedState w14:val="2612" w14:font="MS Gothic"/>
              <w14:uncheckedState w14:val="2610" w14:font="MS Gothic"/>
            </w14:checkbox>
          </w:sdtPr>
          <w:sdtEndPr/>
          <w:sdtContent>
            <w:tc>
              <w:tcPr>
                <w:tcW w:w="1798" w:type="dxa"/>
                <w:vAlign w:val="center"/>
              </w:tcPr>
              <w:p w14:paraId="0A153BEF" w14:textId="66D3D372" w:rsidR="00AE0F1A" w:rsidRPr="00114DB3" w:rsidRDefault="002E518E"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48654981"/>
            <w14:checkbox>
              <w14:checked w14:val="1"/>
              <w14:checkedState w14:val="2612" w14:font="MS Gothic"/>
              <w14:uncheckedState w14:val="2610" w14:font="MS Gothic"/>
            </w14:checkbox>
          </w:sdtPr>
          <w:sdtEndPr/>
          <w:sdtContent>
            <w:tc>
              <w:tcPr>
                <w:tcW w:w="1559" w:type="dxa"/>
                <w:vAlign w:val="center"/>
              </w:tcPr>
              <w:p w14:paraId="6BA8E403" w14:textId="23ECA171" w:rsidR="00AE0F1A" w:rsidRPr="00114DB3" w:rsidRDefault="002E518E" w:rsidP="0055576D">
                <w:pPr>
                  <w:jc w:val="center"/>
                  <w:rPr>
                    <w:rFonts w:cstheme="minorHAnsi"/>
                    <w:sz w:val="22"/>
                    <w:szCs w:val="22"/>
                  </w:rPr>
                </w:pPr>
                <w:r>
                  <w:rPr>
                    <w:rFonts w:ascii="MS Gothic" w:eastAsia="MS Gothic" w:hAnsi="MS Gothic" w:cstheme="minorHAnsi" w:hint="eastAsia"/>
                    <w:sz w:val="22"/>
                    <w:szCs w:val="22"/>
                  </w:rPr>
                  <w:t>☒</w:t>
                </w:r>
              </w:p>
            </w:tc>
          </w:sdtContent>
        </w:sdt>
        <w:tc>
          <w:tcPr>
            <w:tcW w:w="1508" w:type="dxa"/>
            <w:vAlign w:val="center"/>
          </w:tcPr>
          <w:p w14:paraId="49403D07" w14:textId="7BC910BD"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5"/>
                  <w:enabled/>
                  <w:calcOnExit w:val="0"/>
                  <w:textInput>
                    <w:maxLength w:val="255"/>
                  </w:textInput>
                </w:ffData>
              </w:fldChar>
            </w:r>
            <w:bookmarkStart w:id="17" w:name="Text15"/>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7"/>
          </w:p>
        </w:tc>
      </w:tr>
      <w:tr w:rsidR="00AE0F1A" w:rsidRPr="00114DB3" w14:paraId="28C8719B" w14:textId="77777777" w:rsidTr="001A1FEB">
        <w:tc>
          <w:tcPr>
            <w:tcW w:w="2530" w:type="dxa"/>
            <w:tcBorders>
              <w:right w:val="single" w:sz="18" w:space="0" w:color="auto"/>
            </w:tcBorders>
          </w:tcPr>
          <w:p w14:paraId="723AFA7A" w14:textId="19E89571" w:rsidR="00AE0F1A" w:rsidRPr="00114DB3" w:rsidRDefault="00AE0F1A" w:rsidP="00AE0F1A">
            <w:pPr>
              <w:jc w:val="left"/>
              <w:rPr>
                <w:rFonts w:cstheme="minorHAnsi"/>
                <w:sz w:val="22"/>
                <w:szCs w:val="22"/>
              </w:rPr>
            </w:pPr>
            <w:r w:rsidRPr="00114DB3">
              <w:rPr>
                <w:rFonts w:cstheme="minorHAnsi"/>
                <w:sz w:val="22"/>
                <w:szCs w:val="22"/>
              </w:rPr>
              <w:t>Other (please specify)</w:t>
            </w:r>
          </w:p>
        </w:tc>
        <w:tc>
          <w:tcPr>
            <w:tcW w:w="1621" w:type="dxa"/>
            <w:tcBorders>
              <w:left w:val="single" w:sz="18" w:space="0" w:color="auto"/>
            </w:tcBorders>
            <w:vAlign w:val="center"/>
          </w:tcPr>
          <w:p w14:paraId="5BA82011" w14:textId="1BE4700F" w:rsidR="00AE0F1A" w:rsidRPr="00114DB3" w:rsidRDefault="00D65B12" w:rsidP="00D65B12">
            <w:pPr>
              <w:jc w:val="left"/>
              <w:rPr>
                <w:rFonts w:cstheme="minorHAnsi"/>
                <w:sz w:val="22"/>
                <w:szCs w:val="22"/>
              </w:rPr>
            </w:pPr>
            <w:r w:rsidRPr="00114DB3">
              <w:rPr>
                <w:rFonts w:cstheme="minorHAnsi"/>
                <w:sz w:val="22"/>
                <w:szCs w:val="22"/>
              </w:rPr>
              <w:fldChar w:fldCharType="begin">
                <w:ffData>
                  <w:name w:val="Text84"/>
                  <w:enabled/>
                  <w:calcOnExit w:val="0"/>
                  <w:textInput>
                    <w:maxLength w:val="255"/>
                  </w:textInput>
                </w:ffData>
              </w:fldChar>
            </w:r>
            <w:bookmarkStart w:id="18" w:name="Text84"/>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8"/>
          </w:p>
        </w:tc>
        <w:tc>
          <w:tcPr>
            <w:tcW w:w="1798" w:type="dxa"/>
            <w:vAlign w:val="center"/>
          </w:tcPr>
          <w:p w14:paraId="5BE30EDB" w14:textId="47ADE4EC" w:rsidR="00AE0F1A" w:rsidRPr="00114DB3" w:rsidRDefault="00D65B12" w:rsidP="00D65B12">
            <w:pPr>
              <w:jc w:val="left"/>
              <w:rPr>
                <w:rFonts w:cstheme="minorHAnsi"/>
                <w:sz w:val="22"/>
                <w:szCs w:val="22"/>
              </w:rPr>
            </w:pPr>
            <w:r w:rsidRPr="00114DB3">
              <w:rPr>
                <w:rFonts w:cstheme="minorHAnsi"/>
                <w:sz w:val="22"/>
                <w:szCs w:val="22"/>
              </w:rPr>
              <w:fldChar w:fldCharType="begin">
                <w:ffData>
                  <w:name w:val="Text85"/>
                  <w:enabled/>
                  <w:calcOnExit w:val="0"/>
                  <w:textInput>
                    <w:maxLength w:val="255"/>
                  </w:textInput>
                </w:ffData>
              </w:fldChar>
            </w:r>
            <w:bookmarkStart w:id="19" w:name="Text85"/>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19"/>
          </w:p>
        </w:tc>
        <w:tc>
          <w:tcPr>
            <w:tcW w:w="1559" w:type="dxa"/>
            <w:vAlign w:val="center"/>
          </w:tcPr>
          <w:p w14:paraId="30BDC9DE" w14:textId="0932B5C5" w:rsidR="00AE0F1A" w:rsidRPr="00114DB3" w:rsidRDefault="00D65B12" w:rsidP="00D65B12">
            <w:pPr>
              <w:jc w:val="left"/>
              <w:rPr>
                <w:rFonts w:cstheme="minorHAnsi"/>
                <w:sz w:val="22"/>
                <w:szCs w:val="22"/>
              </w:rPr>
            </w:pPr>
            <w:r w:rsidRPr="00114DB3">
              <w:rPr>
                <w:rFonts w:cstheme="minorHAnsi"/>
                <w:sz w:val="22"/>
                <w:szCs w:val="22"/>
              </w:rPr>
              <w:fldChar w:fldCharType="begin">
                <w:ffData>
                  <w:name w:val="Text86"/>
                  <w:enabled/>
                  <w:calcOnExit w:val="0"/>
                  <w:textInput>
                    <w:maxLength w:val="255"/>
                  </w:textInput>
                </w:ffData>
              </w:fldChar>
            </w:r>
            <w:bookmarkStart w:id="20" w:name="Text86"/>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0"/>
          </w:p>
        </w:tc>
        <w:tc>
          <w:tcPr>
            <w:tcW w:w="1508" w:type="dxa"/>
            <w:vAlign w:val="center"/>
          </w:tcPr>
          <w:p w14:paraId="7BF6091C" w14:textId="63D325A6"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6"/>
                  <w:enabled/>
                  <w:calcOnExit w:val="0"/>
                  <w:textInput>
                    <w:maxLength w:val="255"/>
                  </w:textInput>
                </w:ffData>
              </w:fldChar>
            </w:r>
            <w:bookmarkStart w:id="21" w:name="Text16"/>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1"/>
          </w:p>
        </w:tc>
      </w:tr>
    </w:tbl>
    <w:p w14:paraId="20D40D69" w14:textId="77777777" w:rsidR="00AE0F1A" w:rsidRPr="00AE0F1A" w:rsidRDefault="00AE0F1A" w:rsidP="00AE0F1A">
      <w:pPr>
        <w:rPr>
          <w:rFonts w:ascii="Calibri" w:hAnsi="Calibri"/>
        </w:rPr>
      </w:pPr>
    </w:p>
    <w:p w14:paraId="3D76F23F" w14:textId="77777777" w:rsidR="00022616" w:rsidRDefault="00022616">
      <w:pPr>
        <w:jc w:val="left"/>
      </w:pPr>
      <w:r>
        <w:br w:type="page"/>
      </w:r>
    </w:p>
    <w:p w14:paraId="021344A6" w14:textId="299B14BA" w:rsidR="00AE0F1A" w:rsidRPr="00AE0F1A" w:rsidRDefault="00AE0F1A" w:rsidP="00574479">
      <w:pPr>
        <w:pStyle w:val="Heading3"/>
        <w:spacing w:before="0" w:after="0"/>
      </w:pPr>
      <w:r w:rsidRPr="00AE0F1A">
        <w:t>Q</w:t>
      </w:r>
      <w:r w:rsidR="00862F65">
        <w:t>9</w:t>
      </w:r>
      <w:r w:rsidRPr="00AE0F1A">
        <w:t xml:space="preserve">b) How are </w:t>
      </w:r>
      <w:r w:rsidRPr="00AE0F1A">
        <w:rPr>
          <w:b/>
          <w:bCs/>
        </w:rPr>
        <w:t>family members</w:t>
      </w:r>
      <w:r w:rsidRPr="00AE0F1A">
        <w:t xml:space="preserve"> involved </w:t>
      </w:r>
      <w:r w:rsidRPr="00AE0F1A">
        <w:rPr>
          <w:u w:val="single"/>
        </w:rPr>
        <w:t>within the ADP structure</w:t>
      </w:r>
      <w:r w:rsidRPr="00AE0F1A">
        <w:t>? (</w:t>
      </w:r>
      <w:proofErr w:type="gramStart"/>
      <w:r w:rsidRPr="00AE0F1A">
        <w:t>select</w:t>
      </w:r>
      <w:proofErr w:type="gramEnd"/>
      <w:r w:rsidRPr="00AE0F1A">
        <w:t xml:space="preserve"> all that apply)</w:t>
      </w:r>
    </w:p>
    <w:p w14:paraId="383D3D11" w14:textId="77777777" w:rsidR="00AE0F1A" w:rsidRPr="00AE0F1A" w:rsidRDefault="00AE0F1A" w:rsidP="00AE0F1A">
      <w:pPr>
        <w:rPr>
          <w:rFonts w:ascii="Calibri" w:hAnsi="Calibri"/>
        </w:rPr>
      </w:pPr>
      <w:r w:rsidRPr="00AE0F1A">
        <w:t>[matrix, multiple choice]</w:t>
      </w:r>
    </w:p>
    <w:p w14:paraId="205C87D4" w14:textId="77777777" w:rsidR="00AE0F1A" w:rsidRPr="00AE0F1A" w:rsidRDefault="00AE0F1A" w:rsidP="00AE0F1A"/>
    <w:tbl>
      <w:tblPr>
        <w:tblStyle w:val="TableGrid"/>
        <w:tblW w:w="0" w:type="auto"/>
        <w:tblLayout w:type="fixed"/>
        <w:tblLook w:val="04A0" w:firstRow="1" w:lastRow="0" w:firstColumn="1" w:lastColumn="0" w:noHBand="0" w:noVBand="1"/>
      </w:tblPr>
      <w:tblGrid>
        <w:gridCol w:w="2405"/>
        <w:gridCol w:w="1652"/>
        <w:gridCol w:w="1750"/>
        <w:gridCol w:w="1559"/>
        <w:gridCol w:w="1650"/>
      </w:tblGrid>
      <w:tr w:rsidR="00AE0F1A" w:rsidRPr="00114DB3" w14:paraId="30FE6D16" w14:textId="77777777" w:rsidTr="00862F65">
        <w:tc>
          <w:tcPr>
            <w:tcW w:w="2405" w:type="dxa"/>
          </w:tcPr>
          <w:p w14:paraId="18D3818C" w14:textId="77777777" w:rsidR="00AE0F1A" w:rsidRPr="00114DB3" w:rsidRDefault="00AE0F1A" w:rsidP="00AE0F1A">
            <w:pPr>
              <w:rPr>
                <w:rFonts w:cstheme="minorHAnsi"/>
                <w:sz w:val="22"/>
                <w:szCs w:val="22"/>
              </w:rPr>
            </w:pPr>
          </w:p>
        </w:tc>
        <w:tc>
          <w:tcPr>
            <w:tcW w:w="1652" w:type="dxa"/>
            <w:tcBorders>
              <w:bottom w:val="single" w:sz="18" w:space="0" w:color="auto"/>
            </w:tcBorders>
          </w:tcPr>
          <w:p w14:paraId="051D8DD0" w14:textId="77777777" w:rsidR="00AE0F1A" w:rsidRPr="00114DB3" w:rsidRDefault="00AE0F1A" w:rsidP="00862F65">
            <w:pPr>
              <w:jc w:val="center"/>
              <w:rPr>
                <w:rFonts w:cstheme="minorHAnsi"/>
                <w:sz w:val="22"/>
                <w:szCs w:val="22"/>
              </w:rPr>
            </w:pPr>
            <w:r w:rsidRPr="00114DB3">
              <w:rPr>
                <w:rFonts w:cstheme="minorHAnsi"/>
                <w:sz w:val="22"/>
                <w:szCs w:val="22"/>
              </w:rPr>
              <w:t>Planning (</w:t>
            </w:r>
            <w:proofErr w:type="gramStart"/>
            <w:r w:rsidRPr="00114DB3">
              <w:rPr>
                <w:rFonts w:cstheme="minorHAnsi"/>
                <w:sz w:val="22"/>
                <w:szCs w:val="22"/>
              </w:rPr>
              <w:t>e.g.</w:t>
            </w:r>
            <w:proofErr w:type="gramEnd"/>
            <w:r w:rsidRPr="00114DB3">
              <w:rPr>
                <w:rFonts w:cstheme="minorHAnsi"/>
                <w:sz w:val="22"/>
                <w:szCs w:val="22"/>
              </w:rPr>
              <w:t xml:space="preserve"> prioritisation and funding decisions)</w:t>
            </w:r>
          </w:p>
        </w:tc>
        <w:tc>
          <w:tcPr>
            <w:tcW w:w="1750" w:type="dxa"/>
            <w:tcBorders>
              <w:bottom w:val="single" w:sz="18" w:space="0" w:color="auto"/>
            </w:tcBorders>
          </w:tcPr>
          <w:p w14:paraId="59D60FA5" w14:textId="77777777" w:rsidR="00AE0F1A" w:rsidRPr="00114DB3" w:rsidRDefault="00AE0F1A" w:rsidP="00862F65">
            <w:pPr>
              <w:jc w:val="center"/>
              <w:rPr>
                <w:rFonts w:cstheme="minorHAnsi"/>
                <w:sz w:val="22"/>
                <w:szCs w:val="22"/>
              </w:rPr>
            </w:pPr>
            <w:r w:rsidRPr="00114DB3">
              <w:rPr>
                <w:rFonts w:cstheme="minorHAnsi"/>
                <w:sz w:val="22"/>
                <w:szCs w:val="22"/>
              </w:rPr>
              <w:t>Implementation (</w:t>
            </w:r>
            <w:proofErr w:type="gramStart"/>
            <w:r w:rsidRPr="00114DB3">
              <w:rPr>
                <w:rFonts w:cstheme="minorHAnsi"/>
                <w:sz w:val="22"/>
                <w:szCs w:val="22"/>
              </w:rPr>
              <w:t>e.g.</w:t>
            </w:r>
            <w:proofErr w:type="gramEnd"/>
            <w:r w:rsidRPr="00114DB3">
              <w:rPr>
                <w:rFonts w:cstheme="minorHAnsi"/>
                <w:sz w:val="22"/>
                <w:szCs w:val="22"/>
              </w:rPr>
              <w:t xml:space="preserve"> commissioning process, service design)</w:t>
            </w:r>
          </w:p>
        </w:tc>
        <w:tc>
          <w:tcPr>
            <w:tcW w:w="1559" w:type="dxa"/>
            <w:tcBorders>
              <w:bottom w:val="single" w:sz="18" w:space="0" w:color="auto"/>
            </w:tcBorders>
          </w:tcPr>
          <w:p w14:paraId="042317CB" w14:textId="77777777" w:rsidR="00AE0F1A" w:rsidRPr="00114DB3" w:rsidRDefault="00AE0F1A" w:rsidP="00862F65">
            <w:pPr>
              <w:jc w:val="center"/>
              <w:rPr>
                <w:rFonts w:cstheme="minorHAnsi"/>
                <w:sz w:val="22"/>
                <w:szCs w:val="22"/>
              </w:rPr>
            </w:pPr>
            <w:r w:rsidRPr="00114DB3">
              <w:rPr>
                <w:rFonts w:cstheme="minorHAnsi"/>
                <w:sz w:val="22"/>
                <w:szCs w:val="22"/>
              </w:rPr>
              <w:t>Scrutiny (</w:t>
            </w:r>
            <w:proofErr w:type="gramStart"/>
            <w:r w:rsidRPr="00114DB3">
              <w:rPr>
                <w:rFonts w:cstheme="minorHAnsi"/>
                <w:sz w:val="22"/>
                <w:szCs w:val="22"/>
              </w:rPr>
              <w:t>e.g.</w:t>
            </w:r>
            <w:proofErr w:type="gramEnd"/>
            <w:r w:rsidRPr="00114DB3">
              <w:rPr>
                <w:rFonts w:cstheme="minorHAnsi"/>
                <w:sz w:val="22"/>
                <w:szCs w:val="22"/>
              </w:rPr>
              <w:t xml:space="preserve"> monitoring and evaluation of services)</w:t>
            </w:r>
          </w:p>
        </w:tc>
        <w:tc>
          <w:tcPr>
            <w:tcW w:w="1650" w:type="dxa"/>
            <w:tcBorders>
              <w:bottom w:val="single" w:sz="18" w:space="0" w:color="auto"/>
            </w:tcBorders>
          </w:tcPr>
          <w:p w14:paraId="51547AF8" w14:textId="32052577" w:rsidR="00AE0F1A" w:rsidRPr="00114DB3" w:rsidRDefault="00AE0F1A" w:rsidP="00862F65">
            <w:pPr>
              <w:jc w:val="center"/>
              <w:rPr>
                <w:rFonts w:cstheme="minorHAnsi"/>
                <w:sz w:val="22"/>
                <w:szCs w:val="22"/>
              </w:rPr>
            </w:pPr>
            <w:r w:rsidRPr="00114DB3">
              <w:rPr>
                <w:rFonts w:cstheme="minorHAnsi"/>
                <w:sz w:val="22"/>
                <w:szCs w:val="22"/>
              </w:rPr>
              <w:t>Other</w:t>
            </w:r>
            <w:r w:rsidR="0055576D" w:rsidRPr="00114DB3">
              <w:rPr>
                <w:rFonts w:cstheme="minorHAnsi"/>
                <w:sz w:val="22"/>
                <w:szCs w:val="22"/>
              </w:rPr>
              <w:t xml:space="preserve"> stage</w:t>
            </w:r>
            <w:r w:rsidRPr="00114DB3">
              <w:rPr>
                <w:rFonts w:cstheme="minorHAnsi"/>
                <w:sz w:val="22"/>
                <w:szCs w:val="22"/>
              </w:rPr>
              <w:t xml:space="preserve"> (please specify)</w:t>
            </w:r>
          </w:p>
        </w:tc>
      </w:tr>
      <w:tr w:rsidR="00AE0F1A" w:rsidRPr="00114DB3" w14:paraId="31F901B5" w14:textId="77777777" w:rsidTr="00862F65">
        <w:tc>
          <w:tcPr>
            <w:tcW w:w="2405" w:type="dxa"/>
            <w:tcBorders>
              <w:right w:val="single" w:sz="18" w:space="0" w:color="auto"/>
            </w:tcBorders>
          </w:tcPr>
          <w:p w14:paraId="2BABBB89" w14:textId="77777777" w:rsidR="00AE0F1A" w:rsidRPr="00114DB3" w:rsidRDefault="00AE0F1A" w:rsidP="00AE0F1A">
            <w:pPr>
              <w:jc w:val="left"/>
              <w:rPr>
                <w:rFonts w:cstheme="minorHAnsi"/>
                <w:sz w:val="22"/>
                <w:szCs w:val="22"/>
              </w:rPr>
            </w:pPr>
            <w:r w:rsidRPr="00114DB3">
              <w:rPr>
                <w:rFonts w:cstheme="minorHAnsi"/>
                <w:sz w:val="22"/>
                <w:szCs w:val="22"/>
              </w:rPr>
              <w:t>Board representation at ADP</w:t>
            </w:r>
          </w:p>
        </w:tc>
        <w:sdt>
          <w:sdtPr>
            <w:rPr>
              <w:rFonts w:cstheme="minorHAnsi"/>
              <w:sz w:val="22"/>
              <w:szCs w:val="22"/>
            </w:rPr>
            <w:id w:val="-1104500713"/>
            <w14:checkbox>
              <w14:checked w14:val="0"/>
              <w14:checkedState w14:val="2612" w14:font="MS Gothic"/>
              <w14:uncheckedState w14:val="2610" w14:font="MS Gothic"/>
            </w14:checkbox>
          </w:sdtPr>
          <w:sdtEndPr/>
          <w:sdtContent>
            <w:tc>
              <w:tcPr>
                <w:tcW w:w="1652" w:type="dxa"/>
                <w:tcBorders>
                  <w:top w:val="single" w:sz="18" w:space="0" w:color="auto"/>
                  <w:left w:val="single" w:sz="18" w:space="0" w:color="auto"/>
                </w:tcBorders>
                <w:vAlign w:val="center"/>
              </w:tcPr>
              <w:p w14:paraId="764648BD" w14:textId="7148EDA0"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1903747893"/>
            <w14:checkbox>
              <w14:checked w14:val="0"/>
              <w14:checkedState w14:val="2612" w14:font="MS Gothic"/>
              <w14:uncheckedState w14:val="2610" w14:font="MS Gothic"/>
            </w14:checkbox>
          </w:sdtPr>
          <w:sdtEndPr/>
          <w:sdtContent>
            <w:tc>
              <w:tcPr>
                <w:tcW w:w="1750" w:type="dxa"/>
                <w:tcBorders>
                  <w:top w:val="single" w:sz="18" w:space="0" w:color="auto"/>
                </w:tcBorders>
                <w:vAlign w:val="center"/>
              </w:tcPr>
              <w:p w14:paraId="01616FED" w14:textId="69DDDF5B"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1582940934"/>
            <w14:checkbox>
              <w14:checked w14:val="0"/>
              <w14:checkedState w14:val="2612" w14:font="MS Gothic"/>
              <w14:uncheckedState w14:val="2610" w14:font="MS Gothic"/>
            </w14:checkbox>
          </w:sdtPr>
          <w:sdtEndPr/>
          <w:sdtContent>
            <w:tc>
              <w:tcPr>
                <w:tcW w:w="1559" w:type="dxa"/>
                <w:tcBorders>
                  <w:top w:val="single" w:sz="18" w:space="0" w:color="auto"/>
                </w:tcBorders>
                <w:vAlign w:val="center"/>
              </w:tcPr>
              <w:p w14:paraId="120F94EB" w14:textId="0C0AC24C"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tc>
          <w:tcPr>
            <w:tcW w:w="1650" w:type="dxa"/>
            <w:tcBorders>
              <w:top w:val="single" w:sz="18" w:space="0" w:color="auto"/>
            </w:tcBorders>
            <w:vAlign w:val="center"/>
          </w:tcPr>
          <w:p w14:paraId="7AD0A93A" w14:textId="195C2A7B"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8"/>
                  <w:enabled/>
                  <w:calcOnExit w:val="0"/>
                  <w:textInput>
                    <w:maxLength w:val="255"/>
                  </w:textInput>
                </w:ffData>
              </w:fldChar>
            </w:r>
            <w:bookmarkStart w:id="22" w:name="Text18"/>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2"/>
          </w:p>
        </w:tc>
      </w:tr>
      <w:tr w:rsidR="00AE0F1A" w:rsidRPr="00114DB3" w14:paraId="3C766F0B" w14:textId="77777777" w:rsidTr="00862F65">
        <w:tc>
          <w:tcPr>
            <w:tcW w:w="2405" w:type="dxa"/>
            <w:tcBorders>
              <w:right w:val="single" w:sz="18" w:space="0" w:color="auto"/>
            </w:tcBorders>
          </w:tcPr>
          <w:p w14:paraId="38C340B7" w14:textId="77777777" w:rsidR="00AE0F1A" w:rsidRPr="00114DB3" w:rsidRDefault="00AE0F1A" w:rsidP="00AE0F1A">
            <w:pPr>
              <w:jc w:val="left"/>
              <w:rPr>
                <w:rFonts w:cstheme="minorHAnsi"/>
                <w:sz w:val="22"/>
                <w:szCs w:val="22"/>
              </w:rPr>
            </w:pPr>
            <w:r w:rsidRPr="00114DB3">
              <w:rPr>
                <w:rFonts w:cstheme="minorHAnsi"/>
                <w:sz w:val="22"/>
                <w:szCs w:val="22"/>
              </w:rPr>
              <w:t>Focus group</w:t>
            </w:r>
          </w:p>
        </w:tc>
        <w:sdt>
          <w:sdtPr>
            <w:rPr>
              <w:rFonts w:cstheme="minorHAnsi"/>
              <w:sz w:val="22"/>
              <w:szCs w:val="22"/>
            </w:rPr>
            <w:id w:val="468717664"/>
            <w14:checkbox>
              <w14:checked w14:val="1"/>
              <w14:checkedState w14:val="2612" w14:font="MS Gothic"/>
              <w14:uncheckedState w14:val="2610" w14:font="MS Gothic"/>
            </w14:checkbox>
          </w:sdtPr>
          <w:sdtEndPr/>
          <w:sdtContent>
            <w:tc>
              <w:tcPr>
                <w:tcW w:w="1652" w:type="dxa"/>
                <w:tcBorders>
                  <w:left w:val="single" w:sz="18" w:space="0" w:color="auto"/>
                </w:tcBorders>
                <w:vAlign w:val="center"/>
              </w:tcPr>
              <w:p w14:paraId="35967CA8" w14:textId="77E04FB9" w:rsidR="00AE0F1A" w:rsidRPr="00114DB3" w:rsidRDefault="002E518E"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48111252"/>
            <w14:checkbox>
              <w14:checked w14:val="1"/>
              <w14:checkedState w14:val="2612" w14:font="MS Gothic"/>
              <w14:uncheckedState w14:val="2610" w14:font="MS Gothic"/>
            </w14:checkbox>
          </w:sdtPr>
          <w:sdtEndPr/>
          <w:sdtContent>
            <w:tc>
              <w:tcPr>
                <w:tcW w:w="1750" w:type="dxa"/>
                <w:vAlign w:val="center"/>
              </w:tcPr>
              <w:p w14:paraId="6938FA24" w14:textId="2DFA1376" w:rsidR="00AE0F1A" w:rsidRPr="00114DB3" w:rsidRDefault="002E518E"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87761581"/>
            <w14:checkbox>
              <w14:checked w14:val="1"/>
              <w14:checkedState w14:val="2612" w14:font="MS Gothic"/>
              <w14:uncheckedState w14:val="2610" w14:font="MS Gothic"/>
            </w14:checkbox>
          </w:sdtPr>
          <w:sdtEndPr/>
          <w:sdtContent>
            <w:tc>
              <w:tcPr>
                <w:tcW w:w="1559" w:type="dxa"/>
                <w:vAlign w:val="center"/>
              </w:tcPr>
              <w:p w14:paraId="49E1315C" w14:textId="4145884F" w:rsidR="00AE0F1A" w:rsidRPr="00114DB3" w:rsidRDefault="00E775F7" w:rsidP="0055576D">
                <w:pPr>
                  <w:jc w:val="center"/>
                  <w:rPr>
                    <w:rFonts w:cstheme="minorHAnsi"/>
                    <w:sz w:val="22"/>
                    <w:szCs w:val="22"/>
                  </w:rPr>
                </w:pPr>
                <w:r>
                  <w:rPr>
                    <w:rFonts w:ascii="MS Gothic" w:eastAsia="MS Gothic" w:hAnsi="MS Gothic" w:cstheme="minorHAnsi" w:hint="eastAsia"/>
                    <w:sz w:val="22"/>
                    <w:szCs w:val="22"/>
                  </w:rPr>
                  <w:t>☒</w:t>
                </w:r>
              </w:p>
            </w:tc>
          </w:sdtContent>
        </w:sdt>
        <w:tc>
          <w:tcPr>
            <w:tcW w:w="1650" w:type="dxa"/>
            <w:vAlign w:val="center"/>
          </w:tcPr>
          <w:p w14:paraId="5F2F810B" w14:textId="22EF6642"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19"/>
                  <w:enabled/>
                  <w:calcOnExit w:val="0"/>
                  <w:textInput>
                    <w:maxLength w:val="255"/>
                  </w:textInput>
                </w:ffData>
              </w:fldChar>
            </w:r>
            <w:bookmarkStart w:id="23" w:name="Text19"/>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3"/>
          </w:p>
        </w:tc>
      </w:tr>
      <w:tr w:rsidR="00AE0F1A" w:rsidRPr="00114DB3" w14:paraId="56B05EC0" w14:textId="77777777" w:rsidTr="00862F65">
        <w:tc>
          <w:tcPr>
            <w:tcW w:w="2405" w:type="dxa"/>
            <w:tcBorders>
              <w:right w:val="single" w:sz="18" w:space="0" w:color="auto"/>
            </w:tcBorders>
          </w:tcPr>
          <w:p w14:paraId="268ECFFD" w14:textId="77777777" w:rsidR="00AE0F1A" w:rsidRPr="00114DB3" w:rsidRDefault="00AE0F1A" w:rsidP="00AE0F1A">
            <w:pPr>
              <w:jc w:val="left"/>
              <w:rPr>
                <w:rFonts w:cstheme="minorHAnsi"/>
                <w:sz w:val="22"/>
                <w:szCs w:val="22"/>
              </w:rPr>
            </w:pPr>
            <w:r w:rsidRPr="00114DB3">
              <w:rPr>
                <w:rFonts w:cstheme="minorHAnsi"/>
                <w:sz w:val="22"/>
                <w:szCs w:val="22"/>
              </w:rPr>
              <w:t>Lived experience panel/forum</w:t>
            </w:r>
          </w:p>
        </w:tc>
        <w:sdt>
          <w:sdtPr>
            <w:rPr>
              <w:rFonts w:cstheme="minorHAnsi"/>
              <w:sz w:val="22"/>
              <w:szCs w:val="22"/>
            </w:rPr>
            <w:id w:val="-637957667"/>
            <w14:checkbox>
              <w14:checked w14:val="0"/>
              <w14:checkedState w14:val="2612" w14:font="MS Gothic"/>
              <w14:uncheckedState w14:val="2610" w14:font="MS Gothic"/>
            </w14:checkbox>
          </w:sdtPr>
          <w:sdtEndPr/>
          <w:sdtContent>
            <w:tc>
              <w:tcPr>
                <w:tcW w:w="1652" w:type="dxa"/>
                <w:tcBorders>
                  <w:left w:val="single" w:sz="18" w:space="0" w:color="auto"/>
                </w:tcBorders>
                <w:vAlign w:val="center"/>
              </w:tcPr>
              <w:p w14:paraId="4FCDF254" w14:textId="261B9EF0"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664058180"/>
            <w14:checkbox>
              <w14:checked w14:val="0"/>
              <w14:checkedState w14:val="2612" w14:font="MS Gothic"/>
              <w14:uncheckedState w14:val="2610" w14:font="MS Gothic"/>
            </w14:checkbox>
          </w:sdtPr>
          <w:sdtEndPr/>
          <w:sdtContent>
            <w:tc>
              <w:tcPr>
                <w:tcW w:w="1750" w:type="dxa"/>
                <w:vAlign w:val="center"/>
              </w:tcPr>
              <w:p w14:paraId="2AD65D0E" w14:textId="5D5ED0BE"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sdt>
          <w:sdtPr>
            <w:rPr>
              <w:rFonts w:cstheme="minorHAnsi"/>
              <w:sz w:val="22"/>
              <w:szCs w:val="22"/>
            </w:rPr>
            <w:id w:val="-1723978023"/>
            <w14:checkbox>
              <w14:checked w14:val="0"/>
              <w14:checkedState w14:val="2612" w14:font="MS Gothic"/>
              <w14:uncheckedState w14:val="2610" w14:font="MS Gothic"/>
            </w14:checkbox>
          </w:sdtPr>
          <w:sdtEndPr/>
          <w:sdtContent>
            <w:tc>
              <w:tcPr>
                <w:tcW w:w="1559" w:type="dxa"/>
                <w:vAlign w:val="center"/>
              </w:tcPr>
              <w:p w14:paraId="7CBCA212" w14:textId="4EB15CB0" w:rsidR="00AE0F1A" w:rsidRPr="00114DB3" w:rsidRDefault="0055576D" w:rsidP="0055576D">
                <w:pPr>
                  <w:jc w:val="center"/>
                  <w:rPr>
                    <w:rFonts w:cstheme="minorHAnsi"/>
                    <w:sz w:val="22"/>
                    <w:szCs w:val="22"/>
                  </w:rPr>
                </w:pPr>
                <w:r w:rsidRPr="00114DB3">
                  <w:rPr>
                    <w:rFonts w:ascii="Segoe UI Symbol" w:eastAsia="MS Gothic" w:hAnsi="Segoe UI Symbol" w:cs="Segoe UI Symbol"/>
                    <w:sz w:val="22"/>
                    <w:szCs w:val="22"/>
                  </w:rPr>
                  <w:t>☐</w:t>
                </w:r>
              </w:p>
            </w:tc>
          </w:sdtContent>
        </w:sdt>
        <w:tc>
          <w:tcPr>
            <w:tcW w:w="1650" w:type="dxa"/>
            <w:vAlign w:val="center"/>
          </w:tcPr>
          <w:p w14:paraId="6BA29162" w14:textId="4C3F35A6"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20"/>
                  <w:enabled/>
                  <w:calcOnExit w:val="0"/>
                  <w:textInput>
                    <w:maxLength w:val="255"/>
                  </w:textInput>
                </w:ffData>
              </w:fldChar>
            </w:r>
            <w:bookmarkStart w:id="24" w:name="Text20"/>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4"/>
          </w:p>
        </w:tc>
      </w:tr>
      <w:tr w:rsidR="00AE0F1A" w:rsidRPr="00114DB3" w14:paraId="15FB3F4A" w14:textId="77777777" w:rsidTr="00862F65">
        <w:tc>
          <w:tcPr>
            <w:tcW w:w="2405" w:type="dxa"/>
            <w:tcBorders>
              <w:right w:val="single" w:sz="18" w:space="0" w:color="auto"/>
            </w:tcBorders>
          </w:tcPr>
          <w:p w14:paraId="472FD938" w14:textId="77777777" w:rsidR="00AE0F1A" w:rsidRPr="00114DB3" w:rsidRDefault="00AE0F1A" w:rsidP="00AE0F1A">
            <w:pPr>
              <w:jc w:val="left"/>
              <w:rPr>
                <w:rFonts w:cstheme="minorHAnsi"/>
                <w:sz w:val="22"/>
                <w:szCs w:val="22"/>
              </w:rPr>
            </w:pPr>
            <w:r w:rsidRPr="00114DB3">
              <w:rPr>
                <w:rFonts w:cstheme="minorHAnsi"/>
                <w:sz w:val="22"/>
                <w:szCs w:val="22"/>
              </w:rPr>
              <w:t xml:space="preserve">Questionnaire/ surveys </w:t>
            </w:r>
          </w:p>
        </w:tc>
        <w:sdt>
          <w:sdtPr>
            <w:rPr>
              <w:rFonts w:cstheme="minorHAnsi"/>
              <w:sz w:val="22"/>
              <w:szCs w:val="22"/>
            </w:rPr>
            <w:id w:val="495924071"/>
            <w14:checkbox>
              <w14:checked w14:val="1"/>
              <w14:checkedState w14:val="2612" w14:font="MS Gothic"/>
              <w14:uncheckedState w14:val="2610" w14:font="MS Gothic"/>
            </w14:checkbox>
          </w:sdtPr>
          <w:sdtEndPr/>
          <w:sdtContent>
            <w:tc>
              <w:tcPr>
                <w:tcW w:w="1652" w:type="dxa"/>
                <w:tcBorders>
                  <w:left w:val="single" w:sz="18" w:space="0" w:color="auto"/>
                </w:tcBorders>
                <w:vAlign w:val="center"/>
              </w:tcPr>
              <w:p w14:paraId="11AD21A6" w14:textId="48054513" w:rsidR="00AE0F1A" w:rsidRPr="00114DB3" w:rsidRDefault="00E775F7"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37047069"/>
            <w14:checkbox>
              <w14:checked w14:val="1"/>
              <w14:checkedState w14:val="2612" w14:font="MS Gothic"/>
              <w14:uncheckedState w14:val="2610" w14:font="MS Gothic"/>
            </w14:checkbox>
          </w:sdtPr>
          <w:sdtEndPr/>
          <w:sdtContent>
            <w:tc>
              <w:tcPr>
                <w:tcW w:w="1750" w:type="dxa"/>
                <w:vAlign w:val="center"/>
              </w:tcPr>
              <w:p w14:paraId="39F08AC9" w14:textId="31264423" w:rsidR="00AE0F1A" w:rsidRPr="00114DB3" w:rsidRDefault="00E775F7" w:rsidP="0055576D">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28779905"/>
            <w14:checkbox>
              <w14:checked w14:val="1"/>
              <w14:checkedState w14:val="2612" w14:font="MS Gothic"/>
              <w14:uncheckedState w14:val="2610" w14:font="MS Gothic"/>
            </w14:checkbox>
          </w:sdtPr>
          <w:sdtEndPr/>
          <w:sdtContent>
            <w:tc>
              <w:tcPr>
                <w:tcW w:w="1559" w:type="dxa"/>
                <w:vAlign w:val="center"/>
              </w:tcPr>
              <w:p w14:paraId="5C0924AC" w14:textId="31A14AFC" w:rsidR="00AE0F1A" w:rsidRPr="00114DB3" w:rsidRDefault="00E775F7" w:rsidP="0055576D">
                <w:pPr>
                  <w:jc w:val="center"/>
                  <w:rPr>
                    <w:rFonts w:cstheme="minorHAnsi"/>
                    <w:sz w:val="22"/>
                    <w:szCs w:val="22"/>
                  </w:rPr>
                </w:pPr>
                <w:r>
                  <w:rPr>
                    <w:rFonts w:ascii="MS Gothic" w:eastAsia="MS Gothic" w:hAnsi="MS Gothic" w:cstheme="minorHAnsi" w:hint="eastAsia"/>
                    <w:sz w:val="22"/>
                    <w:szCs w:val="22"/>
                  </w:rPr>
                  <w:t>☒</w:t>
                </w:r>
              </w:p>
            </w:tc>
          </w:sdtContent>
        </w:sdt>
        <w:tc>
          <w:tcPr>
            <w:tcW w:w="1650" w:type="dxa"/>
            <w:vAlign w:val="center"/>
          </w:tcPr>
          <w:p w14:paraId="65D0CAA6" w14:textId="03C87E63"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21"/>
                  <w:enabled/>
                  <w:calcOnExit w:val="0"/>
                  <w:textInput>
                    <w:maxLength w:val="255"/>
                  </w:textInput>
                </w:ffData>
              </w:fldChar>
            </w:r>
            <w:bookmarkStart w:id="25" w:name="Text21"/>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5"/>
          </w:p>
        </w:tc>
      </w:tr>
      <w:tr w:rsidR="00AE0F1A" w:rsidRPr="00114DB3" w14:paraId="7073E04C" w14:textId="77777777" w:rsidTr="00862F65">
        <w:tc>
          <w:tcPr>
            <w:tcW w:w="2405" w:type="dxa"/>
            <w:tcBorders>
              <w:right w:val="single" w:sz="18" w:space="0" w:color="auto"/>
            </w:tcBorders>
          </w:tcPr>
          <w:p w14:paraId="62B7AC75" w14:textId="018F1A83" w:rsidR="00AE0F1A" w:rsidRPr="00114DB3" w:rsidRDefault="00AE0F1A" w:rsidP="00AE0F1A">
            <w:pPr>
              <w:jc w:val="left"/>
              <w:rPr>
                <w:rFonts w:cstheme="minorHAnsi"/>
                <w:sz w:val="22"/>
                <w:szCs w:val="22"/>
              </w:rPr>
            </w:pPr>
            <w:r w:rsidRPr="00114DB3">
              <w:rPr>
                <w:rFonts w:cstheme="minorHAnsi"/>
                <w:sz w:val="22"/>
                <w:szCs w:val="22"/>
              </w:rPr>
              <w:t>Other (please specify)</w:t>
            </w:r>
          </w:p>
        </w:tc>
        <w:tc>
          <w:tcPr>
            <w:tcW w:w="1652" w:type="dxa"/>
            <w:tcBorders>
              <w:left w:val="single" w:sz="18" w:space="0" w:color="auto"/>
            </w:tcBorders>
            <w:vAlign w:val="center"/>
          </w:tcPr>
          <w:p w14:paraId="3B5FF5A5" w14:textId="7D33B136" w:rsidR="00AE0F1A" w:rsidRPr="00114DB3" w:rsidRDefault="00D65B12" w:rsidP="00D65B12">
            <w:pPr>
              <w:jc w:val="left"/>
              <w:rPr>
                <w:rFonts w:cstheme="minorHAnsi"/>
                <w:sz w:val="22"/>
                <w:szCs w:val="22"/>
              </w:rPr>
            </w:pPr>
            <w:r w:rsidRPr="00114DB3">
              <w:rPr>
                <w:rFonts w:eastAsia="MS Gothic" w:cstheme="minorHAnsi"/>
                <w:sz w:val="22"/>
                <w:szCs w:val="22"/>
              </w:rPr>
              <w:fldChar w:fldCharType="begin">
                <w:ffData>
                  <w:name w:val="Text89"/>
                  <w:enabled/>
                  <w:calcOnExit w:val="0"/>
                  <w:textInput>
                    <w:maxLength w:val="255"/>
                  </w:textInput>
                </w:ffData>
              </w:fldChar>
            </w:r>
            <w:bookmarkStart w:id="26" w:name="Text89"/>
            <w:r w:rsidRPr="00114DB3">
              <w:rPr>
                <w:rFonts w:eastAsia="MS Gothic" w:cstheme="minorHAnsi"/>
                <w:sz w:val="22"/>
                <w:szCs w:val="22"/>
              </w:rPr>
              <w:instrText xml:space="preserve"> FORMTEXT </w:instrText>
            </w:r>
            <w:r w:rsidRPr="00114DB3">
              <w:rPr>
                <w:rFonts w:eastAsia="MS Gothic" w:cstheme="minorHAnsi"/>
                <w:sz w:val="22"/>
                <w:szCs w:val="22"/>
              </w:rPr>
            </w:r>
            <w:r w:rsidRPr="00114DB3">
              <w:rPr>
                <w:rFonts w:eastAsia="MS Gothic" w:cstheme="minorHAnsi"/>
                <w:sz w:val="22"/>
                <w:szCs w:val="22"/>
              </w:rPr>
              <w:fldChar w:fldCharType="separate"/>
            </w:r>
            <w:r w:rsidRPr="00114DB3">
              <w:rPr>
                <w:rFonts w:eastAsia="MS Gothic" w:cstheme="minorHAnsi"/>
                <w:noProof/>
                <w:sz w:val="22"/>
                <w:szCs w:val="22"/>
              </w:rPr>
              <w:t> </w:t>
            </w:r>
            <w:r w:rsidRPr="00114DB3">
              <w:rPr>
                <w:rFonts w:eastAsia="MS Gothic" w:cstheme="minorHAnsi"/>
                <w:noProof/>
                <w:sz w:val="22"/>
                <w:szCs w:val="22"/>
              </w:rPr>
              <w:t> </w:t>
            </w:r>
            <w:r w:rsidRPr="00114DB3">
              <w:rPr>
                <w:rFonts w:eastAsia="MS Gothic" w:cstheme="minorHAnsi"/>
                <w:noProof/>
                <w:sz w:val="22"/>
                <w:szCs w:val="22"/>
              </w:rPr>
              <w:t> </w:t>
            </w:r>
            <w:r w:rsidRPr="00114DB3">
              <w:rPr>
                <w:rFonts w:eastAsia="MS Gothic" w:cstheme="minorHAnsi"/>
                <w:noProof/>
                <w:sz w:val="22"/>
                <w:szCs w:val="22"/>
              </w:rPr>
              <w:t> </w:t>
            </w:r>
            <w:r w:rsidRPr="00114DB3">
              <w:rPr>
                <w:rFonts w:eastAsia="MS Gothic" w:cstheme="minorHAnsi"/>
                <w:noProof/>
                <w:sz w:val="22"/>
                <w:szCs w:val="22"/>
              </w:rPr>
              <w:t> </w:t>
            </w:r>
            <w:r w:rsidRPr="00114DB3">
              <w:rPr>
                <w:rFonts w:eastAsia="MS Gothic" w:cstheme="minorHAnsi"/>
                <w:sz w:val="22"/>
                <w:szCs w:val="22"/>
              </w:rPr>
              <w:fldChar w:fldCharType="end"/>
            </w:r>
            <w:bookmarkEnd w:id="26"/>
          </w:p>
        </w:tc>
        <w:tc>
          <w:tcPr>
            <w:tcW w:w="1750" w:type="dxa"/>
            <w:vAlign w:val="center"/>
          </w:tcPr>
          <w:p w14:paraId="6B5F9F6B" w14:textId="41E9546A" w:rsidR="00AE0F1A" w:rsidRPr="00114DB3" w:rsidRDefault="00D65B12" w:rsidP="00D65B12">
            <w:pPr>
              <w:jc w:val="left"/>
              <w:rPr>
                <w:rFonts w:cstheme="minorHAnsi"/>
                <w:sz w:val="22"/>
                <w:szCs w:val="22"/>
              </w:rPr>
            </w:pPr>
            <w:r w:rsidRPr="00114DB3">
              <w:rPr>
                <w:rFonts w:cstheme="minorHAnsi"/>
                <w:sz w:val="22"/>
                <w:szCs w:val="22"/>
              </w:rPr>
              <w:fldChar w:fldCharType="begin">
                <w:ffData>
                  <w:name w:val="Text90"/>
                  <w:enabled/>
                  <w:calcOnExit w:val="0"/>
                  <w:textInput>
                    <w:maxLength w:val="255"/>
                  </w:textInput>
                </w:ffData>
              </w:fldChar>
            </w:r>
            <w:bookmarkStart w:id="27" w:name="Text90"/>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7"/>
          </w:p>
        </w:tc>
        <w:tc>
          <w:tcPr>
            <w:tcW w:w="1559" w:type="dxa"/>
            <w:vAlign w:val="center"/>
          </w:tcPr>
          <w:p w14:paraId="4E73BBF7" w14:textId="4FAF8479" w:rsidR="00AE0F1A" w:rsidRPr="00114DB3" w:rsidRDefault="00D65B12" w:rsidP="00D65B12">
            <w:pPr>
              <w:jc w:val="left"/>
              <w:rPr>
                <w:rFonts w:cstheme="minorHAnsi"/>
                <w:sz w:val="22"/>
                <w:szCs w:val="22"/>
              </w:rPr>
            </w:pPr>
            <w:r w:rsidRPr="00114DB3">
              <w:rPr>
                <w:rFonts w:cstheme="minorHAnsi"/>
                <w:sz w:val="22"/>
                <w:szCs w:val="22"/>
              </w:rPr>
              <w:fldChar w:fldCharType="begin">
                <w:ffData>
                  <w:name w:val="Text91"/>
                  <w:enabled/>
                  <w:calcOnExit w:val="0"/>
                  <w:textInput>
                    <w:maxLength w:val="255"/>
                  </w:textInput>
                </w:ffData>
              </w:fldChar>
            </w:r>
            <w:bookmarkStart w:id="28" w:name="Text91"/>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8"/>
          </w:p>
        </w:tc>
        <w:tc>
          <w:tcPr>
            <w:tcW w:w="1650" w:type="dxa"/>
            <w:vAlign w:val="center"/>
          </w:tcPr>
          <w:p w14:paraId="48FEC261" w14:textId="3BC7213D" w:rsidR="00AE0F1A" w:rsidRPr="00114DB3" w:rsidRDefault="00D65B12" w:rsidP="0055576D">
            <w:pPr>
              <w:jc w:val="left"/>
              <w:rPr>
                <w:rFonts w:cstheme="minorHAnsi"/>
                <w:sz w:val="22"/>
                <w:szCs w:val="22"/>
              </w:rPr>
            </w:pPr>
            <w:r w:rsidRPr="00114DB3">
              <w:rPr>
                <w:rFonts w:cstheme="minorHAnsi"/>
                <w:sz w:val="22"/>
                <w:szCs w:val="22"/>
              </w:rPr>
              <w:fldChar w:fldCharType="begin">
                <w:ffData>
                  <w:name w:val="Text22"/>
                  <w:enabled/>
                  <w:calcOnExit w:val="0"/>
                  <w:textInput>
                    <w:maxLength w:val="255"/>
                  </w:textInput>
                </w:ffData>
              </w:fldChar>
            </w:r>
            <w:bookmarkStart w:id="29" w:name="Text22"/>
            <w:r w:rsidRPr="00114DB3">
              <w:rPr>
                <w:rFonts w:cstheme="minorHAnsi"/>
                <w:sz w:val="22"/>
                <w:szCs w:val="22"/>
              </w:rPr>
              <w:instrText xml:space="preserve"> FORMTEXT </w:instrText>
            </w:r>
            <w:r w:rsidRPr="00114DB3">
              <w:rPr>
                <w:rFonts w:cstheme="minorHAnsi"/>
                <w:sz w:val="22"/>
                <w:szCs w:val="22"/>
              </w:rPr>
            </w:r>
            <w:r w:rsidRPr="00114DB3">
              <w:rPr>
                <w:rFonts w:cstheme="minorHAnsi"/>
                <w:sz w:val="22"/>
                <w:szCs w:val="22"/>
              </w:rPr>
              <w:fldChar w:fldCharType="separate"/>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noProof/>
                <w:sz w:val="22"/>
                <w:szCs w:val="22"/>
              </w:rPr>
              <w:t> </w:t>
            </w:r>
            <w:r w:rsidRPr="00114DB3">
              <w:rPr>
                <w:rFonts w:cstheme="minorHAnsi"/>
                <w:sz w:val="22"/>
                <w:szCs w:val="22"/>
              </w:rPr>
              <w:fldChar w:fldCharType="end"/>
            </w:r>
            <w:bookmarkEnd w:id="29"/>
          </w:p>
        </w:tc>
      </w:tr>
    </w:tbl>
    <w:p w14:paraId="06C4AEF4" w14:textId="77777777" w:rsidR="00AE0F1A" w:rsidRPr="00AE0F1A" w:rsidRDefault="00AE0F1A" w:rsidP="00AE0F1A"/>
    <w:p w14:paraId="42788595" w14:textId="56FE4E6D" w:rsidR="00AE0F1A" w:rsidRPr="00AE0F1A" w:rsidRDefault="00AE0F1A" w:rsidP="00574479">
      <w:pPr>
        <w:pStyle w:val="Heading3"/>
        <w:spacing w:before="0" w:after="0"/>
      </w:pPr>
      <w:r w:rsidRPr="00AE0F1A">
        <w:t>Q</w:t>
      </w:r>
      <w:r w:rsidR="00862F65">
        <w:t>9</w:t>
      </w:r>
      <w:r w:rsidRPr="00AE0F1A">
        <w:t xml:space="preserve">c) If any of </w:t>
      </w:r>
      <w:r w:rsidR="00F75EBD">
        <w:t>the above</w:t>
      </w:r>
      <w:r w:rsidRPr="00AE0F1A">
        <w:t xml:space="preserve"> are in development for either people with lived/living experience </w:t>
      </w:r>
      <w:r w:rsidR="001A1FEB">
        <w:t>and/</w:t>
      </w:r>
      <w:r w:rsidRPr="00AE0F1A">
        <w:t>or family members, please provide details.</w:t>
      </w:r>
    </w:p>
    <w:p w14:paraId="24A96EC9" w14:textId="79048435" w:rsidR="00AE0F1A" w:rsidRPr="00AE0F1A" w:rsidRDefault="00AE0F1A" w:rsidP="00AE0F1A">
      <w:r w:rsidRPr="00AE0F1A">
        <w:t>[open text</w:t>
      </w:r>
      <w:r w:rsidR="007C604A">
        <w:t xml:space="preserve"> –</w:t>
      </w:r>
      <w:r w:rsidRPr="00AE0F1A">
        <w:t xml:space="preserve"> maximum </w:t>
      </w:r>
      <w:r w:rsidR="00FD2F80">
        <w:t>2000</w:t>
      </w:r>
      <w:r w:rsidRPr="00AE0F1A">
        <w:t xml:space="preserve"> characters]</w:t>
      </w:r>
    </w:p>
    <w:tbl>
      <w:tblPr>
        <w:tblStyle w:val="TableGrid"/>
        <w:tblW w:w="0" w:type="auto"/>
        <w:tblLook w:val="04A0" w:firstRow="1" w:lastRow="0" w:firstColumn="1" w:lastColumn="0" w:noHBand="0" w:noVBand="1"/>
      </w:tblPr>
      <w:tblGrid>
        <w:gridCol w:w="9016"/>
      </w:tblGrid>
      <w:tr w:rsidR="0055576D" w14:paraId="3FB9BC28" w14:textId="77777777" w:rsidTr="0055576D">
        <w:tc>
          <w:tcPr>
            <w:tcW w:w="9016" w:type="dxa"/>
          </w:tcPr>
          <w:p w14:paraId="3DDABCDB" w14:textId="3F4E9869" w:rsidR="00840D98" w:rsidRDefault="0006339F" w:rsidP="00AE0F1A">
            <w:pPr>
              <w:contextualSpacing/>
              <w:rPr>
                <w:noProof/>
              </w:rPr>
            </w:pPr>
            <w:r>
              <w:fldChar w:fldCharType="begin">
                <w:ffData>
                  <w:name w:val="Text24"/>
                  <w:enabled/>
                  <w:calcOnExit w:val="0"/>
                  <w:textInput>
                    <w:maxLength w:val="2000"/>
                  </w:textInput>
                </w:ffData>
              </w:fldChar>
            </w:r>
            <w:bookmarkStart w:id="30" w:name="Text24"/>
            <w:r>
              <w:instrText xml:space="preserve"> FORMTEXT </w:instrText>
            </w:r>
            <w:r>
              <w:fldChar w:fldCharType="separate"/>
            </w:r>
            <w:r w:rsidR="005758E5">
              <w:rPr>
                <w:noProof/>
              </w:rPr>
              <w:t xml:space="preserve">An ADP </w:t>
            </w:r>
            <w:r w:rsidR="000A11B9">
              <w:rPr>
                <w:noProof/>
              </w:rPr>
              <w:t>Lived</w:t>
            </w:r>
            <w:r w:rsidR="00AE5A77">
              <w:rPr>
                <w:noProof/>
              </w:rPr>
              <w:t xml:space="preserve"> &amp; Living</w:t>
            </w:r>
            <w:r w:rsidR="000A11B9">
              <w:rPr>
                <w:noProof/>
              </w:rPr>
              <w:t xml:space="preserve"> Experience Panel </w:t>
            </w:r>
            <w:r w:rsidR="005758E5">
              <w:rPr>
                <w:noProof/>
              </w:rPr>
              <w:t xml:space="preserve">is </w:t>
            </w:r>
            <w:r w:rsidR="0098491E">
              <w:rPr>
                <w:noProof/>
              </w:rPr>
              <w:t>to be developed</w:t>
            </w:r>
            <w:r w:rsidR="009A43F0">
              <w:rPr>
                <w:noProof/>
              </w:rPr>
              <w:t xml:space="preserve"> as part of a </w:t>
            </w:r>
            <w:r w:rsidR="00F47A63">
              <w:rPr>
                <w:noProof/>
              </w:rPr>
              <w:t>systemic review of ADP structure.</w:t>
            </w:r>
            <w:r w:rsidR="00AE5A77">
              <w:rPr>
                <w:noProof/>
              </w:rPr>
              <w:t xml:space="preserve"> </w:t>
            </w:r>
            <w:r w:rsidR="00D76A47">
              <w:rPr>
                <w:noProof/>
              </w:rPr>
              <w:t xml:space="preserve">This work will extend to family and friends inclusion and </w:t>
            </w:r>
            <w:r w:rsidR="006E305E">
              <w:rPr>
                <w:noProof/>
              </w:rPr>
              <w:t>be implemented with a range of partner organisations who deliver ADP services across Falkirk.</w:t>
            </w:r>
            <w:r w:rsidR="00840D98">
              <w:rPr>
                <w:noProof/>
              </w:rPr>
              <w:t xml:space="preserve"> </w:t>
            </w:r>
          </w:p>
          <w:p w14:paraId="12A1E11C" w14:textId="77777777" w:rsidR="00840D98" w:rsidRDefault="00840D98" w:rsidP="00AE0F1A">
            <w:pPr>
              <w:contextualSpacing/>
              <w:rPr>
                <w:noProof/>
              </w:rPr>
            </w:pPr>
          </w:p>
          <w:p w14:paraId="6FD0F4E3" w14:textId="362043DD" w:rsidR="003D05A7" w:rsidRDefault="00840D98" w:rsidP="00AE0F1A">
            <w:pPr>
              <w:contextualSpacing/>
              <w:rPr>
                <w:noProof/>
              </w:rPr>
            </w:pPr>
            <w:r>
              <w:rPr>
                <w:noProof/>
              </w:rPr>
              <w:t>Th</w:t>
            </w:r>
            <w:r w:rsidR="00956A65">
              <w:rPr>
                <w:noProof/>
              </w:rPr>
              <w:t>e LLEP will be developed with the support of the Forth Valley Recovery Community and CGL service user forum</w:t>
            </w:r>
            <w:r w:rsidR="009B0DF9">
              <w:rPr>
                <w:noProof/>
              </w:rPr>
              <w:t xml:space="preserve"> as well as ensuring people with lived experience who aren't engaged with services are </w:t>
            </w:r>
            <w:r w:rsidR="00C5319B">
              <w:rPr>
                <w:noProof/>
              </w:rPr>
              <w:t>able to access and contribute</w:t>
            </w:r>
            <w:r w:rsidR="00E72F79">
              <w:rPr>
                <w:noProof/>
              </w:rPr>
              <w:t xml:space="preserve">. National consultation with Scottish Recovery Consortium is in process to ensure linkage with the </w:t>
            </w:r>
            <w:r w:rsidR="00C5319B">
              <w:rPr>
                <w:noProof/>
              </w:rPr>
              <w:t>national strategies</w:t>
            </w:r>
            <w:r w:rsidR="00E7125A">
              <w:rPr>
                <w:noProof/>
              </w:rPr>
              <w:t xml:space="preserve"> is in place </w:t>
            </w:r>
            <w:r w:rsidR="00E72F79">
              <w:rPr>
                <w:noProof/>
              </w:rPr>
              <w:t xml:space="preserve"> as well as ensuring a locality-facing focus. </w:t>
            </w:r>
          </w:p>
          <w:p w14:paraId="0EA5154A" w14:textId="77777777" w:rsidR="003D05A7" w:rsidRDefault="003D05A7" w:rsidP="00AE0F1A">
            <w:pPr>
              <w:contextualSpacing/>
              <w:rPr>
                <w:noProof/>
              </w:rPr>
            </w:pPr>
          </w:p>
          <w:p w14:paraId="51D82A94" w14:textId="77777777" w:rsidR="00D46AD9" w:rsidRDefault="003D05A7" w:rsidP="00AE0F1A">
            <w:pPr>
              <w:contextualSpacing/>
              <w:rPr>
                <w:noProof/>
              </w:rPr>
            </w:pPr>
            <w:r>
              <w:rPr>
                <w:noProof/>
              </w:rPr>
              <w:t>The Panel will contribute directly to ADP strategy and service design through commissio</w:t>
            </w:r>
            <w:r w:rsidR="00824F6B">
              <w:rPr>
                <w:noProof/>
              </w:rPr>
              <w:t>n</w:t>
            </w:r>
            <w:r>
              <w:rPr>
                <w:noProof/>
              </w:rPr>
              <w:t>ing</w:t>
            </w:r>
            <w:r w:rsidR="00824F6B">
              <w:rPr>
                <w:noProof/>
              </w:rPr>
              <w:t xml:space="preserve"> and will have direct represenation on the ADP Executive. </w:t>
            </w:r>
            <w:r w:rsidR="00E7125A">
              <w:rPr>
                <w:noProof/>
              </w:rPr>
              <w:t>It will</w:t>
            </w:r>
            <w:r w:rsidR="001F3499">
              <w:rPr>
                <w:noProof/>
              </w:rPr>
              <w:t xml:space="preserve"> operate as a subgroup of the ADP and hold a Terms of Reference. The Chair of the Panel will sit on the ADP Executive</w:t>
            </w:r>
            <w:r w:rsidR="00D46AD9">
              <w:rPr>
                <w:noProof/>
              </w:rPr>
              <w:t xml:space="preserve">. </w:t>
            </w:r>
          </w:p>
          <w:p w14:paraId="5926F68A" w14:textId="77777777" w:rsidR="00D46AD9" w:rsidRDefault="00D46AD9" w:rsidP="00AE0F1A">
            <w:pPr>
              <w:contextualSpacing/>
              <w:rPr>
                <w:noProof/>
              </w:rPr>
            </w:pPr>
          </w:p>
          <w:p w14:paraId="675F7C70" w14:textId="77777777" w:rsidR="005B4EA4" w:rsidRDefault="00D46AD9" w:rsidP="00AE0F1A">
            <w:pPr>
              <w:contextualSpacing/>
              <w:rPr>
                <w:noProof/>
              </w:rPr>
            </w:pPr>
            <w:r>
              <w:rPr>
                <w:noProof/>
              </w:rPr>
              <w:t>The ADP, in partners</w:t>
            </w:r>
            <w:r w:rsidR="009874D3">
              <w:rPr>
                <w:noProof/>
              </w:rPr>
              <w:t>h</w:t>
            </w:r>
            <w:r>
              <w:rPr>
                <w:noProof/>
              </w:rPr>
              <w:t xml:space="preserve">ip with Clackmannanshire &amp; Stirling ADP, </w:t>
            </w:r>
            <w:r w:rsidR="00317955">
              <w:rPr>
                <w:noProof/>
              </w:rPr>
              <w:t xml:space="preserve">is exploring similar pathways for family members to contribute to the work of the ADP </w:t>
            </w:r>
            <w:r w:rsidR="005F2BA0">
              <w:rPr>
                <w:noProof/>
              </w:rPr>
              <w:t>which will contribute to the Whole Family Approach model to be developed across Forth Valley as part of an upcoming commissioning cycle.</w:t>
            </w:r>
          </w:p>
          <w:p w14:paraId="0BB0F1F6" w14:textId="77777777" w:rsidR="005B4EA4" w:rsidRDefault="005B4EA4" w:rsidP="00AE0F1A">
            <w:pPr>
              <w:contextualSpacing/>
              <w:rPr>
                <w:noProof/>
              </w:rPr>
            </w:pPr>
          </w:p>
          <w:p w14:paraId="5237BF7B" w14:textId="499D4606" w:rsidR="0055576D" w:rsidRDefault="005B4EA4" w:rsidP="00AE0F1A">
            <w:pPr>
              <w:contextualSpacing/>
            </w:pPr>
            <w:r w:rsidRPr="005B4EA4">
              <w:rPr>
                <w:noProof/>
              </w:rPr>
              <w:t>Falkirk ADP continues to invest in Scottish Families Affected by Alcohol &amp; Drugs (SFAD) to deliver services to families and friends across the region. This includes accessing naloxone supplies, bereavement counselling, and support for affected family members</w:t>
            </w:r>
            <w:r w:rsidR="00824F6B">
              <w:rPr>
                <w:noProof/>
              </w:rPr>
              <w:t xml:space="preserve"> </w:t>
            </w:r>
            <w:r w:rsidR="0006339F">
              <w:fldChar w:fldCharType="end"/>
            </w:r>
            <w:bookmarkEnd w:id="30"/>
          </w:p>
        </w:tc>
      </w:tr>
    </w:tbl>
    <w:p w14:paraId="517B7B2C" w14:textId="77777777" w:rsidR="0055576D" w:rsidRPr="00AE0F1A" w:rsidRDefault="0055576D" w:rsidP="00AE0F1A">
      <w:pPr>
        <w:contextualSpacing/>
      </w:pPr>
    </w:p>
    <w:p w14:paraId="4944FD36" w14:textId="74584A8F" w:rsidR="00AE0F1A" w:rsidRPr="00AE0F1A" w:rsidRDefault="00AE0F1A" w:rsidP="00574479">
      <w:pPr>
        <w:pStyle w:val="Heading3"/>
        <w:spacing w:before="0" w:after="0"/>
      </w:pPr>
      <w:r w:rsidRPr="00AE0F1A">
        <w:t>Q</w:t>
      </w:r>
      <w:r w:rsidR="00862F65">
        <w:t>10</w:t>
      </w:r>
      <w:r w:rsidRPr="00AE0F1A">
        <w:t>) What monitoring mechanisms are in place to ensure that services you fund are encouraged/supported to involve people with lived/living experience and/or family members in the different stages of service delivery (</w:t>
      </w:r>
      <w:proofErr w:type="gramStart"/>
      <w:r w:rsidRPr="00AE0F1A">
        <w:t>i.e.</w:t>
      </w:r>
      <w:proofErr w:type="gramEnd"/>
      <w:r w:rsidRPr="00AE0F1A">
        <w:t xml:space="preserve"> planning, implementation and scrutiny)? </w:t>
      </w:r>
    </w:p>
    <w:p w14:paraId="76B2CAA5" w14:textId="60E1C975" w:rsidR="00AE0F1A" w:rsidRPr="00AE0F1A" w:rsidRDefault="00AE0F1A" w:rsidP="00AE0F1A">
      <w:pPr>
        <w:jc w:val="left"/>
      </w:pPr>
      <w:r w:rsidRPr="00AE0F1A">
        <w:t>[open text</w:t>
      </w:r>
      <w:r w:rsidR="007C604A">
        <w:t xml:space="preserve"> –</w:t>
      </w:r>
      <w:r w:rsidRPr="00AE0F1A">
        <w:t xml:space="preserve"> maximum </w:t>
      </w:r>
      <w:r w:rsidR="00FD2F80">
        <w:t>2</w:t>
      </w:r>
      <w:r w:rsidRPr="00AE0F1A">
        <w:t>000 characters]</w:t>
      </w:r>
    </w:p>
    <w:tbl>
      <w:tblPr>
        <w:tblStyle w:val="TableGrid"/>
        <w:tblW w:w="0" w:type="auto"/>
        <w:tblLook w:val="04A0" w:firstRow="1" w:lastRow="0" w:firstColumn="1" w:lastColumn="0" w:noHBand="0" w:noVBand="1"/>
      </w:tblPr>
      <w:tblGrid>
        <w:gridCol w:w="9016"/>
      </w:tblGrid>
      <w:tr w:rsidR="0055576D" w14:paraId="72359443" w14:textId="77777777" w:rsidTr="0055576D">
        <w:tc>
          <w:tcPr>
            <w:tcW w:w="9016" w:type="dxa"/>
          </w:tcPr>
          <w:p w14:paraId="0847F0B8" w14:textId="77777777" w:rsidR="00F16F89" w:rsidRDefault="0006339F" w:rsidP="00AE0F1A">
            <w:pPr>
              <w:rPr>
                <w:rFonts w:ascii="Calibri" w:hAnsi="Calibri"/>
                <w:noProof/>
                <w:szCs w:val="24"/>
              </w:rPr>
            </w:pPr>
            <w:r>
              <w:rPr>
                <w:rFonts w:ascii="Calibri" w:hAnsi="Calibri"/>
                <w:szCs w:val="24"/>
              </w:rPr>
              <w:fldChar w:fldCharType="begin">
                <w:ffData>
                  <w:name w:val="Text25"/>
                  <w:enabled/>
                  <w:calcOnExit w:val="0"/>
                  <w:textInput>
                    <w:maxLength w:val="2000"/>
                  </w:textInput>
                </w:ffData>
              </w:fldChar>
            </w:r>
            <w:bookmarkStart w:id="31" w:name="Text25"/>
            <w:r>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3A376E">
              <w:rPr>
                <w:rFonts w:ascii="Calibri" w:hAnsi="Calibri"/>
                <w:noProof/>
                <w:szCs w:val="24"/>
              </w:rPr>
              <w:t xml:space="preserve">This is </w:t>
            </w:r>
            <w:r w:rsidR="00364088">
              <w:rPr>
                <w:rFonts w:ascii="Calibri" w:hAnsi="Calibri"/>
                <w:noProof/>
                <w:szCs w:val="24"/>
              </w:rPr>
              <w:t xml:space="preserve">addressed as part of a wider discussion on service performance and planning, specifically within quarterly service monitoring meetings. These meetings </w:t>
            </w:r>
            <w:r w:rsidR="00A32297">
              <w:rPr>
                <w:rFonts w:ascii="Calibri" w:hAnsi="Calibri"/>
                <w:noProof/>
                <w:szCs w:val="24"/>
              </w:rPr>
              <w:t>involve ADP, stakeholder, and service management and all aspects of delivery and progress are routinely discussed. The inv</w:t>
            </w:r>
            <w:r w:rsidR="004019C0">
              <w:rPr>
                <w:rFonts w:ascii="Calibri" w:hAnsi="Calibri"/>
                <w:noProof/>
                <w:szCs w:val="24"/>
              </w:rPr>
              <w:t xml:space="preserve">olement of service users, people with lived or living experience, and family members is key to these discussions and help facilitate </w:t>
            </w:r>
            <w:r w:rsidR="00F16F89">
              <w:rPr>
                <w:rFonts w:ascii="Calibri" w:hAnsi="Calibri"/>
                <w:noProof/>
                <w:szCs w:val="24"/>
              </w:rPr>
              <w:t>a deeper understanding of the service performance.</w:t>
            </w:r>
          </w:p>
          <w:p w14:paraId="20D54D70" w14:textId="77777777" w:rsidR="00F16F89" w:rsidRDefault="00F16F89" w:rsidP="00AE0F1A">
            <w:pPr>
              <w:rPr>
                <w:rFonts w:ascii="Calibri" w:hAnsi="Calibri"/>
                <w:noProof/>
                <w:szCs w:val="24"/>
              </w:rPr>
            </w:pPr>
          </w:p>
          <w:p w14:paraId="47C88225" w14:textId="4AEA7D4A" w:rsidR="0055576D" w:rsidRDefault="008F2B73" w:rsidP="00AE0F1A">
            <w:pPr>
              <w:rPr>
                <w:rFonts w:ascii="Calibri" w:hAnsi="Calibri"/>
                <w:szCs w:val="24"/>
              </w:rPr>
            </w:pPr>
            <w:r w:rsidRPr="008F2B73">
              <w:rPr>
                <w:rFonts w:ascii="Calibri" w:hAnsi="Calibri"/>
                <w:noProof/>
                <w:szCs w:val="24"/>
              </w:rPr>
              <w:t>CGL Service User Involvement Forum invites SU's to review their experience of the service from point of entry to discharge. This is fed into Service Quality Improvement Plan</w:t>
            </w:r>
            <w:r w:rsidR="0006339F">
              <w:rPr>
                <w:rFonts w:ascii="Calibri" w:hAnsi="Calibri"/>
                <w:szCs w:val="24"/>
              </w:rPr>
              <w:fldChar w:fldCharType="end"/>
            </w:r>
            <w:bookmarkEnd w:id="31"/>
          </w:p>
        </w:tc>
      </w:tr>
    </w:tbl>
    <w:p w14:paraId="44150777" w14:textId="77777777" w:rsidR="00AE0F1A" w:rsidRPr="00AE0F1A" w:rsidRDefault="00AE0F1A" w:rsidP="00AE0F1A">
      <w:pPr>
        <w:rPr>
          <w:rFonts w:ascii="Calibri" w:hAnsi="Calibri"/>
          <w:szCs w:val="24"/>
        </w:rPr>
      </w:pPr>
    </w:p>
    <w:p w14:paraId="75CC2CE1" w14:textId="4E744BF1" w:rsidR="00AE0F1A" w:rsidRPr="00AE0F1A" w:rsidRDefault="00AE0F1A" w:rsidP="00574479">
      <w:pPr>
        <w:pStyle w:val="Heading3"/>
        <w:spacing w:before="0" w:after="0"/>
      </w:pPr>
      <w:r w:rsidRPr="00AE0F1A">
        <w:t>Q1</w:t>
      </w:r>
      <w:r w:rsidR="00862F65">
        <w:t>1</w:t>
      </w:r>
      <w:r w:rsidRPr="00AE0F1A">
        <w:t>) Which of the following support is available to people with lived/living experience and</w:t>
      </w:r>
      <w:r w:rsidR="001A1FEB">
        <w:t>/or</w:t>
      </w:r>
      <w:r w:rsidRPr="00AE0F1A">
        <w:t xml:space="preserve"> family members to reduce barriers to involvement? (</w:t>
      </w:r>
      <w:proofErr w:type="gramStart"/>
      <w:r w:rsidRPr="00AE0F1A">
        <w:t>select</w:t>
      </w:r>
      <w:proofErr w:type="gramEnd"/>
      <w:r w:rsidRPr="00AE0F1A">
        <w:t xml:space="preserve"> that apply)</w:t>
      </w:r>
    </w:p>
    <w:p w14:paraId="34E2ACF9" w14:textId="77777777" w:rsidR="00AE0F1A" w:rsidRPr="00AE0F1A" w:rsidRDefault="00AE0F1A" w:rsidP="00AE0F1A">
      <w:r w:rsidRPr="00AE0F1A">
        <w:t>[multiple choice]</w:t>
      </w:r>
    </w:p>
    <w:p w14:paraId="7712A266" w14:textId="4F8C6582" w:rsidR="00AE0F1A" w:rsidRPr="00AE0F1A" w:rsidRDefault="002A3582" w:rsidP="0055576D">
      <w:pPr>
        <w:contextualSpacing/>
      </w:pPr>
      <w:sdt>
        <w:sdtPr>
          <w:id w:val="-1132483803"/>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Advocacy</w:t>
      </w:r>
    </w:p>
    <w:p w14:paraId="20ED0A02" w14:textId="0BA49F06" w:rsidR="00AE0F1A" w:rsidRPr="00AE0F1A" w:rsidRDefault="002A3582" w:rsidP="0055576D">
      <w:pPr>
        <w:contextualSpacing/>
      </w:pPr>
      <w:sdt>
        <w:sdtPr>
          <w:id w:val="1730036911"/>
          <w14:checkbox>
            <w14:checked w14:val="1"/>
            <w14:checkedState w14:val="2612" w14:font="MS Gothic"/>
            <w14:uncheckedState w14:val="2610" w14:font="MS Gothic"/>
          </w14:checkbox>
        </w:sdtPr>
        <w:sdtEndPr/>
        <w:sdtContent>
          <w:r w:rsidR="00662D61">
            <w:rPr>
              <w:rFonts w:ascii="MS Gothic" w:eastAsia="MS Gothic" w:hAnsi="MS Gothic" w:hint="eastAsia"/>
            </w:rPr>
            <w:t>☒</w:t>
          </w:r>
        </w:sdtContent>
      </w:sdt>
      <w:r w:rsidR="0033357C">
        <w:t xml:space="preserve"> </w:t>
      </w:r>
      <w:r w:rsidR="00AE0F1A" w:rsidRPr="00AE0F1A">
        <w:t>Peer support</w:t>
      </w:r>
    </w:p>
    <w:p w14:paraId="40A5B862" w14:textId="617EF275" w:rsidR="00AE0F1A" w:rsidRPr="00AE0F1A" w:rsidRDefault="002A3582" w:rsidP="0055576D">
      <w:pPr>
        <w:contextualSpacing/>
      </w:pPr>
      <w:sdt>
        <w:sdtPr>
          <w:id w:val="1422996371"/>
          <w14:checkbox>
            <w14:checked w14:val="1"/>
            <w14:checkedState w14:val="2612" w14:font="MS Gothic"/>
            <w14:uncheckedState w14:val="2610" w14:font="MS Gothic"/>
          </w14:checkbox>
        </w:sdtPr>
        <w:sdtEndPr/>
        <w:sdtContent>
          <w:r w:rsidR="00615A07">
            <w:rPr>
              <w:rFonts w:ascii="MS Gothic" w:eastAsia="MS Gothic" w:hAnsi="MS Gothic" w:hint="eastAsia"/>
            </w:rPr>
            <w:t>☒</w:t>
          </w:r>
        </w:sdtContent>
      </w:sdt>
      <w:r w:rsidR="0033357C">
        <w:t xml:space="preserve"> </w:t>
      </w:r>
      <w:r w:rsidR="00AE0F1A" w:rsidRPr="00AE0F1A">
        <w:t>Provision of technology/materials</w:t>
      </w:r>
    </w:p>
    <w:p w14:paraId="309F5049" w14:textId="3370A97D" w:rsidR="00AE0F1A" w:rsidRPr="00AE0F1A" w:rsidRDefault="002A3582" w:rsidP="0055576D">
      <w:pPr>
        <w:contextualSpacing/>
      </w:pPr>
      <w:sdt>
        <w:sdtPr>
          <w:id w:val="-1462029238"/>
          <w14:checkbox>
            <w14:checked w14:val="1"/>
            <w14:checkedState w14:val="2612" w14:font="MS Gothic"/>
            <w14:uncheckedState w14:val="2610" w14:font="MS Gothic"/>
          </w14:checkbox>
        </w:sdtPr>
        <w:sdtEndPr/>
        <w:sdtContent>
          <w:r w:rsidR="00615A07">
            <w:rPr>
              <w:rFonts w:ascii="MS Gothic" w:eastAsia="MS Gothic" w:hAnsi="MS Gothic" w:hint="eastAsia"/>
            </w:rPr>
            <w:t>☒</w:t>
          </w:r>
        </w:sdtContent>
      </w:sdt>
      <w:r w:rsidR="0033357C">
        <w:t xml:space="preserve"> </w:t>
      </w:r>
      <w:r w:rsidR="00AE0F1A" w:rsidRPr="00AE0F1A">
        <w:t>Training and development opportunities</w:t>
      </w:r>
    </w:p>
    <w:p w14:paraId="6AD7BB56" w14:textId="57097CC9" w:rsidR="00AE0F1A" w:rsidRPr="00AE0F1A" w:rsidRDefault="002A3582" w:rsidP="0055576D">
      <w:pPr>
        <w:contextualSpacing/>
      </w:pPr>
      <w:sdt>
        <w:sdtPr>
          <w:id w:val="-927422670"/>
          <w14:checkbox>
            <w14:checked w14:val="1"/>
            <w14:checkedState w14:val="2612" w14:font="MS Gothic"/>
            <w14:uncheckedState w14:val="2610" w14:font="MS Gothic"/>
          </w14:checkbox>
        </w:sdtPr>
        <w:sdtEndPr/>
        <w:sdtContent>
          <w:r w:rsidR="00615A07">
            <w:rPr>
              <w:rFonts w:ascii="MS Gothic" w:eastAsia="MS Gothic" w:hAnsi="MS Gothic" w:hint="eastAsia"/>
            </w:rPr>
            <w:t>☒</w:t>
          </w:r>
        </w:sdtContent>
      </w:sdt>
      <w:r w:rsidR="0033357C">
        <w:t xml:space="preserve"> </w:t>
      </w:r>
      <w:r w:rsidR="00AE0F1A" w:rsidRPr="00AE0F1A">
        <w:t>Travel expenses/compensation</w:t>
      </w:r>
    </w:p>
    <w:p w14:paraId="713AC2A2" w14:textId="456468B1" w:rsidR="00AE0F1A" w:rsidRDefault="002A3582" w:rsidP="0055576D">
      <w:pPr>
        <w:contextualSpacing/>
      </w:pPr>
      <w:sdt>
        <w:sdtPr>
          <w:id w:val="941647774"/>
          <w14:checkbox>
            <w14:checked w14:val="1"/>
            <w14:checkedState w14:val="2612" w14:font="MS Gothic"/>
            <w14:uncheckedState w14:val="2610" w14:font="MS Gothic"/>
          </w14:checkbox>
        </w:sdtPr>
        <w:sdtEndPr/>
        <w:sdtContent>
          <w:r w:rsidR="00662D61">
            <w:rPr>
              <w:rFonts w:ascii="MS Gothic" w:eastAsia="MS Gothic" w:hAnsi="MS Gothic" w:hint="eastAsia"/>
            </w:rPr>
            <w:t>☒</w:t>
          </w:r>
        </w:sdtContent>
      </w:sdt>
      <w:r w:rsidR="0033357C">
        <w:t xml:space="preserve"> </w:t>
      </w:r>
      <w:r w:rsidR="00AE0F1A" w:rsidRPr="00AE0F1A">
        <w:t xml:space="preserve">Wellbeing support </w:t>
      </w:r>
    </w:p>
    <w:p w14:paraId="3C79FC79" w14:textId="248883BC" w:rsidR="001A1FEB" w:rsidRPr="00AE0F1A" w:rsidRDefault="002A3582" w:rsidP="0055576D">
      <w:pPr>
        <w:contextualSpacing/>
      </w:pPr>
      <w:sdt>
        <w:sdtPr>
          <w:id w:val="676548852"/>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7649AC5F" w14:textId="5FE1E41E" w:rsidR="00AE0F1A" w:rsidRPr="00AE0F1A" w:rsidRDefault="002A3582" w:rsidP="0055576D">
      <w:pPr>
        <w:contextualSpacing/>
      </w:pPr>
      <w:sdt>
        <w:sdtPr>
          <w:id w:val="-578370840"/>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Other (please specify)</w:t>
      </w:r>
      <w:r w:rsidR="0055576D">
        <w:t xml:space="preserve">: </w:t>
      </w:r>
      <w:r w:rsidR="001310DA">
        <w:fldChar w:fldCharType="begin">
          <w:ffData>
            <w:name w:val="Text26"/>
            <w:enabled/>
            <w:calcOnExit w:val="0"/>
            <w:textInput>
              <w:maxLength w:val="255"/>
            </w:textInput>
          </w:ffData>
        </w:fldChar>
      </w:r>
      <w:bookmarkStart w:id="32" w:name="Text26"/>
      <w:r w:rsidR="001310DA">
        <w:instrText xml:space="preserve"> FORMTEXT </w:instrText>
      </w:r>
      <w:r w:rsidR="001310DA">
        <w:fldChar w:fldCharType="separate"/>
      </w:r>
      <w:r w:rsidR="001310DA">
        <w:rPr>
          <w:noProof/>
        </w:rPr>
        <w:t> </w:t>
      </w:r>
      <w:r w:rsidR="001310DA">
        <w:rPr>
          <w:noProof/>
        </w:rPr>
        <w:t> </w:t>
      </w:r>
      <w:r w:rsidR="001310DA">
        <w:rPr>
          <w:noProof/>
        </w:rPr>
        <w:t> </w:t>
      </w:r>
      <w:r w:rsidR="001310DA">
        <w:rPr>
          <w:noProof/>
        </w:rPr>
        <w:t> </w:t>
      </w:r>
      <w:r w:rsidR="001310DA">
        <w:rPr>
          <w:noProof/>
        </w:rPr>
        <w:t> </w:t>
      </w:r>
      <w:r w:rsidR="001310DA">
        <w:fldChar w:fldCharType="end"/>
      </w:r>
      <w:bookmarkEnd w:id="32"/>
    </w:p>
    <w:p w14:paraId="0366AB88" w14:textId="77777777" w:rsidR="00AE0F1A" w:rsidRPr="00AE0F1A" w:rsidRDefault="00AE0F1A" w:rsidP="00AE0F1A">
      <w:pPr>
        <w:rPr>
          <w:rFonts w:ascii="Calibri" w:hAnsi="Calibri"/>
          <w:szCs w:val="24"/>
        </w:rPr>
      </w:pPr>
    </w:p>
    <w:p w14:paraId="60B3679B" w14:textId="77777777" w:rsidR="00022616" w:rsidRDefault="00022616">
      <w:pPr>
        <w:jc w:val="left"/>
      </w:pPr>
      <w:r>
        <w:br w:type="page"/>
      </w:r>
    </w:p>
    <w:p w14:paraId="14CF2CFE" w14:textId="17382A17" w:rsidR="00AE0F1A" w:rsidRPr="00AE0F1A" w:rsidRDefault="00AE0F1A" w:rsidP="00574479">
      <w:pPr>
        <w:pStyle w:val="Heading3"/>
        <w:spacing w:before="0" w:after="0"/>
      </w:pPr>
      <w:r w:rsidRPr="00AE0F1A">
        <w:t>Q1</w:t>
      </w:r>
      <w:r w:rsidR="00862F65">
        <w:t>2</w:t>
      </w:r>
      <w:r w:rsidRPr="00AE0F1A">
        <w:t>a) Which</w:t>
      </w:r>
      <w:r w:rsidRPr="00AE0F1A">
        <w:rPr>
          <w:rFonts w:eastAsia="Calibri"/>
        </w:rPr>
        <w:t xml:space="preserve"> of the following volunteering and employment opportunities for people with lived/living experience are offered by services in your area? (</w:t>
      </w:r>
      <w:proofErr w:type="gramStart"/>
      <w:r w:rsidRPr="00AE0F1A">
        <w:rPr>
          <w:rFonts w:eastAsia="Calibri"/>
        </w:rPr>
        <w:t>select</w:t>
      </w:r>
      <w:proofErr w:type="gramEnd"/>
      <w:r w:rsidRPr="00AE0F1A">
        <w:rPr>
          <w:rFonts w:eastAsia="Calibri"/>
        </w:rPr>
        <w:t xml:space="preserve"> all that apply)</w:t>
      </w:r>
    </w:p>
    <w:p w14:paraId="6AFDC2AB" w14:textId="77777777" w:rsidR="00AE0F1A" w:rsidRPr="00AE0F1A" w:rsidRDefault="00AE0F1A" w:rsidP="00AE0F1A">
      <w:pPr>
        <w:rPr>
          <w:rFonts w:ascii="Calibri" w:eastAsia="Calibri" w:hAnsi="Calibri" w:cs="Calibri"/>
          <w:szCs w:val="24"/>
        </w:rPr>
      </w:pPr>
      <w:r w:rsidRPr="00AE0F1A">
        <w:rPr>
          <w:rFonts w:ascii="Calibri" w:eastAsia="Calibri" w:hAnsi="Calibri" w:cs="Calibri"/>
          <w:szCs w:val="24"/>
        </w:rPr>
        <w:t>[multiple choice]</w:t>
      </w:r>
    </w:p>
    <w:p w14:paraId="24221561" w14:textId="03B9B037" w:rsidR="00AE0F1A" w:rsidRPr="00AE0F1A" w:rsidRDefault="002A3582" w:rsidP="0055576D">
      <w:pPr>
        <w:contextualSpacing/>
        <w:rPr>
          <w:rFonts w:ascii="Calibri" w:hAnsi="Calibri"/>
        </w:rPr>
      </w:pPr>
      <w:sdt>
        <w:sdtPr>
          <w:id w:val="-535124808"/>
          <w14:checkbox>
            <w14:checked w14:val="1"/>
            <w14:checkedState w14:val="2612" w14:font="MS Gothic"/>
            <w14:uncheckedState w14:val="2610" w14:font="MS Gothic"/>
          </w14:checkbox>
        </w:sdtPr>
        <w:sdtEndPr/>
        <w:sdtContent>
          <w:r w:rsidR="00662D61">
            <w:rPr>
              <w:rFonts w:ascii="MS Gothic" w:eastAsia="MS Gothic" w:hAnsi="MS Gothic" w:hint="eastAsia"/>
            </w:rPr>
            <w:t>☒</w:t>
          </w:r>
        </w:sdtContent>
      </w:sdt>
      <w:r w:rsidR="0033357C">
        <w:t xml:space="preserve"> </w:t>
      </w:r>
      <w:r w:rsidR="00AE0F1A" w:rsidRPr="00AE0F1A">
        <w:t xml:space="preserve">Community/recovery cafes </w:t>
      </w:r>
    </w:p>
    <w:p w14:paraId="4A9AFC6F" w14:textId="35E8B9F9" w:rsidR="00AE0F1A" w:rsidRPr="00AE0F1A" w:rsidRDefault="002A3582" w:rsidP="0055576D">
      <w:pPr>
        <w:contextualSpacing/>
        <w:rPr>
          <w:rFonts w:ascii="Calibri" w:hAnsi="Calibri"/>
          <w:szCs w:val="24"/>
        </w:rPr>
      </w:pPr>
      <w:sdt>
        <w:sdtPr>
          <w:id w:val="-298076503"/>
          <w14:checkbox>
            <w14:checked w14:val="1"/>
            <w14:checkedState w14:val="2612" w14:font="MS Gothic"/>
            <w14:uncheckedState w14:val="2610" w14:font="MS Gothic"/>
          </w14:checkbox>
        </w:sdtPr>
        <w:sdtEndPr/>
        <w:sdtContent>
          <w:r w:rsidR="00615A07">
            <w:rPr>
              <w:rFonts w:ascii="MS Gothic" w:eastAsia="MS Gothic" w:hAnsi="MS Gothic" w:hint="eastAsia"/>
            </w:rPr>
            <w:t>☒</w:t>
          </w:r>
        </w:sdtContent>
      </w:sdt>
      <w:r w:rsidR="0033357C">
        <w:t xml:space="preserve"> </w:t>
      </w:r>
      <w:r w:rsidR="00AE0F1A" w:rsidRPr="00AE0F1A">
        <w:t xml:space="preserve">Job skills support </w:t>
      </w:r>
    </w:p>
    <w:p w14:paraId="36D31221" w14:textId="19BEF994" w:rsidR="00AE0F1A" w:rsidRPr="00AE0F1A" w:rsidRDefault="002A3582" w:rsidP="0055576D">
      <w:pPr>
        <w:contextualSpacing/>
        <w:rPr>
          <w:rFonts w:ascii="Calibri" w:hAnsi="Calibri"/>
          <w:szCs w:val="24"/>
        </w:rPr>
      </w:pPr>
      <w:sdt>
        <w:sdtPr>
          <w:id w:val="816616877"/>
          <w14:checkbox>
            <w14:checked w14:val="1"/>
            <w14:checkedState w14:val="2612" w14:font="MS Gothic"/>
            <w14:uncheckedState w14:val="2610" w14:font="MS Gothic"/>
          </w14:checkbox>
        </w:sdtPr>
        <w:sdtEndPr/>
        <w:sdtContent>
          <w:r w:rsidR="00615A07">
            <w:rPr>
              <w:rFonts w:ascii="MS Gothic" w:eastAsia="MS Gothic" w:hAnsi="MS Gothic" w:hint="eastAsia"/>
            </w:rPr>
            <w:t>☒</w:t>
          </w:r>
        </w:sdtContent>
      </w:sdt>
      <w:r w:rsidR="0033357C">
        <w:t xml:space="preserve"> </w:t>
      </w:r>
      <w:r w:rsidR="00AE0F1A" w:rsidRPr="00AE0F1A">
        <w:t xml:space="preserve">Naloxone distribution </w:t>
      </w:r>
    </w:p>
    <w:p w14:paraId="5A6B53BA" w14:textId="5E4CD8EE" w:rsidR="00AE0F1A" w:rsidRPr="00AE0F1A" w:rsidRDefault="002A3582" w:rsidP="0055576D">
      <w:pPr>
        <w:contextualSpacing/>
        <w:rPr>
          <w:rFonts w:ascii="Calibri" w:eastAsia="Calibri" w:hAnsi="Calibri" w:cs="Calibri"/>
        </w:rPr>
      </w:pPr>
      <w:sdt>
        <w:sdtPr>
          <w:rPr>
            <w:rFonts w:ascii="Calibri" w:eastAsia="Calibri" w:hAnsi="Calibri" w:cs="Calibri"/>
          </w:rPr>
          <w:id w:val="736280077"/>
          <w14:checkbox>
            <w14:checked w14:val="1"/>
            <w14:checkedState w14:val="2612" w14:font="MS Gothic"/>
            <w14:uncheckedState w14:val="2610" w14:font="MS Gothic"/>
          </w14:checkbox>
        </w:sdtPr>
        <w:sdtEndPr/>
        <w:sdtContent>
          <w:r w:rsidR="00662D61">
            <w:rPr>
              <w:rFonts w:ascii="MS Gothic" w:eastAsia="MS Gothic" w:hAnsi="MS Gothic" w:cs="Calibri" w:hint="eastAsia"/>
            </w:rPr>
            <w:t>☒</w:t>
          </w:r>
        </w:sdtContent>
      </w:sdt>
      <w:r w:rsidR="0033357C">
        <w:rPr>
          <w:rFonts w:ascii="Calibri" w:eastAsia="Calibri" w:hAnsi="Calibri" w:cs="Calibri"/>
        </w:rPr>
        <w:t xml:space="preserve"> </w:t>
      </w:r>
      <w:r w:rsidR="00AE0F1A" w:rsidRPr="00AE0F1A">
        <w:rPr>
          <w:rFonts w:ascii="Calibri" w:eastAsia="Calibri" w:hAnsi="Calibri" w:cs="Calibri"/>
        </w:rPr>
        <w:t xml:space="preserve">Peer support/mentoring </w:t>
      </w:r>
    </w:p>
    <w:p w14:paraId="6277FB4F" w14:textId="1D4345F7" w:rsidR="00AE0F1A" w:rsidRDefault="002A3582" w:rsidP="0055576D">
      <w:pPr>
        <w:contextualSpacing/>
      </w:pPr>
      <w:sdt>
        <w:sdtPr>
          <w:id w:val="-685743943"/>
          <w14:checkbox>
            <w14:checked w14:val="1"/>
            <w14:checkedState w14:val="2612" w14:font="MS Gothic"/>
            <w14:uncheckedState w14:val="2610" w14:font="MS Gothic"/>
          </w14:checkbox>
        </w:sdtPr>
        <w:sdtEndPr/>
        <w:sdtContent>
          <w:r w:rsidR="00662D61">
            <w:rPr>
              <w:rFonts w:ascii="MS Gothic" w:eastAsia="MS Gothic" w:hAnsi="MS Gothic" w:hint="eastAsia"/>
            </w:rPr>
            <w:t>☒</w:t>
          </w:r>
        </w:sdtContent>
      </w:sdt>
      <w:r w:rsidR="0033357C">
        <w:t xml:space="preserve"> </w:t>
      </w:r>
      <w:r w:rsidR="00AE0F1A" w:rsidRPr="00AE0F1A">
        <w:t xml:space="preserve">Psychosocial counselling </w:t>
      </w:r>
    </w:p>
    <w:p w14:paraId="4402820D" w14:textId="38FBEA4E" w:rsidR="001A1FEB" w:rsidRPr="00AE0F1A" w:rsidRDefault="002A3582" w:rsidP="0055576D">
      <w:pPr>
        <w:contextualSpacing/>
        <w:rPr>
          <w:rFonts w:ascii="Calibri" w:hAnsi="Calibri"/>
          <w:szCs w:val="24"/>
        </w:rPr>
      </w:pPr>
      <w:sdt>
        <w:sdtPr>
          <w:rPr>
            <w:rFonts w:ascii="Calibri" w:hAnsi="Calibri"/>
            <w:szCs w:val="24"/>
          </w:rPr>
          <w:id w:val="-1722903738"/>
          <w14:checkbox>
            <w14:checked w14:val="0"/>
            <w14:checkedState w14:val="2612" w14:font="MS Gothic"/>
            <w14:uncheckedState w14:val="2610" w14:font="MS Gothic"/>
          </w14:checkbox>
        </w:sdtPr>
        <w:sdtEndPr/>
        <w:sdtContent>
          <w:r w:rsidR="001A1FEB">
            <w:rPr>
              <w:rFonts w:ascii="MS Gothic" w:eastAsia="MS Gothic" w:hAnsi="MS Gothic" w:hint="eastAsia"/>
              <w:szCs w:val="24"/>
            </w:rPr>
            <w:t>☐</w:t>
          </w:r>
        </w:sdtContent>
      </w:sdt>
      <w:r w:rsidR="001A1FEB">
        <w:rPr>
          <w:rFonts w:ascii="Calibri" w:hAnsi="Calibri"/>
          <w:szCs w:val="24"/>
        </w:rPr>
        <w:t xml:space="preserve"> None</w:t>
      </w:r>
    </w:p>
    <w:p w14:paraId="2FF0DF64" w14:textId="7510D0D1" w:rsidR="00AE0F1A" w:rsidRPr="00AE0F1A" w:rsidRDefault="002A3582" w:rsidP="0055576D">
      <w:pPr>
        <w:contextualSpacing/>
      </w:pPr>
      <w:sdt>
        <w:sdtPr>
          <w:id w:val="-135347578"/>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t xml:space="preserve"> </w:t>
      </w:r>
      <w:r w:rsidR="00AE0F1A" w:rsidRPr="00AE0F1A">
        <w:t>Other (please specify)</w:t>
      </w:r>
      <w:r w:rsidR="0055576D">
        <w:t xml:space="preserve">: </w:t>
      </w:r>
      <w:r w:rsidR="001310DA">
        <w:fldChar w:fldCharType="begin">
          <w:ffData>
            <w:name w:val="Text27"/>
            <w:enabled/>
            <w:calcOnExit w:val="0"/>
            <w:textInput>
              <w:maxLength w:val="255"/>
            </w:textInput>
          </w:ffData>
        </w:fldChar>
      </w:r>
      <w:bookmarkStart w:id="33" w:name="Text27"/>
      <w:r w:rsidR="001310DA">
        <w:instrText xml:space="preserve"> FORMTEXT </w:instrText>
      </w:r>
      <w:r w:rsidR="001310DA">
        <w:fldChar w:fldCharType="separate"/>
      </w:r>
      <w:r w:rsidR="001310DA">
        <w:rPr>
          <w:noProof/>
        </w:rPr>
        <w:t> </w:t>
      </w:r>
      <w:r w:rsidR="001310DA">
        <w:rPr>
          <w:noProof/>
        </w:rPr>
        <w:t> </w:t>
      </w:r>
      <w:r w:rsidR="001310DA">
        <w:rPr>
          <w:noProof/>
        </w:rPr>
        <w:t> </w:t>
      </w:r>
      <w:r w:rsidR="001310DA">
        <w:rPr>
          <w:noProof/>
        </w:rPr>
        <w:t> </w:t>
      </w:r>
      <w:r w:rsidR="001310DA">
        <w:rPr>
          <w:noProof/>
        </w:rPr>
        <w:t> </w:t>
      </w:r>
      <w:r w:rsidR="001310DA">
        <w:fldChar w:fldCharType="end"/>
      </w:r>
      <w:bookmarkEnd w:id="33"/>
    </w:p>
    <w:p w14:paraId="46B6C310" w14:textId="77777777" w:rsidR="00AE0F1A" w:rsidRPr="00AE0F1A" w:rsidRDefault="00AE0F1A" w:rsidP="00AE0F1A"/>
    <w:p w14:paraId="6C661E71" w14:textId="7A074CCD" w:rsidR="00AE0F1A" w:rsidRPr="00AE0F1A" w:rsidRDefault="00AE0F1A" w:rsidP="008F632E">
      <w:pPr>
        <w:pStyle w:val="Heading3"/>
        <w:spacing w:before="0" w:after="0"/>
      </w:pPr>
      <w:r w:rsidRPr="008F632E">
        <w:t>Q1</w:t>
      </w:r>
      <w:r w:rsidR="00862F65" w:rsidRPr="008F632E">
        <w:t>2</w:t>
      </w:r>
      <w:r w:rsidRPr="008F632E">
        <w:t>b)</w:t>
      </w:r>
      <w:r w:rsidRPr="00AE0F1A">
        <w:t xml:space="preserve"> What are the main barriers to providing volunteering and employment opportunities to people with lived/living experience within your area? </w:t>
      </w:r>
    </w:p>
    <w:p w14:paraId="24AAC8E4" w14:textId="6CADDDC1" w:rsidR="00AE0F1A" w:rsidRPr="00AE0F1A" w:rsidRDefault="00AE0F1A" w:rsidP="00AE0F1A">
      <w:r w:rsidRPr="00AE0F1A">
        <w:t xml:space="preserve">[open text – maximum </w:t>
      </w:r>
      <w:r w:rsidR="00FD2F80">
        <w:t>2</w:t>
      </w:r>
      <w:r w:rsidRPr="00AE0F1A">
        <w:t xml:space="preserve">000 characters]  </w:t>
      </w:r>
    </w:p>
    <w:tbl>
      <w:tblPr>
        <w:tblStyle w:val="TableGrid"/>
        <w:tblW w:w="0" w:type="auto"/>
        <w:tblLook w:val="04A0" w:firstRow="1" w:lastRow="0" w:firstColumn="1" w:lastColumn="0" w:noHBand="0" w:noVBand="1"/>
      </w:tblPr>
      <w:tblGrid>
        <w:gridCol w:w="9016"/>
      </w:tblGrid>
      <w:tr w:rsidR="0055576D" w14:paraId="095CA95E" w14:textId="77777777" w:rsidTr="0055576D">
        <w:tc>
          <w:tcPr>
            <w:tcW w:w="9016" w:type="dxa"/>
          </w:tcPr>
          <w:p w14:paraId="7B77B0E5" w14:textId="77777777" w:rsidR="000162D0" w:rsidRDefault="0006339F" w:rsidP="00AE0F1A">
            <w:pPr>
              <w:rPr>
                <w:noProof/>
              </w:rPr>
            </w:pPr>
            <w:r>
              <w:fldChar w:fldCharType="begin">
                <w:ffData>
                  <w:name w:val="Text28"/>
                  <w:enabled/>
                  <w:calcOnExit w:val="0"/>
                  <w:textInput>
                    <w:maxLength w:val="2000"/>
                  </w:textInput>
                </w:ffData>
              </w:fldChar>
            </w:r>
            <w:bookmarkStart w:id="34" w:name="Text28"/>
            <w:r>
              <w:instrText xml:space="preserve"> FORMTEXT </w:instrText>
            </w:r>
            <w:r>
              <w:fldChar w:fldCharType="separate"/>
            </w:r>
            <w:r w:rsidR="0090793A" w:rsidRPr="0090793A">
              <w:rPr>
                <w:noProof/>
              </w:rPr>
              <w:t>PVG membership is required for CGL volunteers and staff</w:t>
            </w:r>
            <w:r w:rsidR="0090793A">
              <w:rPr>
                <w:noProof/>
              </w:rPr>
              <w:t>,</w:t>
            </w:r>
            <w:r w:rsidR="0090793A" w:rsidRPr="0090793A">
              <w:rPr>
                <w:noProof/>
              </w:rPr>
              <w:t xml:space="preserve"> however</w:t>
            </w:r>
            <w:r w:rsidR="0090793A">
              <w:rPr>
                <w:noProof/>
              </w:rPr>
              <w:t>,</w:t>
            </w:r>
            <w:r w:rsidR="0090793A" w:rsidRPr="0090793A">
              <w:rPr>
                <w:noProof/>
              </w:rPr>
              <w:t xml:space="preserve"> people with lived experience can be considered for listing and this </w:t>
            </w:r>
            <w:r w:rsidR="00CF7559">
              <w:rPr>
                <w:noProof/>
              </w:rPr>
              <w:t xml:space="preserve">creates a </w:t>
            </w:r>
            <w:r w:rsidR="0039477B">
              <w:rPr>
                <w:noProof/>
              </w:rPr>
              <w:t xml:space="preserve">significant </w:t>
            </w:r>
            <w:r w:rsidR="00CF7559">
              <w:rPr>
                <w:noProof/>
              </w:rPr>
              <w:t xml:space="preserve">barrier. This is an ongoing issue and the ADP has discussed this with the Scottish Government Workforce Development </w:t>
            </w:r>
            <w:r w:rsidR="004E11D4">
              <w:rPr>
                <w:noProof/>
              </w:rPr>
              <w:t>Team, Scottish Recovery Consortium and Scottish Drugs Forum Addiction Worker Training Programme Lead Officer</w:t>
            </w:r>
            <w:r w:rsidR="0090793A" w:rsidRPr="0090793A">
              <w:rPr>
                <w:noProof/>
              </w:rPr>
              <w:t>.</w:t>
            </w:r>
          </w:p>
          <w:p w14:paraId="1C980FC2" w14:textId="77777777" w:rsidR="000162D0" w:rsidRDefault="000162D0" w:rsidP="00AE0F1A">
            <w:pPr>
              <w:rPr>
                <w:noProof/>
              </w:rPr>
            </w:pPr>
          </w:p>
          <w:p w14:paraId="67141AFF" w14:textId="0E2D79DD" w:rsidR="0055576D" w:rsidRDefault="003D2F66" w:rsidP="00AE0F1A">
            <w:r>
              <w:rPr>
                <w:noProof/>
              </w:rPr>
              <w:t>Remuneration methods</w:t>
            </w:r>
            <w:r w:rsidR="00386303">
              <w:rPr>
                <w:noProof/>
              </w:rPr>
              <w:t xml:space="preserve">, where appropriate, </w:t>
            </w:r>
            <w:r>
              <w:rPr>
                <w:noProof/>
              </w:rPr>
              <w:t xml:space="preserve">have presented a problem and discussions are currently ongoing to address this. </w:t>
            </w:r>
            <w:r w:rsidR="00386303">
              <w:rPr>
                <w:noProof/>
              </w:rPr>
              <w:t>Again, advice has been sought from national support organisations who have direct experience as well as other ADP</w:t>
            </w:r>
            <w:r w:rsidR="006247EA">
              <w:rPr>
                <w:noProof/>
              </w:rPr>
              <w:t xml:space="preserve">s. </w:t>
            </w:r>
            <w:r w:rsidR="00386303">
              <w:rPr>
                <w:noProof/>
              </w:rPr>
              <w:t xml:space="preserve"> </w:t>
            </w:r>
            <w:r w:rsidR="0006339F">
              <w:fldChar w:fldCharType="end"/>
            </w:r>
            <w:bookmarkEnd w:id="34"/>
          </w:p>
        </w:tc>
      </w:tr>
    </w:tbl>
    <w:p w14:paraId="46E9A5C6" w14:textId="77777777" w:rsidR="00AE0F1A" w:rsidRPr="00AE0F1A" w:rsidRDefault="00AE0F1A" w:rsidP="00AE0F1A"/>
    <w:p w14:paraId="0C8979B2" w14:textId="26B3DDDA" w:rsidR="00AE0F1A" w:rsidRPr="00AE0F1A" w:rsidRDefault="00AE0F1A" w:rsidP="008F632E">
      <w:pPr>
        <w:pStyle w:val="Heading3"/>
        <w:spacing w:before="0" w:after="0"/>
      </w:pPr>
      <w:r w:rsidRPr="00AE0F1A">
        <w:t>Q1</w:t>
      </w:r>
      <w:r w:rsidR="00862F65">
        <w:t>3</w:t>
      </w:r>
      <w:r w:rsidRPr="00AE0F1A">
        <w:t>) Which organisations</w:t>
      </w:r>
      <w:r w:rsidR="00F75EBD">
        <w:t xml:space="preserve"> or groups</w:t>
      </w:r>
      <w:r w:rsidRPr="00AE0F1A">
        <w:t xml:space="preserve"> are you working with to develop your approaches and support your work on meaningful inclusion? (</w:t>
      </w:r>
      <w:proofErr w:type="gramStart"/>
      <w:r w:rsidRPr="00AE0F1A">
        <w:t>select</w:t>
      </w:r>
      <w:proofErr w:type="gramEnd"/>
      <w:r w:rsidRPr="00AE0F1A">
        <w:t xml:space="preserve"> all that apply)</w:t>
      </w:r>
    </w:p>
    <w:p w14:paraId="110E5033" w14:textId="77777777" w:rsidR="00AE0F1A" w:rsidRPr="00AE0F1A" w:rsidRDefault="00AE0F1A" w:rsidP="00AE0F1A">
      <w:r w:rsidRPr="00AE0F1A">
        <w:t>[multiple choice]</w:t>
      </w:r>
    </w:p>
    <w:p w14:paraId="6D276048" w14:textId="5188FE67" w:rsidR="00AE0F1A" w:rsidRPr="00AE0F1A" w:rsidRDefault="002A3582" w:rsidP="0055576D">
      <w:pPr>
        <w:contextualSpacing/>
        <w:rPr>
          <w:rFonts w:ascii="Calibri" w:hAnsi="Calibri"/>
          <w:szCs w:val="24"/>
        </w:rPr>
      </w:pPr>
      <w:sdt>
        <w:sdtPr>
          <w:rPr>
            <w:rFonts w:ascii="Calibri" w:hAnsi="Calibri"/>
            <w:szCs w:val="24"/>
          </w:rPr>
          <w:id w:val="752399284"/>
          <w14:checkbox>
            <w14:checked w14:val="1"/>
            <w14:checkedState w14:val="2612" w14:font="MS Gothic"/>
            <w14:uncheckedState w14:val="2610" w14:font="MS Gothic"/>
          </w14:checkbox>
        </w:sdtPr>
        <w:sdtEndPr/>
        <w:sdtContent>
          <w:r w:rsidR="007C4460">
            <w:rPr>
              <w:rFonts w:ascii="MS Gothic" w:eastAsia="MS Gothic" w:hAnsi="MS Gothic" w:hint="eastAsia"/>
              <w:szCs w:val="24"/>
            </w:rPr>
            <w:t>☒</w:t>
          </w:r>
        </w:sdtContent>
      </w:sdt>
      <w:r w:rsidR="0033357C">
        <w:rPr>
          <w:rFonts w:ascii="Calibri" w:hAnsi="Calibri"/>
          <w:szCs w:val="24"/>
        </w:rPr>
        <w:t xml:space="preserve"> </w:t>
      </w:r>
      <w:r w:rsidR="00AE0F1A" w:rsidRPr="00AE0F1A">
        <w:rPr>
          <w:rFonts w:ascii="Calibri" w:hAnsi="Calibri"/>
          <w:szCs w:val="24"/>
        </w:rPr>
        <w:t>MAT Implementation Support Team (MIST)</w:t>
      </w:r>
    </w:p>
    <w:p w14:paraId="1AA5AD5C" w14:textId="7DD8A0EC" w:rsidR="00AE0F1A" w:rsidRPr="00AE0F1A" w:rsidRDefault="002A3582" w:rsidP="0055576D">
      <w:pPr>
        <w:contextualSpacing/>
        <w:rPr>
          <w:rFonts w:ascii="Calibri" w:hAnsi="Calibri"/>
        </w:rPr>
      </w:pPr>
      <w:sdt>
        <w:sdtPr>
          <w:rPr>
            <w:rFonts w:ascii="Calibri" w:hAnsi="Calibri"/>
          </w:rPr>
          <w:id w:val="583963622"/>
          <w14:checkbox>
            <w14:checked w14:val="1"/>
            <w14:checkedState w14:val="2612" w14:font="MS Gothic"/>
            <w14:uncheckedState w14:val="2610" w14:font="MS Gothic"/>
          </w14:checkbox>
        </w:sdtPr>
        <w:sdtEndPr/>
        <w:sdtContent>
          <w:r w:rsidR="007C4460">
            <w:rPr>
              <w:rFonts w:ascii="MS Gothic" w:eastAsia="MS Gothic" w:hAnsi="MS Gothic" w:hint="eastAsia"/>
            </w:rPr>
            <w:t>☒</w:t>
          </w:r>
        </w:sdtContent>
      </w:sdt>
      <w:r w:rsidR="0033357C">
        <w:rPr>
          <w:rFonts w:ascii="Calibri" w:hAnsi="Calibri"/>
        </w:rPr>
        <w:t xml:space="preserve"> </w:t>
      </w:r>
      <w:r w:rsidR="00AE0F1A" w:rsidRPr="00AE0F1A">
        <w:rPr>
          <w:rFonts w:ascii="Calibri" w:hAnsi="Calibri"/>
        </w:rPr>
        <w:t>Scottish Drugs Forum (SDF)</w:t>
      </w:r>
    </w:p>
    <w:p w14:paraId="60F857FE" w14:textId="5395EE23" w:rsidR="00AE0F1A" w:rsidRPr="00AE0F1A" w:rsidRDefault="002A3582" w:rsidP="0055576D">
      <w:pPr>
        <w:contextualSpacing/>
        <w:rPr>
          <w:rFonts w:ascii="Calibri" w:hAnsi="Calibri"/>
        </w:rPr>
      </w:pPr>
      <w:sdt>
        <w:sdtPr>
          <w:rPr>
            <w:rFonts w:ascii="Calibri" w:hAnsi="Calibri"/>
          </w:rPr>
          <w:id w:val="745931651"/>
          <w14:checkbox>
            <w14:checked w14:val="1"/>
            <w14:checkedState w14:val="2612" w14:font="MS Gothic"/>
            <w14:uncheckedState w14:val="2610" w14:font="MS Gothic"/>
          </w14:checkbox>
        </w:sdtPr>
        <w:sdtEndPr/>
        <w:sdtContent>
          <w:r w:rsidR="007C4460">
            <w:rPr>
              <w:rFonts w:ascii="MS Gothic" w:eastAsia="MS Gothic" w:hAnsi="MS Gothic" w:hint="eastAsia"/>
            </w:rPr>
            <w:t>☒</w:t>
          </w:r>
        </w:sdtContent>
      </w:sdt>
      <w:r w:rsidR="0033357C">
        <w:rPr>
          <w:rFonts w:ascii="Calibri" w:hAnsi="Calibri"/>
        </w:rPr>
        <w:t xml:space="preserve"> </w:t>
      </w:r>
      <w:r w:rsidR="00AE0F1A" w:rsidRPr="00AE0F1A">
        <w:rPr>
          <w:rFonts w:ascii="Calibri" w:hAnsi="Calibri"/>
        </w:rPr>
        <w:t>Scottish Families Affected by Drugs and Alcohol (SFAD)</w:t>
      </w:r>
    </w:p>
    <w:p w14:paraId="3254A69B" w14:textId="0381D176" w:rsidR="00AE0F1A" w:rsidRDefault="002A3582" w:rsidP="0055576D">
      <w:pPr>
        <w:contextualSpacing/>
        <w:rPr>
          <w:rFonts w:ascii="Calibri" w:hAnsi="Calibri"/>
        </w:rPr>
      </w:pPr>
      <w:sdt>
        <w:sdtPr>
          <w:rPr>
            <w:rFonts w:ascii="Calibri" w:hAnsi="Calibri"/>
          </w:rPr>
          <w:id w:val="81880363"/>
          <w14:checkbox>
            <w14:checked w14:val="1"/>
            <w14:checkedState w14:val="2612" w14:font="MS Gothic"/>
            <w14:uncheckedState w14:val="2610" w14:font="MS Gothic"/>
          </w14:checkbox>
        </w:sdtPr>
        <w:sdtEndPr/>
        <w:sdtContent>
          <w:r w:rsidR="007C4460">
            <w:rPr>
              <w:rFonts w:ascii="MS Gothic" w:eastAsia="MS Gothic" w:hAnsi="MS Gothic" w:hint="eastAsia"/>
            </w:rPr>
            <w:t>☒</w:t>
          </w:r>
        </w:sdtContent>
      </w:sdt>
      <w:r w:rsidR="0033357C">
        <w:rPr>
          <w:rFonts w:ascii="Calibri" w:hAnsi="Calibri"/>
        </w:rPr>
        <w:t xml:space="preserve"> </w:t>
      </w:r>
      <w:r w:rsidR="00AE0F1A" w:rsidRPr="00AE0F1A">
        <w:rPr>
          <w:rFonts w:ascii="Calibri" w:hAnsi="Calibri"/>
        </w:rPr>
        <w:t>Scottish Recovery Consortium (SRC)</w:t>
      </w:r>
    </w:p>
    <w:p w14:paraId="63493715" w14:textId="20528F51" w:rsidR="001A1FEB" w:rsidRPr="00AE0F1A" w:rsidRDefault="002A3582" w:rsidP="0055576D">
      <w:pPr>
        <w:contextualSpacing/>
        <w:rPr>
          <w:rFonts w:ascii="Calibri" w:hAnsi="Calibri"/>
        </w:rPr>
      </w:pPr>
      <w:sdt>
        <w:sdtPr>
          <w:rPr>
            <w:rFonts w:ascii="Calibri" w:hAnsi="Calibri"/>
          </w:rPr>
          <w:id w:val="1837111075"/>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rPr>
          <w:rFonts w:ascii="Calibri" w:hAnsi="Calibri"/>
        </w:rPr>
        <w:t xml:space="preserve"> None</w:t>
      </w:r>
    </w:p>
    <w:p w14:paraId="74886165" w14:textId="1C61DB8E" w:rsidR="00AE0F1A" w:rsidRPr="00AE0F1A" w:rsidRDefault="002A3582" w:rsidP="0055576D">
      <w:pPr>
        <w:contextualSpacing/>
        <w:rPr>
          <w:rFonts w:ascii="Calibri" w:hAnsi="Calibri"/>
          <w:szCs w:val="24"/>
        </w:rPr>
      </w:pPr>
      <w:sdt>
        <w:sdtPr>
          <w:rPr>
            <w:rFonts w:ascii="Calibri" w:hAnsi="Calibri"/>
          </w:rPr>
          <w:id w:val="-81152941"/>
          <w14:checkbox>
            <w14:checked w14:val="0"/>
            <w14:checkedState w14:val="2612" w14:font="MS Gothic"/>
            <w14:uncheckedState w14:val="2610" w14:font="MS Gothic"/>
          </w14:checkbox>
        </w:sdtPr>
        <w:sdtEndPr/>
        <w:sdtContent>
          <w:r w:rsidR="0055576D">
            <w:rPr>
              <w:rFonts w:ascii="MS Gothic" w:eastAsia="MS Gothic" w:hAnsi="MS Gothic" w:hint="eastAsia"/>
            </w:rPr>
            <w:t>☐</w:t>
          </w:r>
        </w:sdtContent>
      </w:sdt>
      <w:r w:rsidR="0033357C">
        <w:rPr>
          <w:rFonts w:ascii="Calibri" w:hAnsi="Calibri"/>
        </w:rPr>
        <w:t xml:space="preserve"> </w:t>
      </w:r>
      <w:r w:rsidR="00AE0F1A" w:rsidRPr="00AE0F1A">
        <w:rPr>
          <w:rFonts w:ascii="Calibri" w:hAnsi="Calibri"/>
        </w:rPr>
        <w:t>Other (please specify)</w:t>
      </w:r>
      <w:r w:rsidR="0055576D">
        <w:rPr>
          <w:rFonts w:ascii="Calibri" w:hAnsi="Calibri"/>
        </w:rPr>
        <w:t xml:space="preserve">: </w:t>
      </w:r>
      <w:r w:rsidR="001310DA">
        <w:rPr>
          <w:rFonts w:ascii="Calibri" w:hAnsi="Calibri"/>
        </w:rPr>
        <w:fldChar w:fldCharType="begin">
          <w:ffData>
            <w:name w:val="Text29"/>
            <w:enabled/>
            <w:calcOnExit w:val="0"/>
            <w:textInput>
              <w:maxLength w:val="255"/>
            </w:textInput>
          </w:ffData>
        </w:fldChar>
      </w:r>
      <w:bookmarkStart w:id="35" w:name="Text29"/>
      <w:r w:rsidR="001310DA">
        <w:rPr>
          <w:rFonts w:ascii="Calibri" w:hAnsi="Calibri"/>
        </w:rPr>
        <w:instrText xml:space="preserve"> FORMTEXT </w:instrText>
      </w:r>
      <w:r w:rsidR="001310DA">
        <w:rPr>
          <w:rFonts w:ascii="Calibri" w:hAnsi="Calibri"/>
        </w:rPr>
      </w:r>
      <w:r w:rsidR="001310DA">
        <w:rPr>
          <w:rFonts w:ascii="Calibri" w:hAnsi="Calibri"/>
        </w:rPr>
        <w:fldChar w:fldCharType="separate"/>
      </w:r>
      <w:r w:rsidR="001310DA">
        <w:rPr>
          <w:rFonts w:ascii="Calibri" w:hAnsi="Calibri"/>
          <w:noProof/>
        </w:rPr>
        <w:t> </w:t>
      </w:r>
      <w:r w:rsidR="001310DA">
        <w:rPr>
          <w:rFonts w:ascii="Calibri" w:hAnsi="Calibri"/>
          <w:noProof/>
        </w:rPr>
        <w:t> </w:t>
      </w:r>
      <w:r w:rsidR="001310DA">
        <w:rPr>
          <w:rFonts w:ascii="Calibri" w:hAnsi="Calibri"/>
          <w:noProof/>
        </w:rPr>
        <w:t> </w:t>
      </w:r>
      <w:r w:rsidR="001310DA">
        <w:rPr>
          <w:rFonts w:ascii="Calibri" w:hAnsi="Calibri"/>
          <w:noProof/>
        </w:rPr>
        <w:t> </w:t>
      </w:r>
      <w:r w:rsidR="001310DA">
        <w:rPr>
          <w:rFonts w:ascii="Calibri" w:hAnsi="Calibri"/>
          <w:noProof/>
        </w:rPr>
        <w:t> </w:t>
      </w:r>
      <w:r w:rsidR="001310DA">
        <w:rPr>
          <w:rFonts w:ascii="Calibri" w:hAnsi="Calibri"/>
        </w:rPr>
        <w:fldChar w:fldCharType="end"/>
      </w:r>
      <w:bookmarkEnd w:id="35"/>
    </w:p>
    <w:p w14:paraId="2F0D5EC5" w14:textId="77777777" w:rsidR="00AE0F1A" w:rsidRPr="00AE0F1A" w:rsidRDefault="00AE0F1A" w:rsidP="00AE0F1A">
      <w:pPr>
        <w:rPr>
          <w:rFonts w:ascii="Calibri" w:hAnsi="Calibri"/>
          <w:szCs w:val="24"/>
        </w:rPr>
      </w:pPr>
    </w:p>
    <w:p w14:paraId="10387438" w14:textId="77777777" w:rsidR="00AE0F1A" w:rsidRPr="00AE0F1A" w:rsidRDefault="00AE0F1A" w:rsidP="00AE0F1A">
      <w:pPr>
        <w:jc w:val="left"/>
        <w:rPr>
          <w:rFonts w:cstheme="minorBidi"/>
          <w:b/>
          <w:sz w:val="26"/>
          <w:szCs w:val="22"/>
        </w:rPr>
      </w:pPr>
      <w:r w:rsidRPr="00AE0F1A">
        <w:br w:type="page"/>
      </w:r>
    </w:p>
    <w:p w14:paraId="60CF3E5E" w14:textId="77777777" w:rsidR="00AE0F1A" w:rsidRPr="00AE0F1A" w:rsidRDefault="00AE0F1A" w:rsidP="008F632E">
      <w:pPr>
        <w:pStyle w:val="Heading2"/>
      </w:pPr>
      <w:r w:rsidRPr="00AE0F1A">
        <w:t>Cross cutting priorities: Stigma Reduction</w:t>
      </w:r>
    </w:p>
    <w:p w14:paraId="09987491" w14:textId="0A5F14FE" w:rsidR="00AE0F1A" w:rsidRPr="00AE0F1A" w:rsidRDefault="00AE0F1A" w:rsidP="008F632E">
      <w:pPr>
        <w:pStyle w:val="Heading3"/>
        <w:spacing w:before="0" w:after="0"/>
      </w:pPr>
      <w:bookmarkStart w:id="36" w:name="_Hlk133939727"/>
      <w:r w:rsidRPr="00AE0F1A">
        <w:t>Q1</w:t>
      </w:r>
      <w:r w:rsidR="00862F65">
        <w:t>4</w:t>
      </w:r>
      <w:r w:rsidRPr="00AE0F1A">
        <w:t xml:space="preserve">) Do you </w:t>
      </w:r>
      <w:r w:rsidR="002D0E87">
        <w:t>consider stigma reduction for people who use substances and/or their families in any of your written strategies or policies (</w:t>
      </w:r>
      <w:proofErr w:type="gramStart"/>
      <w:r w:rsidR="002D0E87">
        <w:t>e.g.</w:t>
      </w:r>
      <w:proofErr w:type="gramEnd"/>
      <w:r w:rsidR="002D0E87">
        <w:t xml:space="preserve"> Service Improvement Plan)</w:t>
      </w:r>
      <w:r w:rsidRPr="00AE0F1A">
        <w:t>?</w:t>
      </w:r>
      <w:r w:rsidR="00A70AE3">
        <w:t xml:space="preserve"> (</w:t>
      </w:r>
      <w:proofErr w:type="gramStart"/>
      <w:r w:rsidR="00A70AE3">
        <w:t>select</w:t>
      </w:r>
      <w:proofErr w:type="gramEnd"/>
      <w:r w:rsidR="00A70AE3">
        <w:t xml:space="preserve"> only one)</w:t>
      </w:r>
    </w:p>
    <w:p w14:paraId="38BC9F0A" w14:textId="0C4085E0" w:rsidR="00AE0F1A" w:rsidRDefault="00AE0F1A" w:rsidP="00AE0F1A">
      <w:r w:rsidRPr="00AE0F1A">
        <w:t>[single option]</w:t>
      </w:r>
    </w:p>
    <w:p w14:paraId="3DD68472" w14:textId="3FC7AA07" w:rsidR="00A70AE3" w:rsidRDefault="002A3582" w:rsidP="00A70AE3">
      <w:sdt>
        <w:sdtPr>
          <w:id w:val="-1426421475"/>
          <w14:checkbox>
            <w14:checked w14:val="1"/>
            <w14:checkedState w14:val="2612" w14:font="MS Gothic"/>
            <w14:uncheckedState w14:val="2610" w14:font="MS Gothic"/>
          </w14:checkbox>
        </w:sdtPr>
        <w:sdtEndPr/>
        <w:sdtContent>
          <w:r w:rsidR="0039477B">
            <w:rPr>
              <w:rFonts w:ascii="MS Gothic" w:eastAsia="MS Gothic" w:hAnsi="MS Gothic" w:hint="eastAsia"/>
            </w:rPr>
            <w:t>☒</w:t>
          </w:r>
        </w:sdtContent>
      </w:sdt>
      <w:r w:rsidR="00A70AE3">
        <w:t xml:space="preserve"> Yes (please specify which): </w:t>
      </w:r>
      <w:r w:rsidR="00A70AE3">
        <w:fldChar w:fldCharType="begin">
          <w:ffData>
            <w:name w:val="Text122"/>
            <w:enabled/>
            <w:calcOnExit w:val="0"/>
            <w:textInput>
              <w:maxLength w:val="255"/>
            </w:textInput>
          </w:ffData>
        </w:fldChar>
      </w:r>
      <w:bookmarkStart w:id="37" w:name="Text122"/>
      <w:r w:rsidR="00A70AE3">
        <w:instrText xml:space="preserve"> FORMTEXT </w:instrText>
      </w:r>
      <w:r w:rsidR="00A70AE3">
        <w:fldChar w:fldCharType="separate"/>
      </w:r>
      <w:r w:rsidR="002762B8">
        <w:rPr>
          <w:noProof/>
        </w:rPr>
        <w:t xml:space="preserve">Falkirk Plan </w:t>
      </w:r>
      <w:r w:rsidR="00C62041">
        <w:rPr>
          <w:noProof/>
        </w:rPr>
        <w:t xml:space="preserve">(LOIP), </w:t>
      </w:r>
      <w:r w:rsidR="002762B8">
        <w:rPr>
          <w:noProof/>
        </w:rPr>
        <w:t>ADP Delivery Plan</w:t>
      </w:r>
      <w:r w:rsidR="00C62041">
        <w:rPr>
          <w:noProof/>
        </w:rPr>
        <w:t>, MAT Standards Implement</w:t>
      </w:r>
      <w:r w:rsidR="00E84DCC">
        <w:rPr>
          <w:noProof/>
        </w:rPr>
        <w:t>ation Plan</w:t>
      </w:r>
      <w:r w:rsidR="00A70AE3">
        <w:fldChar w:fldCharType="end"/>
      </w:r>
      <w:bookmarkEnd w:id="37"/>
    </w:p>
    <w:p w14:paraId="69A3EB6B" w14:textId="77777777" w:rsidR="00A70AE3" w:rsidRDefault="002A3582" w:rsidP="00A70AE3">
      <w:sdt>
        <w:sdtPr>
          <w:id w:val="1833411518"/>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508B5830" w14:textId="77777777" w:rsidR="00A70AE3" w:rsidRDefault="002A3582" w:rsidP="00A70AE3">
      <w:sdt>
        <w:sdtPr>
          <w:id w:val="109558235"/>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4575713D" w14:textId="77777777" w:rsidR="00AE0F1A" w:rsidRPr="00AE0F1A" w:rsidRDefault="00AE0F1A" w:rsidP="00AE0F1A"/>
    <w:p w14:paraId="45860501" w14:textId="10A388B0" w:rsidR="00AE0F1A" w:rsidRPr="00AE0F1A" w:rsidRDefault="00AE0F1A" w:rsidP="008F632E">
      <w:pPr>
        <w:pStyle w:val="Heading3"/>
        <w:spacing w:before="0" w:after="0"/>
      </w:pPr>
      <w:r w:rsidRPr="00AE0F1A">
        <w:t>Q1</w:t>
      </w:r>
      <w:r w:rsidR="00862F65">
        <w:t>5</w:t>
      </w:r>
      <w:r w:rsidRPr="00AE0F1A">
        <w:t>) Please describe what work is underway to reduce stigma for people who use substance and/or their families in your ADP area.</w:t>
      </w:r>
    </w:p>
    <w:p w14:paraId="417ADB05" w14:textId="28F94FC1" w:rsidR="00AE0F1A" w:rsidRPr="00AE0F1A" w:rsidRDefault="00AE0F1A" w:rsidP="00AE0F1A">
      <w:r w:rsidRPr="00AE0F1A">
        <w:t xml:space="preserve">[open text – maximum </w:t>
      </w:r>
      <w:r w:rsidR="00FD2F80">
        <w:t>2</w:t>
      </w:r>
      <w:r w:rsidRPr="00AE0F1A">
        <w:t>000 characters]</w:t>
      </w:r>
    </w:p>
    <w:tbl>
      <w:tblPr>
        <w:tblStyle w:val="TableGrid"/>
        <w:tblW w:w="0" w:type="auto"/>
        <w:tblLook w:val="04A0" w:firstRow="1" w:lastRow="0" w:firstColumn="1" w:lastColumn="0" w:noHBand="0" w:noVBand="1"/>
      </w:tblPr>
      <w:tblGrid>
        <w:gridCol w:w="9016"/>
      </w:tblGrid>
      <w:tr w:rsidR="0033357C" w14:paraId="396DED57" w14:textId="77777777" w:rsidTr="0033357C">
        <w:tc>
          <w:tcPr>
            <w:tcW w:w="9016" w:type="dxa"/>
          </w:tcPr>
          <w:p w14:paraId="5E1986B6" w14:textId="77777777" w:rsidR="00255338" w:rsidRDefault="0006339F" w:rsidP="00255338">
            <w:pPr>
              <w:jc w:val="left"/>
              <w:rPr>
                <w:noProof/>
              </w:rPr>
            </w:pPr>
            <w:r>
              <w:fldChar w:fldCharType="begin">
                <w:ffData>
                  <w:name w:val="Text30"/>
                  <w:enabled/>
                  <w:calcOnExit w:val="0"/>
                  <w:textInput>
                    <w:maxLength w:val="2000"/>
                  </w:textInput>
                </w:ffData>
              </w:fldChar>
            </w:r>
            <w:bookmarkStart w:id="38" w:name="Text30"/>
            <w:r>
              <w:instrText xml:space="preserve"> FORMTEXT </w:instrText>
            </w:r>
            <w:r>
              <w:fldChar w:fldCharType="separate"/>
            </w:r>
            <w:r w:rsidR="00255338">
              <w:rPr>
                <w:noProof/>
              </w:rPr>
              <w:t xml:space="preserve">Changing long-held perceptions and beliefs can be difficult and is rarely achieved overnight. Tackling stigma towards any minority or sidelined population can be very difficult and take time. The Falkirk ADP promotes a message of anti-stigma in all its work and works with partners to ensure that message is consistent. </w:t>
            </w:r>
          </w:p>
          <w:p w14:paraId="1451DC6C" w14:textId="77777777" w:rsidR="00255338" w:rsidRDefault="00255338" w:rsidP="00255338">
            <w:pPr>
              <w:jc w:val="left"/>
              <w:rPr>
                <w:noProof/>
              </w:rPr>
            </w:pPr>
          </w:p>
          <w:p w14:paraId="2381C8B8" w14:textId="77777777" w:rsidR="00255338" w:rsidRDefault="00255338" w:rsidP="00255338">
            <w:pPr>
              <w:jc w:val="left"/>
              <w:rPr>
                <w:noProof/>
              </w:rPr>
            </w:pPr>
            <w:r>
              <w:rPr>
                <w:noProof/>
              </w:rPr>
              <w:t xml:space="preserve">Falkirk ADP continues to work with Scottish Drugs Forum (SDF) to offer stigma training to staff across the council, NHS and third sector. This forms part of a core training offer from SDF to all ADP areas and is funded by Scottish Government. </w:t>
            </w:r>
          </w:p>
          <w:p w14:paraId="44FDF823" w14:textId="77777777" w:rsidR="00255338" w:rsidRDefault="00255338" w:rsidP="00255338">
            <w:pPr>
              <w:jc w:val="left"/>
              <w:rPr>
                <w:noProof/>
              </w:rPr>
            </w:pPr>
          </w:p>
          <w:p w14:paraId="3C76ECF9" w14:textId="5E252085" w:rsidR="0033357C" w:rsidRDefault="00255338" w:rsidP="00255338">
            <w:pPr>
              <w:jc w:val="left"/>
            </w:pPr>
            <w:r>
              <w:rPr>
                <w:noProof/>
              </w:rPr>
              <w:t xml:space="preserve">Other planned work to tackle stigma includes supporting organisations to develop and implement stigma aware policies when considering the needs of their workforce and working with partners such as the Forth Valley Recovery Community to highlight stigmatizing attitudes and practices where appropriate.  </w:t>
            </w:r>
            <w:r w:rsidR="0006339F">
              <w:fldChar w:fldCharType="end"/>
            </w:r>
            <w:bookmarkEnd w:id="38"/>
          </w:p>
        </w:tc>
      </w:tr>
      <w:bookmarkEnd w:id="36"/>
    </w:tbl>
    <w:p w14:paraId="2131189F" w14:textId="77777777" w:rsidR="00AE0F1A" w:rsidRPr="00AE0F1A" w:rsidRDefault="00AE0F1A" w:rsidP="00AE0F1A">
      <w:pPr>
        <w:jc w:val="left"/>
        <w:rPr>
          <w:rFonts w:cstheme="minorBidi"/>
          <w:b/>
          <w:sz w:val="26"/>
          <w:szCs w:val="22"/>
        </w:rPr>
      </w:pPr>
      <w:r w:rsidRPr="00AE0F1A">
        <w:br w:type="page"/>
      </w:r>
    </w:p>
    <w:p w14:paraId="738A6260" w14:textId="77777777" w:rsidR="00AE0F1A" w:rsidRPr="00AE0F1A" w:rsidRDefault="00AE0F1A" w:rsidP="008F632E">
      <w:pPr>
        <w:pStyle w:val="Heading2"/>
      </w:pPr>
      <w:r w:rsidRPr="00AE0F1A">
        <w:t xml:space="preserve">Fewer people develop problem substance use </w:t>
      </w:r>
    </w:p>
    <w:p w14:paraId="1EECFC2E" w14:textId="09EE37AC" w:rsidR="00AE0F1A" w:rsidRPr="00AE0F1A" w:rsidRDefault="00AE0F1A" w:rsidP="008F632E">
      <w:pPr>
        <w:pStyle w:val="Heading3"/>
        <w:spacing w:before="0" w:after="0"/>
      </w:pPr>
      <w:r w:rsidRPr="00AE0F1A">
        <w:t>Q1</w:t>
      </w:r>
      <w:r w:rsidR="00862F65">
        <w:t>6</w:t>
      </w:r>
      <w:r w:rsidRPr="00AE0F1A">
        <w:t xml:space="preserve">) How is information on local treatment and support services made available to different audiences </w:t>
      </w:r>
      <w:r w:rsidRPr="00AE0F1A">
        <w:rPr>
          <w:b/>
          <w:bCs/>
        </w:rPr>
        <w:t>at an ADP level</w:t>
      </w:r>
      <w:r w:rsidRPr="00AE0F1A">
        <w:t xml:space="preserve"> (not at a service level)? (</w:t>
      </w:r>
      <w:proofErr w:type="gramStart"/>
      <w:r w:rsidRPr="00AE0F1A">
        <w:t>select</w:t>
      </w:r>
      <w:proofErr w:type="gramEnd"/>
      <w:r w:rsidRPr="00AE0F1A">
        <w:t xml:space="preserve"> all that apply)</w:t>
      </w:r>
    </w:p>
    <w:p w14:paraId="04933B91" w14:textId="091D4641" w:rsidR="00AE0F1A" w:rsidRPr="00AE0F1A" w:rsidRDefault="007C604A" w:rsidP="00AE0F1A">
      <w:r>
        <w:t>[</w:t>
      </w:r>
      <w:r w:rsidR="00AE0F1A" w:rsidRPr="00AE0F1A">
        <w:t>multiple choice]</w:t>
      </w:r>
    </w:p>
    <w:p w14:paraId="1F60EEC3" w14:textId="77777777" w:rsidR="00AE0F1A" w:rsidRPr="00AE0F1A" w:rsidRDefault="00AE0F1A" w:rsidP="00AE0F1A"/>
    <w:tbl>
      <w:tblPr>
        <w:tblStyle w:val="TableGrid"/>
        <w:tblW w:w="9016" w:type="dxa"/>
        <w:tblLook w:val="04A0" w:firstRow="1" w:lastRow="0" w:firstColumn="1" w:lastColumn="0" w:noHBand="0" w:noVBand="1"/>
      </w:tblPr>
      <w:tblGrid>
        <w:gridCol w:w="1905"/>
        <w:gridCol w:w="1422"/>
        <w:gridCol w:w="1422"/>
        <w:gridCol w:w="1422"/>
        <w:gridCol w:w="1422"/>
        <w:gridCol w:w="1423"/>
      </w:tblGrid>
      <w:tr w:rsidR="00AE0F1A" w:rsidRPr="00862F65" w14:paraId="0E5167BE" w14:textId="77777777" w:rsidTr="00862F65">
        <w:tc>
          <w:tcPr>
            <w:tcW w:w="1905" w:type="dxa"/>
          </w:tcPr>
          <w:p w14:paraId="64B47472" w14:textId="77777777" w:rsidR="00AE0F1A" w:rsidRPr="00862F65" w:rsidRDefault="00AE0F1A" w:rsidP="00AE0F1A">
            <w:pPr>
              <w:jc w:val="left"/>
              <w:rPr>
                <w:rFonts w:cstheme="minorHAnsi"/>
                <w:sz w:val="22"/>
                <w:szCs w:val="22"/>
              </w:rPr>
            </w:pPr>
          </w:p>
        </w:tc>
        <w:tc>
          <w:tcPr>
            <w:tcW w:w="1422" w:type="dxa"/>
            <w:tcBorders>
              <w:bottom w:val="single" w:sz="18" w:space="0" w:color="auto"/>
            </w:tcBorders>
          </w:tcPr>
          <w:p w14:paraId="79E42FCC" w14:textId="137A6F40" w:rsidR="00AE0F1A" w:rsidRPr="00862F65" w:rsidRDefault="00AE0F1A" w:rsidP="00862F65">
            <w:pPr>
              <w:jc w:val="center"/>
              <w:rPr>
                <w:rFonts w:cstheme="minorHAnsi"/>
                <w:sz w:val="22"/>
                <w:szCs w:val="22"/>
              </w:rPr>
            </w:pPr>
            <w:r w:rsidRPr="00862F65">
              <w:rPr>
                <w:rFonts w:cstheme="minorHAnsi"/>
                <w:sz w:val="22"/>
                <w:szCs w:val="22"/>
              </w:rPr>
              <w:t>Non-native English speakers (English Second Language)</w:t>
            </w:r>
          </w:p>
        </w:tc>
        <w:tc>
          <w:tcPr>
            <w:tcW w:w="1422" w:type="dxa"/>
            <w:tcBorders>
              <w:bottom w:val="single" w:sz="18" w:space="0" w:color="auto"/>
            </w:tcBorders>
          </w:tcPr>
          <w:p w14:paraId="420AA503" w14:textId="77777777" w:rsidR="00AE0F1A" w:rsidRPr="00862F65" w:rsidRDefault="00AE0F1A" w:rsidP="00862F65">
            <w:pPr>
              <w:jc w:val="center"/>
              <w:rPr>
                <w:rFonts w:cstheme="minorHAnsi"/>
                <w:sz w:val="22"/>
                <w:szCs w:val="22"/>
              </w:rPr>
            </w:pPr>
            <w:r w:rsidRPr="00862F65">
              <w:rPr>
                <w:rFonts w:cstheme="minorHAnsi"/>
                <w:sz w:val="22"/>
                <w:szCs w:val="22"/>
              </w:rPr>
              <w:t>People with hearing impairments</w:t>
            </w:r>
          </w:p>
        </w:tc>
        <w:tc>
          <w:tcPr>
            <w:tcW w:w="1422" w:type="dxa"/>
            <w:tcBorders>
              <w:bottom w:val="single" w:sz="18" w:space="0" w:color="auto"/>
            </w:tcBorders>
          </w:tcPr>
          <w:p w14:paraId="2D694054" w14:textId="5B0AA4EB" w:rsidR="00AE0F1A" w:rsidRPr="00862F65" w:rsidRDefault="00AE0F1A" w:rsidP="00862F65">
            <w:pPr>
              <w:jc w:val="center"/>
              <w:rPr>
                <w:rFonts w:cstheme="minorHAnsi"/>
                <w:sz w:val="22"/>
                <w:szCs w:val="22"/>
              </w:rPr>
            </w:pPr>
            <w:r w:rsidRPr="00862F65">
              <w:rPr>
                <w:rFonts w:cstheme="minorHAnsi"/>
                <w:sz w:val="22"/>
                <w:szCs w:val="22"/>
              </w:rPr>
              <w:t>People with learning disabilities and literacy difficulties</w:t>
            </w:r>
          </w:p>
        </w:tc>
        <w:tc>
          <w:tcPr>
            <w:tcW w:w="1422" w:type="dxa"/>
            <w:tcBorders>
              <w:bottom w:val="single" w:sz="18" w:space="0" w:color="auto"/>
            </w:tcBorders>
          </w:tcPr>
          <w:p w14:paraId="39D5A0FF" w14:textId="77777777" w:rsidR="00AE0F1A" w:rsidRPr="00862F65" w:rsidRDefault="00AE0F1A" w:rsidP="00862F65">
            <w:pPr>
              <w:jc w:val="center"/>
              <w:rPr>
                <w:rFonts w:cstheme="minorHAnsi"/>
                <w:sz w:val="22"/>
                <w:szCs w:val="22"/>
              </w:rPr>
            </w:pPr>
            <w:r w:rsidRPr="00862F65">
              <w:rPr>
                <w:rFonts w:cstheme="minorHAnsi"/>
                <w:sz w:val="22"/>
                <w:szCs w:val="22"/>
              </w:rPr>
              <w:t>People with visual impairments</w:t>
            </w:r>
          </w:p>
        </w:tc>
        <w:tc>
          <w:tcPr>
            <w:tcW w:w="1423" w:type="dxa"/>
            <w:tcBorders>
              <w:bottom w:val="single" w:sz="18" w:space="0" w:color="auto"/>
            </w:tcBorders>
          </w:tcPr>
          <w:p w14:paraId="538E1F3E" w14:textId="77777777" w:rsidR="00AE0F1A" w:rsidRPr="00862F65" w:rsidRDefault="00AE0F1A" w:rsidP="00862F65">
            <w:pPr>
              <w:jc w:val="center"/>
              <w:rPr>
                <w:rFonts w:cstheme="minorHAnsi"/>
                <w:sz w:val="22"/>
                <w:szCs w:val="22"/>
              </w:rPr>
            </w:pPr>
            <w:r w:rsidRPr="00862F65">
              <w:rPr>
                <w:rFonts w:cstheme="minorHAnsi"/>
                <w:sz w:val="22"/>
                <w:szCs w:val="22"/>
              </w:rPr>
              <w:t>Other audience (please specify)</w:t>
            </w:r>
          </w:p>
        </w:tc>
      </w:tr>
      <w:tr w:rsidR="00AE0F1A" w:rsidRPr="00862F65" w14:paraId="3051BBA7" w14:textId="77777777" w:rsidTr="00862F65">
        <w:tc>
          <w:tcPr>
            <w:tcW w:w="1905" w:type="dxa"/>
            <w:tcBorders>
              <w:right w:val="single" w:sz="18" w:space="0" w:color="auto"/>
            </w:tcBorders>
          </w:tcPr>
          <w:p w14:paraId="64058BCF" w14:textId="77777777" w:rsidR="00AE0F1A" w:rsidRPr="00862F65" w:rsidRDefault="00AE0F1A" w:rsidP="00AE0F1A">
            <w:pPr>
              <w:jc w:val="left"/>
              <w:rPr>
                <w:rFonts w:cstheme="minorHAnsi"/>
                <w:sz w:val="22"/>
                <w:szCs w:val="22"/>
              </w:rPr>
            </w:pPr>
            <w:r w:rsidRPr="00862F65">
              <w:rPr>
                <w:rFonts w:cstheme="minorHAnsi"/>
                <w:sz w:val="22"/>
                <w:szCs w:val="22"/>
              </w:rPr>
              <w:t>In person (</w:t>
            </w:r>
            <w:proofErr w:type="gramStart"/>
            <w:r w:rsidRPr="00862F65">
              <w:rPr>
                <w:rFonts w:cstheme="minorHAnsi"/>
                <w:sz w:val="22"/>
                <w:szCs w:val="22"/>
              </w:rPr>
              <w:t>e.g.</w:t>
            </w:r>
            <w:proofErr w:type="gramEnd"/>
            <w:r w:rsidRPr="00862F65">
              <w:rPr>
                <w:rFonts w:cstheme="minorHAnsi"/>
                <w:sz w:val="22"/>
                <w:szCs w:val="22"/>
              </w:rPr>
              <w:t xml:space="preserve"> at events, workshops, etc)</w:t>
            </w:r>
          </w:p>
        </w:tc>
        <w:sdt>
          <w:sdtPr>
            <w:rPr>
              <w:rFonts w:cstheme="minorHAnsi"/>
              <w:sz w:val="22"/>
              <w:szCs w:val="22"/>
            </w:rPr>
            <w:id w:val="-824591628"/>
            <w14:checkbox>
              <w14:checked w14:val="0"/>
              <w14:checkedState w14:val="2612" w14:font="MS Gothic"/>
              <w14:uncheckedState w14:val="2610" w14:font="MS Gothic"/>
            </w14:checkbox>
          </w:sdtPr>
          <w:sdtEndPr/>
          <w:sdtContent>
            <w:tc>
              <w:tcPr>
                <w:tcW w:w="1422" w:type="dxa"/>
                <w:tcBorders>
                  <w:top w:val="single" w:sz="18" w:space="0" w:color="auto"/>
                  <w:left w:val="single" w:sz="18" w:space="0" w:color="auto"/>
                </w:tcBorders>
                <w:vAlign w:val="center"/>
              </w:tcPr>
              <w:p w14:paraId="43D16F59" w14:textId="6DFE7170" w:rsidR="00AE0F1A" w:rsidRPr="00862F65" w:rsidRDefault="00F37188" w:rsidP="00862F65">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82161040"/>
            <w14:checkbox>
              <w14:checked w14:val="0"/>
              <w14:checkedState w14:val="2612" w14:font="MS Gothic"/>
              <w14:uncheckedState w14:val="2610" w14:font="MS Gothic"/>
            </w14:checkbox>
          </w:sdtPr>
          <w:sdtEndPr/>
          <w:sdtContent>
            <w:tc>
              <w:tcPr>
                <w:tcW w:w="1422" w:type="dxa"/>
                <w:tcBorders>
                  <w:top w:val="single" w:sz="18" w:space="0" w:color="auto"/>
                </w:tcBorders>
                <w:vAlign w:val="center"/>
              </w:tcPr>
              <w:p w14:paraId="54A9796E" w14:textId="54A41FF1"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61258865"/>
            <w14:checkbox>
              <w14:checked w14:val="0"/>
              <w14:checkedState w14:val="2612" w14:font="MS Gothic"/>
              <w14:uncheckedState w14:val="2610" w14:font="MS Gothic"/>
            </w14:checkbox>
          </w:sdtPr>
          <w:sdtEndPr/>
          <w:sdtContent>
            <w:tc>
              <w:tcPr>
                <w:tcW w:w="1422" w:type="dxa"/>
                <w:tcBorders>
                  <w:top w:val="single" w:sz="18" w:space="0" w:color="auto"/>
                </w:tcBorders>
                <w:vAlign w:val="center"/>
              </w:tcPr>
              <w:p w14:paraId="04A45179" w14:textId="0D852BBD"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077556746"/>
            <w14:checkbox>
              <w14:checked w14:val="0"/>
              <w14:checkedState w14:val="2612" w14:font="MS Gothic"/>
              <w14:uncheckedState w14:val="2610" w14:font="MS Gothic"/>
            </w14:checkbox>
          </w:sdtPr>
          <w:sdtEndPr/>
          <w:sdtContent>
            <w:tc>
              <w:tcPr>
                <w:tcW w:w="1422" w:type="dxa"/>
                <w:tcBorders>
                  <w:top w:val="single" w:sz="18" w:space="0" w:color="auto"/>
                </w:tcBorders>
                <w:vAlign w:val="center"/>
              </w:tcPr>
              <w:p w14:paraId="2ED640A3" w14:textId="5C11AFF6"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423" w:type="dxa"/>
            <w:tcBorders>
              <w:top w:val="single" w:sz="18" w:space="0" w:color="auto"/>
            </w:tcBorders>
            <w:vAlign w:val="center"/>
          </w:tcPr>
          <w:p w14:paraId="6C7A7119" w14:textId="33C20B5A"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31"/>
                  <w:enabled/>
                  <w:calcOnExit w:val="0"/>
                  <w:textInput>
                    <w:maxLength w:val="255"/>
                  </w:textInput>
                </w:ffData>
              </w:fldChar>
            </w:r>
            <w:bookmarkStart w:id="39" w:name="Text31"/>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39"/>
          </w:p>
        </w:tc>
      </w:tr>
      <w:tr w:rsidR="00AE0F1A" w:rsidRPr="00862F65" w14:paraId="47AD419F" w14:textId="77777777" w:rsidTr="00862F65">
        <w:tc>
          <w:tcPr>
            <w:tcW w:w="1905" w:type="dxa"/>
            <w:tcBorders>
              <w:right w:val="single" w:sz="18" w:space="0" w:color="auto"/>
            </w:tcBorders>
          </w:tcPr>
          <w:p w14:paraId="4A98BAFA" w14:textId="77777777" w:rsidR="00AE0F1A" w:rsidRPr="00862F65" w:rsidRDefault="00AE0F1A" w:rsidP="00AE0F1A">
            <w:pPr>
              <w:jc w:val="left"/>
              <w:rPr>
                <w:rFonts w:cstheme="minorHAnsi"/>
                <w:sz w:val="22"/>
                <w:szCs w:val="22"/>
              </w:rPr>
            </w:pPr>
            <w:r w:rsidRPr="00862F65">
              <w:rPr>
                <w:rFonts w:cstheme="minorHAnsi"/>
                <w:sz w:val="22"/>
                <w:szCs w:val="22"/>
              </w:rPr>
              <w:t>Leaflets/posters</w:t>
            </w:r>
          </w:p>
        </w:tc>
        <w:sdt>
          <w:sdtPr>
            <w:rPr>
              <w:rFonts w:cstheme="minorHAnsi"/>
              <w:sz w:val="22"/>
              <w:szCs w:val="22"/>
            </w:rPr>
            <w:id w:val="1470784819"/>
            <w14:checkbox>
              <w14:checked w14:val="0"/>
              <w14:checkedState w14:val="2612" w14:font="MS Gothic"/>
              <w14:uncheckedState w14:val="2610" w14:font="MS Gothic"/>
            </w14:checkbox>
          </w:sdtPr>
          <w:sdtEndPr/>
          <w:sdtContent>
            <w:tc>
              <w:tcPr>
                <w:tcW w:w="1422" w:type="dxa"/>
                <w:tcBorders>
                  <w:left w:val="single" w:sz="18" w:space="0" w:color="auto"/>
                </w:tcBorders>
                <w:vAlign w:val="center"/>
              </w:tcPr>
              <w:p w14:paraId="6049E355" w14:textId="4FD917E1"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454719950"/>
            <w14:checkbox>
              <w14:checked w14:val="0"/>
              <w14:checkedState w14:val="2612" w14:font="MS Gothic"/>
              <w14:uncheckedState w14:val="2610" w14:font="MS Gothic"/>
            </w14:checkbox>
          </w:sdtPr>
          <w:sdtEndPr/>
          <w:sdtContent>
            <w:tc>
              <w:tcPr>
                <w:tcW w:w="1422" w:type="dxa"/>
                <w:vAlign w:val="center"/>
              </w:tcPr>
              <w:p w14:paraId="0DA31DE8" w14:textId="4B3702DC"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98249757"/>
            <w14:checkbox>
              <w14:checked w14:val="0"/>
              <w14:checkedState w14:val="2612" w14:font="MS Gothic"/>
              <w14:uncheckedState w14:val="2610" w14:font="MS Gothic"/>
            </w14:checkbox>
          </w:sdtPr>
          <w:sdtEndPr/>
          <w:sdtContent>
            <w:tc>
              <w:tcPr>
                <w:tcW w:w="1422" w:type="dxa"/>
                <w:vAlign w:val="center"/>
              </w:tcPr>
              <w:p w14:paraId="45BF0195" w14:textId="2A2C596C"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614679323"/>
            <w14:checkbox>
              <w14:checked w14:val="0"/>
              <w14:checkedState w14:val="2612" w14:font="MS Gothic"/>
              <w14:uncheckedState w14:val="2610" w14:font="MS Gothic"/>
            </w14:checkbox>
          </w:sdtPr>
          <w:sdtEndPr/>
          <w:sdtContent>
            <w:tc>
              <w:tcPr>
                <w:tcW w:w="1422" w:type="dxa"/>
                <w:vAlign w:val="center"/>
              </w:tcPr>
              <w:p w14:paraId="4BAC82BA" w14:textId="781F9111"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423" w:type="dxa"/>
            <w:vAlign w:val="center"/>
          </w:tcPr>
          <w:p w14:paraId="341FEBFE" w14:textId="5C0AA677"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32"/>
                  <w:enabled/>
                  <w:calcOnExit w:val="0"/>
                  <w:textInput>
                    <w:maxLength w:val="255"/>
                  </w:textInput>
                </w:ffData>
              </w:fldChar>
            </w:r>
            <w:bookmarkStart w:id="40" w:name="Text32"/>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0"/>
          </w:p>
        </w:tc>
      </w:tr>
      <w:tr w:rsidR="00AE0F1A" w:rsidRPr="00862F65" w14:paraId="045DFD5E" w14:textId="77777777" w:rsidTr="00862F65">
        <w:tc>
          <w:tcPr>
            <w:tcW w:w="1905" w:type="dxa"/>
            <w:tcBorders>
              <w:right w:val="single" w:sz="18" w:space="0" w:color="auto"/>
            </w:tcBorders>
          </w:tcPr>
          <w:p w14:paraId="5CBB3C23" w14:textId="77777777" w:rsidR="00AE0F1A" w:rsidRPr="00862F65" w:rsidRDefault="00AE0F1A" w:rsidP="00AE0F1A">
            <w:pPr>
              <w:jc w:val="left"/>
              <w:rPr>
                <w:rFonts w:cstheme="minorHAnsi"/>
                <w:sz w:val="22"/>
                <w:szCs w:val="22"/>
              </w:rPr>
            </w:pPr>
            <w:r w:rsidRPr="00862F65">
              <w:rPr>
                <w:rFonts w:cstheme="minorHAnsi"/>
                <w:sz w:val="22"/>
                <w:szCs w:val="22"/>
              </w:rPr>
              <w:t>Online (</w:t>
            </w:r>
            <w:proofErr w:type="gramStart"/>
            <w:r w:rsidRPr="00862F65">
              <w:rPr>
                <w:rFonts w:cstheme="minorHAnsi"/>
                <w:sz w:val="22"/>
                <w:szCs w:val="22"/>
              </w:rPr>
              <w:t>e.g.</w:t>
            </w:r>
            <w:proofErr w:type="gramEnd"/>
            <w:r w:rsidRPr="00862F65">
              <w:rPr>
                <w:rFonts w:cstheme="minorHAnsi"/>
                <w:sz w:val="22"/>
                <w:szCs w:val="22"/>
              </w:rPr>
              <w:t xml:space="preserve"> websites, social media, apps, etc.)</w:t>
            </w:r>
          </w:p>
        </w:tc>
        <w:sdt>
          <w:sdtPr>
            <w:rPr>
              <w:rFonts w:cstheme="minorHAnsi"/>
              <w:sz w:val="22"/>
              <w:szCs w:val="22"/>
            </w:rPr>
            <w:id w:val="-2020452246"/>
            <w14:checkbox>
              <w14:checked w14:val="0"/>
              <w14:checkedState w14:val="2612" w14:font="MS Gothic"/>
              <w14:uncheckedState w14:val="2610" w14:font="MS Gothic"/>
            </w14:checkbox>
          </w:sdtPr>
          <w:sdtEndPr/>
          <w:sdtContent>
            <w:tc>
              <w:tcPr>
                <w:tcW w:w="1422" w:type="dxa"/>
                <w:tcBorders>
                  <w:left w:val="single" w:sz="18" w:space="0" w:color="auto"/>
                </w:tcBorders>
                <w:vAlign w:val="center"/>
              </w:tcPr>
              <w:p w14:paraId="15FF0094" w14:textId="7FED17BE" w:rsidR="00AE0F1A" w:rsidRPr="00862F65" w:rsidRDefault="00D25FDE" w:rsidP="00862F65">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30998978"/>
            <w14:checkbox>
              <w14:checked w14:val="0"/>
              <w14:checkedState w14:val="2612" w14:font="MS Gothic"/>
              <w14:uncheckedState w14:val="2610" w14:font="MS Gothic"/>
            </w14:checkbox>
          </w:sdtPr>
          <w:sdtEndPr/>
          <w:sdtContent>
            <w:tc>
              <w:tcPr>
                <w:tcW w:w="1422" w:type="dxa"/>
                <w:vAlign w:val="center"/>
              </w:tcPr>
              <w:p w14:paraId="72C5FCE3" w14:textId="7FEF6BEC"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07246873"/>
            <w14:checkbox>
              <w14:checked w14:val="0"/>
              <w14:checkedState w14:val="2612" w14:font="MS Gothic"/>
              <w14:uncheckedState w14:val="2610" w14:font="MS Gothic"/>
            </w14:checkbox>
          </w:sdtPr>
          <w:sdtEndPr/>
          <w:sdtContent>
            <w:tc>
              <w:tcPr>
                <w:tcW w:w="1422" w:type="dxa"/>
                <w:vAlign w:val="center"/>
              </w:tcPr>
              <w:p w14:paraId="3083897A" w14:textId="53B397BE"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78757535"/>
            <w14:checkbox>
              <w14:checked w14:val="0"/>
              <w14:checkedState w14:val="2612" w14:font="MS Gothic"/>
              <w14:uncheckedState w14:val="2610" w14:font="MS Gothic"/>
            </w14:checkbox>
          </w:sdtPr>
          <w:sdtEndPr/>
          <w:sdtContent>
            <w:tc>
              <w:tcPr>
                <w:tcW w:w="1422" w:type="dxa"/>
                <w:vAlign w:val="center"/>
              </w:tcPr>
              <w:p w14:paraId="413DCE49" w14:textId="43DD06CB" w:rsidR="00AE0F1A" w:rsidRPr="00862F65" w:rsidRDefault="0033357C" w:rsidP="00862F65">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423" w:type="dxa"/>
            <w:vAlign w:val="center"/>
          </w:tcPr>
          <w:p w14:paraId="7B1F8C80" w14:textId="763A513F"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33"/>
                  <w:enabled/>
                  <w:calcOnExit w:val="0"/>
                  <w:textInput>
                    <w:maxLength w:val="255"/>
                  </w:textInput>
                </w:ffData>
              </w:fldChar>
            </w:r>
            <w:bookmarkStart w:id="41" w:name="Text33"/>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1"/>
          </w:p>
        </w:tc>
      </w:tr>
      <w:tr w:rsidR="00AE0F1A" w:rsidRPr="00862F65" w14:paraId="3325FDE3" w14:textId="77777777" w:rsidTr="00862F65">
        <w:tc>
          <w:tcPr>
            <w:tcW w:w="1905" w:type="dxa"/>
            <w:tcBorders>
              <w:right w:val="single" w:sz="18" w:space="0" w:color="auto"/>
            </w:tcBorders>
          </w:tcPr>
          <w:p w14:paraId="24CDC429" w14:textId="7A154E71" w:rsidR="00AE0F1A" w:rsidRPr="00862F65" w:rsidRDefault="00AE0F1A" w:rsidP="00AE0F1A">
            <w:pPr>
              <w:jc w:val="left"/>
              <w:rPr>
                <w:rFonts w:cstheme="minorHAnsi"/>
                <w:sz w:val="22"/>
                <w:szCs w:val="22"/>
              </w:rPr>
            </w:pPr>
            <w:r w:rsidRPr="00862F65">
              <w:rPr>
                <w:rFonts w:cstheme="minorHAnsi"/>
                <w:sz w:val="22"/>
                <w:szCs w:val="22"/>
              </w:rPr>
              <w:t xml:space="preserve">Other (please specify) </w:t>
            </w:r>
          </w:p>
        </w:tc>
        <w:tc>
          <w:tcPr>
            <w:tcW w:w="1422" w:type="dxa"/>
            <w:tcBorders>
              <w:left w:val="single" w:sz="18" w:space="0" w:color="auto"/>
            </w:tcBorders>
            <w:vAlign w:val="center"/>
          </w:tcPr>
          <w:p w14:paraId="04EB178A" w14:textId="5CFC61D4" w:rsidR="00AE0F1A" w:rsidRPr="00862F65" w:rsidRDefault="001310DA" w:rsidP="00862F65">
            <w:pPr>
              <w:jc w:val="left"/>
              <w:rPr>
                <w:rFonts w:cstheme="minorHAnsi"/>
                <w:sz w:val="22"/>
                <w:szCs w:val="22"/>
              </w:rPr>
            </w:pPr>
            <w:r w:rsidRPr="00862F65">
              <w:rPr>
                <w:rFonts w:eastAsia="MS Gothic" w:cstheme="minorHAnsi"/>
                <w:sz w:val="22"/>
                <w:szCs w:val="22"/>
              </w:rPr>
              <w:fldChar w:fldCharType="begin">
                <w:ffData>
                  <w:name w:val="Text92"/>
                  <w:enabled/>
                  <w:calcOnExit w:val="0"/>
                  <w:textInput>
                    <w:maxLength w:val="255"/>
                  </w:textInput>
                </w:ffData>
              </w:fldChar>
            </w:r>
            <w:bookmarkStart w:id="42" w:name="Text92"/>
            <w:r w:rsidRPr="00862F65">
              <w:rPr>
                <w:rFonts w:eastAsia="MS Gothic" w:cstheme="minorHAnsi"/>
                <w:sz w:val="22"/>
                <w:szCs w:val="22"/>
              </w:rPr>
              <w:instrText xml:space="preserve"> FORMTEXT </w:instrText>
            </w:r>
            <w:r w:rsidRPr="00862F65">
              <w:rPr>
                <w:rFonts w:eastAsia="MS Gothic" w:cstheme="minorHAnsi"/>
                <w:sz w:val="22"/>
                <w:szCs w:val="22"/>
              </w:rPr>
            </w:r>
            <w:r w:rsidRPr="00862F65">
              <w:rPr>
                <w:rFonts w:eastAsia="MS Gothic" w:cstheme="minorHAnsi"/>
                <w:sz w:val="22"/>
                <w:szCs w:val="22"/>
              </w:rPr>
              <w:fldChar w:fldCharType="separate"/>
            </w:r>
            <w:r w:rsidRPr="00862F65">
              <w:rPr>
                <w:rFonts w:eastAsia="MS Gothic" w:cstheme="minorHAnsi"/>
                <w:noProof/>
                <w:sz w:val="22"/>
                <w:szCs w:val="22"/>
              </w:rPr>
              <w:t> </w:t>
            </w:r>
            <w:r w:rsidRPr="00862F65">
              <w:rPr>
                <w:rFonts w:eastAsia="MS Gothic" w:cstheme="minorHAnsi"/>
                <w:noProof/>
                <w:sz w:val="22"/>
                <w:szCs w:val="22"/>
              </w:rPr>
              <w:t> </w:t>
            </w:r>
            <w:r w:rsidRPr="00862F65">
              <w:rPr>
                <w:rFonts w:eastAsia="MS Gothic" w:cstheme="minorHAnsi"/>
                <w:noProof/>
                <w:sz w:val="22"/>
                <w:szCs w:val="22"/>
              </w:rPr>
              <w:t> </w:t>
            </w:r>
            <w:r w:rsidRPr="00862F65">
              <w:rPr>
                <w:rFonts w:eastAsia="MS Gothic" w:cstheme="minorHAnsi"/>
                <w:noProof/>
                <w:sz w:val="22"/>
                <w:szCs w:val="22"/>
              </w:rPr>
              <w:t> </w:t>
            </w:r>
            <w:r w:rsidRPr="00862F65">
              <w:rPr>
                <w:rFonts w:eastAsia="MS Gothic" w:cstheme="minorHAnsi"/>
                <w:noProof/>
                <w:sz w:val="22"/>
                <w:szCs w:val="22"/>
              </w:rPr>
              <w:t> </w:t>
            </w:r>
            <w:r w:rsidRPr="00862F65">
              <w:rPr>
                <w:rFonts w:eastAsia="MS Gothic" w:cstheme="minorHAnsi"/>
                <w:sz w:val="22"/>
                <w:szCs w:val="22"/>
              </w:rPr>
              <w:fldChar w:fldCharType="end"/>
            </w:r>
            <w:bookmarkEnd w:id="42"/>
          </w:p>
        </w:tc>
        <w:tc>
          <w:tcPr>
            <w:tcW w:w="1422" w:type="dxa"/>
            <w:vAlign w:val="center"/>
          </w:tcPr>
          <w:p w14:paraId="49F2B6EA" w14:textId="48126A4A"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93"/>
                  <w:enabled/>
                  <w:calcOnExit w:val="0"/>
                  <w:textInput>
                    <w:maxLength w:val="255"/>
                  </w:textInput>
                </w:ffData>
              </w:fldChar>
            </w:r>
            <w:bookmarkStart w:id="43" w:name="Text93"/>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3"/>
          </w:p>
        </w:tc>
        <w:tc>
          <w:tcPr>
            <w:tcW w:w="1422" w:type="dxa"/>
            <w:vAlign w:val="center"/>
          </w:tcPr>
          <w:p w14:paraId="7F60082B" w14:textId="68A0B5D6"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94"/>
                  <w:enabled/>
                  <w:calcOnExit w:val="0"/>
                  <w:textInput>
                    <w:maxLength w:val="255"/>
                  </w:textInput>
                </w:ffData>
              </w:fldChar>
            </w:r>
            <w:bookmarkStart w:id="44" w:name="Text94"/>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4"/>
          </w:p>
        </w:tc>
        <w:tc>
          <w:tcPr>
            <w:tcW w:w="1422" w:type="dxa"/>
            <w:vAlign w:val="center"/>
          </w:tcPr>
          <w:p w14:paraId="22265FAC" w14:textId="7D85C63C"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95"/>
                  <w:enabled/>
                  <w:calcOnExit w:val="0"/>
                  <w:textInput>
                    <w:maxLength w:val="255"/>
                  </w:textInput>
                </w:ffData>
              </w:fldChar>
            </w:r>
            <w:bookmarkStart w:id="45" w:name="Text95"/>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5"/>
          </w:p>
        </w:tc>
        <w:tc>
          <w:tcPr>
            <w:tcW w:w="1423" w:type="dxa"/>
            <w:vAlign w:val="center"/>
          </w:tcPr>
          <w:p w14:paraId="3530FB50" w14:textId="503FB13B" w:rsidR="00AE0F1A" w:rsidRPr="00862F65" w:rsidRDefault="001310DA" w:rsidP="00862F65">
            <w:pPr>
              <w:jc w:val="left"/>
              <w:rPr>
                <w:rFonts w:cstheme="minorHAnsi"/>
                <w:sz w:val="22"/>
                <w:szCs w:val="22"/>
              </w:rPr>
            </w:pPr>
            <w:r w:rsidRPr="00862F65">
              <w:rPr>
                <w:rFonts w:cstheme="minorHAnsi"/>
                <w:sz w:val="22"/>
                <w:szCs w:val="22"/>
              </w:rPr>
              <w:fldChar w:fldCharType="begin">
                <w:ffData>
                  <w:name w:val="Text34"/>
                  <w:enabled/>
                  <w:calcOnExit w:val="0"/>
                  <w:textInput>
                    <w:maxLength w:val="255"/>
                  </w:textInput>
                </w:ffData>
              </w:fldChar>
            </w:r>
            <w:bookmarkStart w:id="46" w:name="Text34"/>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6"/>
          </w:p>
        </w:tc>
      </w:tr>
    </w:tbl>
    <w:p w14:paraId="63F577F1" w14:textId="77777777" w:rsidR="00AE0F1A" w:rsidRPr="00AE0F1A" w:rsidRDefault="00AE0F1A" w:rsidP="00AE0F1A"/>
    <w:p w14:paraId="0C711672" w14:textId="77777777" w:rsidR="00022616" w:rsidRDefault="00022616">
      <w:pPr>
        <w:jc w:val="left"/>
      </w:pPr>
      <w:r>
        <w:br w:type="page"/>
      </w:r>
    </w:p>
    <w:p w14:paraId="5B074B6A" w14:textId="5D9A8870" w:rsidR="00AE0F1A" w:rsidRPr="00AE0F1A" w:rsidRDefault="00AE0F1A" w:rsidP="008F632E">
      <w:pPr>
        <w:pStyle w:val="Heading3"/>
        <w:spacing w:before="0" w:after="0"/>
      </w:pPr>
      <w:r w:rsidRPr="00AE0F1A">
        <w:t>Q1</w:t>
      </w:r>
      <w:r w:rsidR="00862F65">
        <w:t>7</w:t>
      </w:r>
      <w:r w:rsidRPr="00AE0F1A">
        <w:t>) Which of the following education or prevention activities were funded or supported by the ADP? (</w:t>
      </w:r>
      <w:proofErr w:type="gramStart"/>
      <w:r w:rsidRPr="00AE0F1A">
        <w:t>select</w:t>
      </w:r>
      <w:proofErr w:type="gramEnd"/>
      <w:r w:rsidRPr="00AE0F1A">
        <w:t xml:space="preserve"> all that apply)</w:t>
      </w:r>
    </w:p>
    <w:p w14:paraId="41E50CCE" w14:textId="5BE015C1" w:rsidR="00AE0F1A" w:rsidRPr="00AE0F1A" w:rsidRDefault="00AE0F1A" w:rsidP="00AE0F1A">
      <w:r w:rsidRPr="00AE0F1A">
        <w:t>[multiple choice]</w:t>
      </w:r>
    </w:p>
    <w:p w14:paraId="0B2918E0" w14:textId="77777777" w:rsidR="00AE0F1A" w:rsidRPr="00AE0F1A" w:rsidRDefault="00AE0F1A" w:rsidP="00AE0F1A"/>
    <w:tbl>
      <w:tblPr>
        <w:tblStyle w:val="TableGridLight"/>
        <w:tblW w:w="9603" w:type="dxa"/>
        <w:tblLayout w:type="fixed"/>
        <w:tblLook w:val="04A0" w:firstRow="1" w:lastRow="0" w:firstColumn="1" w:lastColumn="0" w:noHBand="0" w:noVBand="1"/>
      </w:tblPr>
      <w:tblGrid>
        <w:gridCol w:w="1838"/>
        <w:gridCol w:w="902"/>
        <w:gridCol w:w="1050"/>
        <w:gridCol w:w="1201"/>
        <w:gridCol w:w="900"/>
        <w:gridCol w:w="897"/>
        <w:gridCol w:w="897"/>
        <w:gridCol w:w="887"/>
        <w:gridCol w:w="1031"/>
      </w:tblGrid>
      <w:tr w:rsidR="00AE0F1A" w:rsidRPr="00AE0F1A" w14:paraId="74107522" w14:textId="77777777" w:rsidTr="00862F65">
        <w:tc>
          <w:tcPr>
            <w:tcW w:w="1838" w:type="dxa"/>
          </w:tcPr>
          <w:p w14:paraId="42ABFB47" w14:textId="77777777" w:rsidR="00AE0F1A" w:rsidRPr="00862F65" w:rsidRDefault="00AE0F1A" w:rsidP="00AE0F1A">
            <w:pPr>
              <w:rPr>
                <w:rFonts w:cstheme="minorHAnsi"/>
                <w:sz w:val="22"/>
                <w:szCs w:val="22"/>
              </w:rPr>
            </w:pPr>
          </w:p>
        </w:tc>
        <w:tc>
          <w:tcPr>
            <w:tcW w:w="902" w:type="dxa"/>
            <w:tcBorders>
              <w:bottom w:val="single" w:sz="18" w:space="0" w:color="auto"/>
            </w:tcBorders>
          </w:tcPr>
          <w:p w14:paraId="5AD3AB95" w14:textId="77777777" w:rsidR="00AE0F1A" w:rsidRPr="00862F65" w:rsidRDefault="00AE0F1A" w:rsidP="00862F65">
            <w:pPr>
              <w:jc w:val="center"/>
              <w:rPr>
                <w:rFonts w:cstheme="minorHAnsi"/>
                <w:sz w:val="22"/>
                <w:szCs w:val="22"/>
              </w:rPr>
            </w:pPr>
            <w:r w:rsidRPr="00862F65">
              <w:rPr>
                <w:rFonts w:cstheme="minorHAnsi"/>
                <w:sz w:val="22"/>
                <w:szCs w:val="22"/>
              </w:rPr>
              <w:t>0-4 (early years)</w:t>
            </w:r>
          </w:p>
        </w:tc>
        <w:tc>
          <w:tcPr>
            <w:tcW w:w="1050" w:type="dxa"/>
            <w:tcBorders>
              <w:bottom w:val="single" w:sz="18" w:space="0" w:color="auto"/>
            </w:tcBorders>
          </w:tcPr>
          <w:p w14:paraId="056A5656" w14:textId="77777777" w:rsidR="00AE0F1A" w:rsidRPr="00862F65" w:rsidRDefault="00AE0F1A" w:rsidP="00862F65">
            <w:pPr>
              <w:jc w:val="center"/>
              <w:rPr>
                <w:rFonts w:cstheme="minorHAnsi"/>
                <w:sz w:val="22"/>
                <w:szCs w:val="22"/>
              </w:rPr>
            </w:pPr>
            <w:r w:rsidRPr="00862F65">
              <w:rPr>
                <w:rFonts w:cstheme="minorHAnsi"/>
                <w:sz w:val="22"/>
                <w:szCs w:val="22"/>
              </w:rPr>
              <w:t>5-12 (primary)</w:t>
            </w:r>
          </w:p>
        </w:tc>
        <w:tc>
          <w:tcPr>
            <w:tcW w:w="1201" w:type="dxa"/>
            <w:tcBorders>
              <w:bottom w:val="single" w:sz="18" w:space="0" w:color="auto"/>
            </w:tcBorders>
          </w:tcPr>
          <w:p w14:paraId="5B7EE799" w14:textId="77777777" w:rsidR="00AE0F1A" w:rsidRPr="00862F65" w:rsidRDefault="00AE0F1A" w:rsidP="00862F65">
            <w:pPr>
              <w:jc w:val="center"/>
              <w:rPr>
                <w:rFonts w:cstheme="minorHAnsi"/>
                <w:sz w:val="22"/>
                <w:szCs w:val="22"/>
              </w:rPr>
            </w:pPr>
            <w:r w:rsidRPr="00862F65">
              <w:rPr>
                <w:rFonts w:cstheme="minorHAnsi"/>
                <w:sz w:val="22"/>
                <w:szCs w:val="22"/>
              </w:rPr>
              <w:t>13-15 (secondary S1-4)</w:t>
            </w:r>
          </w:p>
        </w:tc>
        <w:tc>
          <w:tcPr>
            <w:tcW w:w="900" w:type="dxa"/>
            <w:tcBorders>
              <w:bottom w:val="single" w:sz="18" w:space="0" w:color="auto"/>
            </w:tcBorders>
          </w:tcPr>
          <w:p w14:paraId="2E87C7ED" w14:textId="77777777" w:rsidR="00AE0F1A" w:rsidRPr="00862F65" w:rsidRDefault="00AE0F1A" w:rsidP="00862F65">
            <w:pPr>
              <w:jc w:val="center"/>
              <w:rPr>
                <w:rFonts w:cstheme="minorHAnsi"/>
                <w:sz w:val="22"/>
                <w:szCs w:val="22"/>
              </w:rPr>
            </w:pPr>
            <w:r w:rsidRPr="00862F65">
              <w:rPr>
                <w:rFonts w:cstheme="minorHAnsi"/>
                <w:sz w:val="22"/>
                <w:szCs w:val="22"/>
              </w:rPr>
              <w:t>16-24 (young people)</w:t>
            </w:r>
          </w:p>
        </w:tc>
        <w:tc>
          <w:tcPr>
            <w:tcW w:w="897" w:type="dxa"/>
            <w:tcBorders>
              <w:bottom w:val="single" w:sz="18" w:space="0" w:color="auto"/>
            </w:tcBorders>
          </w:tcPr>
          <w:p w14:paraId="2A0DA5CB" w14:textId="77777777" w:rsidR="00AE0F1A" w:rsidRPr="00862F65" w:rsidRDefault="00AE0F1A" w:rsidP="00862F65">
            <w:pPr>
              <w:jc w:val="center"/>
              <w:rPr>
                <w:rFonts w:cstheme="minorHAnsi"/>
                <w:sz w:val="22"/>
                <w:szCs w:val="22"/>
              </w:rPr>
            </w:pPr>
            <w:r w:rsidRPr="00862F65">
              <w:rPr>
                <w:rFonts w:cstheme="minorHAnsi"/>
                <w:sz w:val="22"/>
                <w:szCs w:val="22"/>
              </w:rPr>
              <w:t>25+ (adults)</w:t>
            </w:r>
          </w:p>
        </w:tc>
        <w:tc>
          <w:tcPr>
            <w:tcW w:w="897" w:type="dxa"/>
            <w:tcBorders>
              <w:bottom w:val="single" w:sz="18" w:space="0" w:color="auto"/>
            </w:tcBorders>
          </w:tcPr>
          <w:p w14:paraId="689E164A" w14:textId="77777777" w:rsidR="00AE0F1A" w:rsidRPr="00862F65" w:rsidRDefault="00AE0F1A" w:rsidP="00862F65">
            <w:pPr>
              <w:jc w:val="center"/>
              <w:rPr>
                <w:rFonts w:cstheme="minorHAnsi"/>
                <w:sz w:val="22"/>
                <w:szCs w:val="22"/>
              </w:rPr>
            </w:pPr>
            <w:r w:rsidRPr="00862F65">
              <w:rPr>
                <w:rFonts w:cstheme="minorHAnsi"/>
                <w:sz w:val="22"/>
                <w:szCs w:val="22"/>
              </w:rPr>
              <w:t>Parents</w:t>
            </w:r>
          </w:p>
        </w:tc>
        <w:tc>
          <w:tcPr>
            <w:tcW w:w="887" w:type="dxa"/>
            <w:tcBorders>
              <w:bottom w:val="single" w:sz="18" w:space="0" w:color="auto"/>
            </w:tcBorders>
          </w:tcPr>
          <w:p w14:paraId="13CA01E8" w14:textId="77777777" w:rsidR="00AE0F1A" w:rsidRPr="00862F65" w:rsidRDefault="00AE0F1A" w:rsidP="00862F65">
            <w:pPr>
              <w:jc w:val="center"/>
              <w:rPr>
                <w:rFonts w:cstheme="minorHAnsi"/>
                <w:sz w:val="22"/>
                <w:szCs w:val="22"/>
              </w:rPr>
            </w:pPr>
            <w:r w:rsidRPr="00862F65">
              <w:rPr>
                <w:rFonts w:cstheme="minorHAnsi"/>
                <w:sz w:val="22"/>
                <w:szCs w:val="22"/>
              </w:rPr>
              <w:t>People in contact with the justice system</w:t>
            </w:r>
          </w:p>
        </w:tc>
        <w:tc>
          <w:tcPr>
            <w:tcW w:w="1031" w:type="dxa"/>
            <w:tcBorders>
              <w:bottom w:val="single" w:sz="18" w:space="0" w:color="auto"/>
            </w:tcBorders>
          </w:tcPr>
          <w:p w14:paraId="47B7DFC5" w14:textId="77777777" w:rsidR="00AE0F1A" w:rsidRPr="00862F65" w:rsidRDefault="00AE0F1A" w:rsidP="00862F65">
            <w:pPr>
              <w:jc w:val="center"/>
              <w:rPr>
                <w:rFonts w:cstheme="minorHAnsi"/>
                <w:sz w:val="22"/>
                <w:szCs w:val="22"/>
              </w:rPr>
            </w:pPr>
            <w:r w:rsidRPr="00862F65">
              <w:rPr>
                <w:rFonts w:cstheme="minorHAnsi"/>
                <w:sz w:val="22"/>
                <w:szCs w:val="22"/>
              </w:rPr>
              <w:t>Other audience (please specify)</w:t>
            </w:r>
          </w:p>
        </w:tc>
      </w:tr>
      <w:tr w:rsidR="00AE0F1A" w:rsidRPr="00AE0F1A" w14:paraId="12A94B08" w14:textId="77777777" w:rsidTr="00862F65">
        <w:tc>
          <w:tcPr>
            <w:tcW w:w="1838" w:type="dxa"/>
            <w:tcBorders>
              <w:right w:val="single" w:sz="18" w:space="0" w:color="auto"/>
            </w:tcBorders>
          </w:tcPr>
          <w:p w14:paraId="366AA11F"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Counselling services</w:t>
            </w:r>
          </w:p>
        </w:tc>
        <w:sdt>
          <w:sdtPr>
            <w:rPr>
              <w:rFonts w:cstheme="minorHAnsi"/>
              <w:sz w:val="22"/>
              <w:szCs w:val="22"/>
            </w:rPr>
            <w:id w:val="-1774625329"/>
            <w14:checkbox>
              <w14:checked w14:val="0"/>
              <w14:checkedState w14:val="2612" w14:font="MS Gothic"/>
              <w14:uncheckedState w14:val="2610" w14:font="MS Gothic"/>
            </w14:checkbox>
          </w:sdtPr>
          <w:sdtEndPr/>
          <w:sdtContent>
            <w:tc>
              <w:tcPr>
                <w:tcW w:w="902" w:type="dxa"/>
                <w:tcBorders>
                  <w:top w:val="single" w:sz="18" w:space="0" w:color="auto"/>
                  <w:left w:val="single" w:sz="18" w:space="0" w:color="auto"/>
                </w:tcBorders>
                <w:vAlign w:val="center"/>
              </w:tcPr>
              <w:p w14:paraId="33B40132" w14:textId="64902834" w:rsidR="00AE0F1A" w:rsidRPr="00862F65" w:rsidRDefault="002B281B"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09206546"/>
            <w14:checkbox>
              <w14:checked w14:val="0"/>
              <w14:checkedState w14:val="2612" w14:font="MS Gothic"/>
              <w14:uncheckedState w14:val="2610" w14:font="MS Gothic"/>
            </w14:checkbox>
          </w:sdtPr>
          <w:sdtEndPr/>
          <w:sdtContent>
            <w:tc>
              <w:tcPr>
                <w:tcW w:w="1050" w:type="dxa"/>
                <w:tcBorders>
                  <w:top w:val="single" w:sz="18" w:space="0" w:color="auto"/>
                </w:tcBorders>
                <w:vAlign w:val="center"/>
              </w:tcPr>
              <w:p w14:paraId="1B9EBA53" w14:textId="6F77528F"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685326698"/>
            <w14:checkbox>
              <w14:checked w14:val="1"/>
              <w14:checkedState w14:val="2612" w14:font="MS Gothic"/>
              <w14:uncheckedState w14:val="2610" w14:font="MS Gothic"/>
            </w14:checkbox>
          </w:sdtPr>
          <w:sdtEndPr/>
          <w:sdtContent>
            <w:tc>
              <w:tcPr>
                <w:tcW w:w="1201" w:type="dxa"/>
                <w:tcBorders>
                  <w:top w:val="single" w:sz="18" w:space="0" w:color="auto"/>
                </w:tcBorders>
                <w:vAlign w:val="center"/>
              </w:tcPr>
              <w:p w14:paraId="335ECFDB" w14:textId="52FBD100" w:rsidR="00AE0F1A" w:rsidRPr="00862F65" w:rsidRDefault="005B137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28052149"/>
            <w14:checkbox>
              <w14:checked w14:val="1"/>
              <w14:checkedState w14:val="2612" w14:font="MS Gothic"/>
              <w14:uncheckedState w14:val="2610" w14:font="MS Gothic"/>
            </w14:checkbox>
          </w:sdtPr>
          <w:sdtEndPr/>
          <w:sdtContent>
            <w:tc>
              <w:tcPr>
                <w:tcW w:w="900" w:type="dxa"/>
                <w:tcBorders>
                  <w:top w:val="single" w:sz="18" w:space="0" w:color="auto"/>
                </w:tcBorders>
                <w:vAlign w:val="center"/>
              </w:tcPr>
              <w:p w14:paraId="5758C5E5" w14:textId="428D4761"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42178678"/>
            <w14:checkbox>
              <w14:checked w14:val="1"/>
              <w14:checkedState w14:val="2612" w14:font="MS Gothic"/>
              <w14:uncheckedState w14:val="2610" w14:font="MS Gothic"/>
            </w14:checkbox>
          </w:sdtPr>
          <w:sdtEndPr/>
          <w:sdtContent>
            <w:tc>
              <w:tcPr>
                <w:tcW w:w="897" w:type="dxa"/>
                <w:tcBorders>
                  <w:top w:val="single" w:sz="18" w:space="0" w:color="auto"/>
                </w:tcBorders>
                <w:vAlign w:val="center"/>
              </w:tcPr>
              <w:p w14:paraId="03ACCB05" w14:textId="43699168"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9306285"/>
            <w14:checkbox>
              <w14:checked w14:val="1"/>
              <w14:checkedState w14:val="2612" w14:font="MS Gothic"/>
              <w14:uncheckedState w14:val="2610" w14:font="MS Gothic"/>
            </w14:checkbox>
          </w:sdtPr>
          <w:sdtEndPr/>
          <w:sdtContent>
            <w:tc>
              <w:tcPr>
                <w:tcW w:w="897" w:type="dxa"/>
                <w:tcBorders>
                  <w:top w:val="single" w:sz="18" w:space="0" w:color="auto"/>
                </w:tcBorders>
                <w:vAlign w:val="center"/>
              </w:tcPr>
              <w:p w14:paraId="16F536B7" w14:textId="5DBFA134"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17775666"/>
            <w14:checkbox>
              <w14:checked w14:val="1"/>
              <w14:checkedState w14:val="2612" w14:font="MS Gothic"/>
              <w14:uncheckedState w14:val="2610" w14:font="MS Gothic"/>
            </w14:checkbox>
          </w:sdtPr>
          <w:sdtEndPr/>
          <w:sdtContent>
            <w:tc>
              <w:tcPr>
                <w:tcW w:w="887" w:type="dxa"/>
                <w:tcBorders>
                  <w:top w:val="single" w:sz="18" w:space="0" w:color="auto"/>
                </w:tcBorders>
                <w:vAlign w:val="center"/>
              </w:tcPr>
              <w:p w14:paraId="5840D149" w14:textId="4D7ACE96"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tcBorders>
              <w:top w:val="single" w:sz="18" w:space="0" w:color="auto"/>
            </w:tcBorders>
            <w:vAlign w:val="center"/>
          </w:tcPr>
          <w:p w14:paraId="49A9D04F" w14:textId="381FD611"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35"/>
                  <w:enabled/>
                  <w:calcOnExit w:val="0"/>
                  <w:textInput>
                    <w:maxLength w:val="255"/>
                  </w:textInput>
                </w:ffData>
              </w:fldChar>
            </w:r>
            <w:bookmarkStart w:id="47" w:name="Text35"/>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7"/>
          </w:p>
        </w:tc>
      </w:tr>
      <w:tr w:rsidR="00AE0F1A" w:rsidRPr="00AE0F1A" w14:paraId="17A2BE94" w14:textId="77777777" w:rsidTr="00862F65">
        <w:tc>
          <w:tcPr>
            <w:tcW w:w="1838" w:type="dxa"/>
            <w:tcBorders>
              <w:right w:val="single" w:sz="18" w:space="0" w:color="auto"/>
            </w:tcBorders>
          </w:tcPr>
          <w:p w14:paraId="03B02DB4"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Information services</w:t>
            </w:r>
          </w:p>
        </w:tc>
        <w:sdt>
          <w:sdtPr>
            <w:rPr>
              <w:rFonts w:cstheme="minorHAnsi"/>
              <w:sz w:val="22"/>
              <w:szCs w:val="22"/>
            </w:rPr>
            <w:id w:val="638691118"/>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18D603EC" w14:textId="7C9533D2"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984821472"/>
            <w14:checkbox>
              <w14:checked w14:val="0"/>
              <w14:checkedState w14:val="2612" w14:font="MS Gothic"/>
              <w14:uncheckedState w14:val="2610" w14:font="MS Gothic"/>
            </w14:checkbox>
          </w:sdtPr>
          <w:sdtEndPr/>
          <w:sdtContent>
            <w:tc>
              <w:tcPr>
                <w:tcW w:w="1050" w:type="dxa"/>
                <w:vAlign w:val="center"/>
              </w:tcPr>
              <w:p w14:paraId="65612AAE" w14:textId="4EE90EA1"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06407871"/>
            <w14:checkbox>
              <w14:checked w14:val="1"/>
              <w14:checkedState w14:val="2612" w14:font="MS Gothic"/>
              <w14:uncheckedState w14:val="2610" w14:font="MS Gothic"/>
            </w14:checkbox>
          </w:sdtPr>
          <w:sdtEndPr/>
          <w:sdtContent>
            <w:tc>
              <w:tcPr>
                <w:tcW w:w="1201" w:type="dxa"/>
                <w:vAlign w:val="center"/>
              </w:tcPr>
              <w:p w14:paraId="5BAF4D05" w14:textId="557F89E2" w:rsidR="00AE0F1A" w:rsidRPr="00862F65" w:rsidRDefault="005B137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38382864"/>
            <w14:checkbox>
              <w14:checked w14:val="1"/>
              <w14:checkedState w14:val="2612" w14:font="MS Gothic"/>
              <w14:uncheckedState w14:val="2610" w14:font="MS Gothic"/>
            </w14:checkbox>
          </w:sdtPr>
          <w:sdtEndPr/>
          <w:sdtContent>
            <w:tc>
              <w:tcPr>
                <w:tcW w:w="900" w:type="dxa"/>
                <w:vAlign w:val="center"/>
              </w:tcPr>
              <w:p w14:paraId="6F2AA3A9" w14:textId="0BCD49C9"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647281993"/>
            <w14:checkbox>
              <w14:checked w14:val="1"/>
              <w14:checkedState w14:val="2612" w14:font="MS Gothic"/>
              <w14:uncheckedState w14:val="2610" w14:font="MS Gothic"/>
            </w14:checkbox>
          </w:sdtPr>
          <w:sdtEndPr/>
          <w:sdtContent>
            <w:tc>
              <w:tcPr>
                <w:tcW w:w="897" w:type="dxa"/>
                <w:vAlign w:val="center"/>
              </w:tcPr>
              <w:p w14:paraId="51D58B58" w14:textId="631F56E8"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09430564"/>
            <w14:checkbox>
              <w14:checked w14:val="1"/>
              <w14:checkedState w14:val="2612" w14:font="MS Gothic"/>
              <w14:uncheckedState w14:val="2610" w14:font="MS Gothic"/>
            </w14:checkbox>
          </w:sdtPr>
          <w:sdtEndPr/>
          <w:sdtContent>
            <w:tc>
              <w:tcPr>
                <w:tcW w:w="897" w:type="dxa"/>
                <w:vAlign w:val="center"/>
              </w:tcPr>
              <w:p w14:paraId="084FA00A" w14:textId="36447541"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44804673"/>
            <w14:checkbox>
              <w14:checked w14:val="1"/>
              <w14:checkedState w14:val="2612" w14:font="MS Gothic"/>
              <w14:uncheckedState w14:val="2610" w14:font="MS Gothic"/>
            </w14:checkbox>
          </w:sdtPr>
          <w:sdtEndPr/>
          <w:sdtContent>
            <w:tc>
              <w:tcPr>
                <w:tcW w:w="887" w:type="dxa"/>
                <w:vAlign w:val="center"/>
              </w:tcPr>
              <w:p w14:paraId="71BB56C7" w14:textId="6A21CB6F"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3AFD0482" w14:textId="7DB1D833"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36"/>
                  <w:enabled/>
                  <w:calcOnExit w:val="0"/>
                  <w:textInput>
                    <w:maxLength w:val="255"/>
                  </w:textInput>
                </w:ffData>
              </w:fldChar>
            </w:r>
            <w:bookmarkStart w:id="48" w:name="Text36"/>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8"/>
          </w:p>
        </w:tc>
      </w:tr>
      <w:tr w:rsidR="00AE0F1A" w:rsidRPr="00AE0F1A" w14:paraId="2C4638F3" w14:textId="77777777" w:rsidTr="00862F65">
        <w:tc>
          <w:tcPr>
            <w:tcW w:w="1838" w:type="dxa"/>
            <w:tcBorders>
              <w:right w:val="single" w:sz="18" w:space="0" w:color="auto"/>
            </w:tcBorders>
          </w:tcPr>
          <w:p w14:paraId="5975F4F4"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Physical health</w:t>
            </w:r>
          </w:p>
        </w:tc>
        <w:sdt>
          <w:sdtPr>
            <w:rPr>
              <w:rFonts w:cstheme="minorHAnsi"/>
              <w:sz w:val="22"/>
              <w:szCs w:val="22"/>
            </w:rPr>
            <w:id w:val="282459919"/>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1D430F88" w14:textId="2293F464"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901449101"/>
            <w14:checkbox>
              <w14:checked w14:val="0"/>
              <w14:checkedState w14:val="2612" w14:font="MS Gothic"/>
              <w14:uncheckedState w14:val="2610" w14:font="MS Gothic"/>
            </w14:checkbox>
          </w:sdtPr>
          <w:sdtEndPr/>
          <w:sdtContent>
            <w:tc>
              <w:tcPr>
                <w:tcW w:w="1050" w:type="dxa"/>
                <w:vAlign w:val="center"/>
              </w:tcPr>
              <w:p w14:paraId="30B7948C" w14:textId="3DF3A3F0"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739167467"/>
            <w14:checkbox>
              <w14:checked w14:val="1"/>
              <w14:checkedState w14:val="2612" w14:font="MS Gothic"/>
              <w14:uncheckedState w14:val="2610" w14:font="MS Gothic"/>
            </w14:checkbox>
          </w:sdtPr>
          <w:sdtEndPr/>
          <w:sdtContent>
            <w:tc>
              <w:tcPr>
                <w:tcW w:w="1201" w:type="dxa"/>
                <w:vAlign w:val="center"/>
              </w:tcPr>
              <w:p w14:paraId="0DCA84EC" w14:textId="6AC33969" w:rsidR="00AE0F1A" w:rsidRPr="00862F65" w:rsidRDefault="005B137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39534143"/>
            <w14:checkbox>
              <w14:checked w14:val="1"/>
              <w14:checkedState w14:val="2612" w14:font="MS Gothic"/>
              <w14:uncheckedState w14:val="2610" w14:font="MS Gothic"/>
            </w14:checkbox>
          </w:sdtPr>
          <w:sdtEndPr/>
          <w:sdtContent>
            <w:tc>
              <w:tcPr>
                <w:tcW w:w="900" w:type="dxa"/>
                <w:vAlign w:val="center"/>
              </w:tcPr>
              <w:p w14:paraId="2D59FED8" w14:textId="20F2DD88"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24992381"/>
            <w14:checkbox>
              <w14:checked w14:val="1"/>
              <w14:checkedState w14:val="2612" w14:font="MS Gothic"/>
              <w14:uncheckedState w14:val="2610" w14:font="MS Gothic"/>
            </w14:checkbox>
          </w:sdtPr>
          <w:sdtEndPr/>
          <w:sdtContent>
            <w:tc>
              <w:tcPr>
                <w:tcW w:w="897" w:type="dxa"/>
                <w:vAlign w:val="center"/>
              </w:tcPr>
              <w:p w14:paraId="70926547" w14:textId="2F90C46A"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08593078"/>
            <w14:checkbox>
              <w14:checked w14:val="0"/>
              <w14:checkedState w14:val="2612" w14:font="MS Gothic"/>
              <w14:uncheckedState w14:val="2610" w14:font="MS Gothic"/>
            </w14:checkbox>
          </w:sdtPr>
          <w:sdtEndPr/>
          <w:sdtContent>
            <w:tc>
              <w:tcPr>
                <w:tcW w:w="897" w:type="dxa"/>
                <w:vAlign w:val="center"/>
              </w:tcPr>
              <w:p w14:paraId="3B445991" w14:textId="099286CE"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03738508"/>
            <w14:checkbox>
              <w14:checked w14:val="1"/>
              <w14:checkedState w14:val="2612" w14:font="MS Gothic"/>
              <w14:uncheckedState w14:val="2610" w14:font="MS Gothic"/>
            </w14:checkbox>
          </w:sdtPr>
          <w:sdtEndPr/>
          <w:sdtContent>
            <w:tc>
              <w:tcPr>
                <w:tcW w:w="887" w:type="dxa"/>
                <w:vAlign w:val="center"/>
              </w:tcPr>
              <w:p w14:paraId="482CE46B" w14:textId="6214E40C"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7D43C76A" w14:textId="6E06B49E"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37"/>
                  <w:enabled/>
                  <w:calcOnExit w:val="0"/>
                  <w:textInput>
                    <w:maxLength w:val="255"/>
                  </w:textInput>
                </w:ffData>
              </w:fldChar>
            </w:r>
            <w:bookmarkStart w:id="49" w:name="Text37"/>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49"/>
          </w:p>
        </w:tc>
      </w:tr>
      <w:tr w:rsidR="00AE0F1A" w:rsidRPr="00AE0F1A" w14:paraId="7CD1BFF4" w14:textId="77777777" w:rsidTr="00862F65">
        <w:tc>
          <w:tcPr>
            <w:tcW w:w="1838" w:type="dxa"/>
            <w:tcBorders>
              <w:right w:val="single" w:sz="18" w:space="0" w:color="auto"/>
            </w:tcBorders>
          </w:tcPr>
          <w:p w14:paraId="1D039D78"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Mental health</w:t>
            </w:r>
          </w:p>
        </w:tc>
        <w:sdt>
          <w:sdtPr>
            <w:rPr>
              <w:rFonts w:cstheme="minorHAnsi"/>
              <w:sz w:val="22"/>
              <w:szCs w:val="22"/>
            </w:rPr>
            <w:id w:val="2041085199"/>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2EBCBA3E" w14:textId="7AD4AD1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848636505"/>
            <w14:checkbox>
              <w14:checked w14:val="0"/>
              <w14:checkedState w14:val="2612" w14:font="MS Gothic"/>
              <w14:uncheckedState w14:val="2610" w14:font="MS Gothic"/>
            </w14:checkbox>
          </w:sdtPr>
          <w:sdtEndPr/>
          <w:sdtContent>
            <w:tc>
              <w:tcPr>
                <w:tcW w:w="1050" w:type="dxa"/>
                <w:vAlign w:val="center"/>
              </w:tcPr>
              <w:p w14:paraId="1941B877" w14:textId="62E4A810"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296911138"/>
            <w14:checkbox>
              <w14:checked w14:val="1"/>
              <w14:checkedState w14:val="2612" w14:font="MS Gothic"/>
              <w14:uncheckedState w14:val="2610" w14:font="MS Gothic"/>
            </w14:checkbox>
          </w:sdtPr>
          <w:sdtEndPr/>
          <w:sdtContent>
            <w:tc>
              <w:tcPr>
                <w:tcW w:w="1201" w:type="dxa"/>
                <w:vAlign w:val="center"/>
              </w:tcPr>
              <w:p w14:paraId="094E5BD7" w14:textId="30D85726" w:rsidR="00AE0F1A" w:rsidRPr="00862F65" w:rsidRDefault="005B137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17576195"/>
            <w14:checkbox>
              <w14:checked w14:val="1"/>
              <w14:checkedState w14:val="2612" w14:font="MS Gothic"/>
              <w14:uncheckedState w14:val="2610" w14:font="MS Gothic"/>
            </w14:checkbox>
          </w:sdtPr>
          <w:sdtEndPr/>
          <w:sdtContent>
            <w:tc>
              <w:tcPr>
                <w:tcW w:w="900" w:type="dxa"/>
                <w:vAlign w:val="center"/>
              </w:tcPr>
              <w:p w14:paraId="1E25F9D6" w14:textId="71C38D93"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24157414"/>
            <w14:checkbox>
              <w14:checked w14:val="1"/>
              <w14:checkedState w14:val="2612" w14:font="MS Gothic"/>
              <w14:uncheckedState w14:val="2610" w14:font="MS Gothic"/>
            </w14:checkbox>
          </w:sdtPr>
          <w:sdtEndPr/>
          <w:sdtContent>
            <w:tc>
              <w:tcPr>
                <w:tcW w:w="897" w:type="dxa"/>
                <w:vAlign w:val="center"/>
              </w:tcPr>
              <w:p w14:paraId="31EE3918" w14:textId="2BB9B00F"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63014515"/>
            <w14:checkbox>
              <w14:checked w14:val="1"/>
              <w14:checkedState w14:val="2612" w14:font="MS Gothic"/>
              <w14:uncheckedState w14:val="2610" w14:font="MS Gothic"/>
            </w14:checkbox>
          </w:sdtPr>
          <w:sdtEndPr/>
          <w:sdtContent>
            <w:tc>
              <w:tcPr>
                <w:tcW w:w="897" w:type="dxa"/>
                <w:vAlign w:val="center"/>
              </w:tcPr>
              <w:p w14:paraId="1B1129F5" w14:textId="3B236B3D"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97749392"/>
            <w14:checkbox>
              <w14:checked w14:val="1"/>
              <w14:checkedState w14:val="2612" w14:font="MS Gothic"/>
              <w14:uncheckedState w14:val="2610" w14:font="MS Gothic"/>
            </w14:checkbox>
          </w:sdtPr>
          <w:sdtEndPr/>
          <w:sdtContent>
            <w:tc>
              <w:tcPr>
                <w:tcW w:w="887" w:type="dxa"/>
                <w:vAlign w:val="center"/>
              </w:tcPr>
              <w:p w14:paraId="7C83667B" w14:textId="12844154"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57FF6BA7" w14:textId="1053FFE8"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38"/>
                  <w:enabled/>
                  <w:calcOnExit w:val="0"/>
                  <w:textInput>
                    <w:maxLength w:val="255"/>
                  </w:textInput>
                </w:ffData>
              </w:fldChar>
            </w:r>
            <w:bookmarkStart w:id="50" w:name="Text38"/>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0"/>
          </w:p>
        </w:tc>
      </w:tr>
      <w:tr w:rsidR="00AE0F1A" w:rsidRPr="00AE0F1A" w14:paraId="35D75332" w14:textId="77777777" w:rsidTr="00862F65">
        <w:tc>
          <w:tcPr>
            <w:tcW w:w="1838" w:type="dxa"/>
            <w:tcBorders>
              <w:right w:val="single" w:sz="18" w:space="0" w:color="auto"/>
            </w:tcBorders>
          </w:tcPr>
          <w:p w14:paraId="15BDEF20"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Naloxone</w:t>
            </w:r>
          </w:p>
        </w:tc>
        <w:sdt>
          <w:sdtPr>
            <w:rPr>
              <w:rFonts w:cstheme="minorHAnsi"/>
              <w:sz w:val="22"/>
              <w:szCs w:val="22"/>
            </w:rPr>
            <w:id w:val="-597018814"/>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328B5F4A" w14:textId="21D57002"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341782069"/>
            <w14:checkbox>
              <w14:checked w14:val="0"/>
              <w14:checkedState w14:val="2612" w14:font="MS Gothic"/>
              <w14:uncheckedState w14:val="2610" w14:font="MS Gothic"/>
            </w14:checkbox>
          </w:sdtPr>
          <w:sdtEndPr/>
          <w:sdtContent>
            <w:tc>
              <w:tcPr>
                <w:tcW w:w="1050" w:type="dxa"/>
                <w:vAlign w:val="center"/>
              </w:tcPr>
              <w:p w14:paraId="27D36A5C" w14:textId="6282ED16"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29521348"/>
            <w14:checkbox>
              <w14:checked w14:val="1"/>
              <w14:checkedState w14:val="2612" w14:font="MS Gothic"/>
              <w14:uncheckedState w14:val="2610" w14:font="MS Gothic"/>
            </w14:checkbox>
          </w:sdtPr>
          <w:sdtEndPr/>
          <w:sdtContent>
            <w:tc>
              <w:tcPr>
                <w:tcW w:w="1201" w:type="dxa"/>
                <w:vAlign w:val="center"/>
              </w:tcPr>
              <w:p w14:paraId="74A4020B" w14:textId="28DB44CF" w:rsidR="00AE0F1A" w:rsidRPr="00862F65" w:rsidRDefault="005B137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36089578"/>
            <w14:checkbox>
              <w14:checked w14:val="1"/>
              <w14:checkedState w14:val="2612" w14:font="MS Gothic"/>
              <w14:uncheckedState w14:val="2610" w14:font="MS Gothic"/>
            </w14:checkbox>
          </w:sdtPr>
          <w:sdtEndPr/>
          <w:sdtContent>
            <w:tc>
              <w:tcPr>
                <w:tcW w:w="900" w:type="dxa"/>
                <w:vAlign w:val="center"/>
              </w:tcPr>
              <w:p w14:paraId="52EF49CB" w14:textId="0F2B44D1"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450464372"/>
            <w14:checkbox>
              <w14:checked w14:val="1"/>
              <w14:checkedState w14:val="2612" w14:font="MS Gothic"/>
              <w14:uncheckedState w14:val="2610" w14:font="MS Gothic"/>
            </w14:checkbox>
          </w:sdtPr>
          <w:sdtEndPr/>
          <w:sdtContent>
            <w:tc>
              <w:tcPr>
                <w:tcW w:w="897" w:type="dxa"/>
                <w:vAlign w:val="center"/>
              </w:tcPr>
              <w:p w14:paraId="40EEDCDE" w14:textId="68D72F9F"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45259423"/>
            <w14:checkbox>
              <w14:checked w14:val="1"/>
              <w14:checkedState w14:val="2612" w14:font="MS Gothic"/>
              <w14:uncheckedState w14:val="2610" w14:font="MS Gothic"/>
            </w14:checkbox>
          </w:sdtPr>
          <w:sdtEndPr/>
          <w:sdtContent>
            <w:tc>
              <w:tcPr>
                <w:tcW w:w="897" w:type="dxa"/>
                <w:vAlign w:val="center"/>
              </w:tcPr>
              <w:p w14:paraId="269C0E9C" w14:textId="20161477"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31042906"/>
            <w14:checkbox>
              <w14:checked w14:val="1"/>
              <w14:checkedState w14:val="2612" w14:font="MS Gothic"/>
              <w14:uncheckedState w14:val="2610" w14:font="MS Gothic"/>
            </w14:checkbox>
          </w:sdtPr>
          <w:sdtEndPr/>
          <w:sdtContent>
            <w:tc>
              <w:tcPr>
                <w:tcW w:w="887" w:type="dxa"/>
                <w:vAlign w:val="center"/>
              </w:tcPr>
              <w:p w14:paraId="4BE947F8" w14:textId="2766C0F5"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4F7AD201" w14:textId="05FEF127"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39"/>
                  <w:enabled/>
                  <w:calcOnExit w:val="0"/>
                  <w:textInput>
                    <w:maxLength w:val="255"/>
                  </w:textInput>
                </w:ffData>
              </w:fldChar>
            </w:r>
            <w:bookmarkStart w:id="51" w:name="Text39"/>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1"/>
          </w:p>
        </w:tc>
      </w:tr>
      <w:tr w:rsidR="00AE0F1A" w:rsidRPr="00AE0F1A" w14:paraId="6851CF0D" w14:textId="77777777" w:rsidTr="00862F65">
        <w:tc>
          <w:tcPr>
            <w:tcW w:w="1838" w:type="dxa"/>
            <w:tcBorders>
              <w:right w:val="single" w:sz="18" w:space="0" w:color="auto"/>
            </w:tcBorders>
          </w:tcPr>
          <w:p w14:paraId="209F6F0C"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Overdose awareness and prevention</w:t>
            </w:r>
          </w:p>
        </w:tc>
        <w:sdt>
          <w:sdtPr>
            <w:rPr>
              <w:rFonts w:cstheme="minorHAnsi"/>
              <w:sz w:val="22"/>
              <w:szCs w:val="22"/>
            </w:rPr>
            <w:id w:val="49969805"/>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1F73D695" w14:textId="63E9DD0E"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443694933"/>
            <w14:checkbox>
              <w14:checked w14:val="0"/>
              <w14:checkedState w14:val="2612" w14:font="MS Gothic"/>
              <w14:uncheckedState w14:val="2610" w14:font="MS Gothic"/>
            </w14:checkbox>
          </w:sdtPr>
          <w:sdtEndPr/>
          <w:sdtContent>
            <w:tc>
              <w:tcPr>
                <w:tcW w:w="1050" w:type="dxa"/>
                <w:vAlign w:val="center"/>
              </w:tcPr>
              <w:p w14:paraId="39FBE6F3" w14:textId="60216A23"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549179522"/>
            <w14:checkbox>
              <w14:checked w14:val="1"/>
              <w14:checkedState w14:val="2612" w14:font="MS Gothic"/>
              <w14:uncheckedState w14:val="2610" w14:font="MS Gothic"/>
            </w14:checkbox>
          </w:sdtPr>
          <w:sdtEndPr/>
          <w:sdtContent>
            <w:tc>
              <w:tcPr>
                <w:tcW w:w="1201" w:type="dxa"/>
                <w:vAlign w:val="center"/>
              </w:tcPr>
              <w:p w14:paraId="0FD7C36F" w14:textId="2DB1411A" w:rsidR="00AE0F1A" w:rsidRPr="00862F65" w:rsidRDefault="005B137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40668484"/>
            <w14:checkbox>
              <w14:checked w14:val="1"/>
              <w14:checkedState w14:val="2612" w14:font="MS Gothic"/>
              <w14:uncheckedState w14:val="2610" w14:font="MS Gothic"/>
            </w14:checkbox>
          </w:sdtPr>
          <w:sdtEndPr/>
          <w:sdtContent>
            <w:tc>
              <w:tcPr>
                <w:tcW w:w="900" w:type="dxa"/>
                <w:vAlign w:val="center"/>
              </w:tcPr>
              <w:p w14:paraId="637133EB" w14:textId="19EA6BBF"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782725055"/>
            <w14:checkbox>
              <w14:checked w14:val="1"/>
              <w14:checkedState w14:val="2612" w14:font="MS Gothic"/>
              <w14:uncheckedState w14:val="2610" w14:font="MS Gothic"/>
            </w14:checkbox>
          </w:sdtPr>
          <w:sdtEndPr/>
          <w:sdtContent>
            <w:tc>
              <w:tcPr>
                <w:tcW w:w="897" w:type="dxa"/>
                <w:vAlign w:val="center"/>
              </w:tcPr>
              <w:p w14:paraId="08E199DD" w14:textId="2CDC36CD"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52015086"/>
            <w14:checkbox>
              <w14:checked w14:val="1"/>
              <w14:checkedState w14:val="2612" w14:font="MS Gothic"/>
              <w14:uncheckedState w14:val="2610" w14:font="MS Gothic"/>
            </w14:checkbox>
          </w:sdtPr>
          <w:sdtEndPr/>
          <w:sdtContent>
            <w:tc>
              <w:tcPr>
                <w:tcW w:w="897" w:type="dxa"/>
                <w:vAlign w:val="center"/>
              </w:tcPr>
              <w:p w14:paraId="51D85E71" w14:textId="6C519655"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38647848"/>
            <w14:checkbox>
              <w14:checked w14:val="1"/>
              <w14:checkedState w14:val="2612" w14:font="MS Gothic"/>
              <w14:uncheckedState w14:val="2610" w14:font="MS Gothic"/>
            </w14:checkbox>
          </w:sdtPr>
          <w:sdtEndPr/>
          <w:sdtContent>
            <w:tc>
              <w:tcPr>
                <w:tcW w:w="887" w:type="dxa"/>
                <w:vAlign w:val="center"/>
              </w:tcPr>
              <w:p w14:paraId="74AC06DD" w14:textId="62D301F3"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0690491F" w14:textId="1A7F8FE3"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0"/>
                  <w:enabled/>
                  <w:calcOnExit w:val="0"/>
                  <w:textInput>
                    <w:maxLength w:val="255"/>
                  </w:textInput>
                </w:ffData>
              </w:fldChar>
            </w:r>
            <w:bookmarkStart w:id="52" w:name="Text40"/>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2"/>
          </w:p>
        </w:tc>
      </w:tr>
      <w:tr w:rsidR="00AE0F1A" w:rsidRPr="00AE0F1A" w14:paraId="472D6D35" w14:textId="77777777" w:rsidTr="00862F65">
        <w:tc>
          <w:tcPr>
            <w:tcW w:w="1838" w:type="dxa"/>
            <w:tcBorders>
              <w:right w:val="single" w:sz="18" w:space="0" w:color="auto"/>
            </w:tcBorders>
          </w:tcPr>
          <w:p w14:paraId="258106AF"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Parenting</w:t>
            </w:r>
          </w:p>
        </w:tc>
        <w:sdt>
          <w:sdtPr>
            <w:rPr>
              <w:rFonts w:cstheme="minorHAnsi"/>
              <w:sz w:val="22"/>
              <w:szCs w:val="22"/>
            </w:rPr>
            <w:id w:val="2090812138"/>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61EA1CB2" w14:textId="38191A0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074341825"/>
            <w14:checkbox>
              <w14:checked w14:val="0"/>
              <w14:checkedState w14:val="2612" w14:font="MS Gothic"/>
              <w14:uncheckedState w14:val="2610" w14:font="MS Gothic"/>
            </w14:checkbox>
          </w:sdtPr>
          <w:sdtEndPr/>
          <w:sdtContent>
            <w:tc>
              <w:tcPr>
                <w:tcW w:w="1050" w:type="dxa"/>
                <w:vAlign w:val="center"/>
              </w:tcPr>
              <w:p w14:paraId="6D5BD08C" w14:textId="66949B6C"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960107274"/>
            <w14:checkbox>
              <w14:checked w14:val="1"/>
              <w14:checkedState w14:val="2612" w14:font="MS Gothic"/>
              <w14:uncheckedState w14:val="2610" w14:font="MS Gothic"/>
            </w14:checkbox>
          </w:sdtPr>
          <w:sdtEndPr/>
          <w:sdtContent>
            <w:tc>
              <w:tcPr>
                <w:tcW w:w="1201" w:type="dxa"/>
                <w:vAlign w:val="center"/>
              </w:tcPr>
              <w:p w14:paraId="765C7CAC" w14:textId="286748C6"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88280360"/>
            <w14:checkbox>
              <w14:checked w14:val="1"/>
              <w14:checkedState w14:val="2612" w14:font="MS Gothic"/>
              <w14:uncheckedState w14:val="2610" w14:font="MS Gothic"/>
            </w14:checkbox>
          </w:sdtPr>
          <w:sdtEndPr/>
          <w:sdtContent>
            <w:tc>
              <w:tcPr>
                <w:tcW w:w="900" w:type="dxa"/>
                <w:vAlign w:val="center"/>
              </w:tcPr>
              <w:p w14:paraId="5527CF64" w14:textId="5CAE62D5"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92850038"/>
            <w14:checkbox>
              <w14:checked w14:val="1"/>
              <w14:checkedState w14:val="2612" w14:font="MS Gothic"/>
              <w14:uncheckedState w14:val="2610" w14:font="MS Gothic"/>
            </w14:checkbox>
          </w:sdtPr>
          <w:sdtEndPr/>
          <w:sdtContent>
            <w:tc>
              <w:tcPr>
                <w:tcW w:w="897" w:type="dxa"/>
                <w:vAlign w:val="center"/>
              </w:tcPr>
              <w:p w14:paraId="734C015F" w14:textId="08F2B803"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28427280"/>
            <w14:checkbox>
              <w14:checked w14:val="1"/>
              <w14:checkedState w14:val="2612" w14:font="MS Gothic"/>
              <w14:uncheckedState w14:val="2610" w14:font="MS Gothic"/>
            </w14:checkbox>
          </w:sdtPr>
          <w:sdtEndPr/>
          <w:sdtContent>
            <w:tc>
              <w:tcPr>
                <w:tcW w:w="897" w:type="dxa"/>
                <w:vAlign w:val="center"/>
              </w:tcPr>
              <w:p w14:paraId="45DD95BE" w14:textId="72D21996"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43849734"/>
            <w14:checkbox>
              <w14:checked w14:val="0"/>
              <w14:checkedState w14:val="2612" w14:font="MS Gothic"/>
              <w14:uncheckedState w14:val="2610" w14:font="MS Gothic"/>
            </w14:checkbox>
          </w:sdtPr>
          <w:sdtEndPr/>
          <w:sdtContent>
            <w:tc>
              <w:tcPr>
                <w:tcW w:w="887" w:type="dxa"/>
                <w:vAlign w:val="center"/>
              </w:tcPr>
              <w:p w14:paraId="60C67A28" w14:textId="13705AA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031" w:type="dxa"/>
            <w:vAlign w:val="center"/>
          </w:tcPr>
          <w:p w14:paraId="39492C18" w14:textId="044518B5"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1"/>
                  <w:enabled/>
                  <w:calcOnExit w:val="0"/>
                  <w:textInput>
                    <w:maxLength w:val="255"/>
                  </w:textInput>
                </w:ffData>
              </w:fldChar>
            </w:r>
            <w:bookmarkStart w:id="53" w:name="Text41"/>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3"/>
          </w:p>
        </w:tc>
      </w:tr>
      <w:tr w:rsidR="00AE0F1A" w:rsidRPr="00AE0F1A" w14:paraId="4DCF6E95" w14:textId="77777777" w:rsidTr="00862F65">
        <w:tc>
          <w:tcPr>
            <w:tcW w:w="1838" w:type="dxa"/>
            <w:tcBorders>
              <w:right w:val="single" w:sz="18" w:space="0" w:color="auto"/>
            </w:tcBorders>
          </w:tcPr>
          <w:p w14:paraId="34C377F3"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Peer-led interventions</w:t>
            </w:r>
          </w:p>
        </w:tc>
        <w:sdt>
          <w:sdtPr>
            <w:rPr>
              <w:rFonts w:cstheme="minorHAnsi"/>
              <w:sz w:val="22"/>
              <w:szCs w:val="22"/>
            </w:rPr>
            <w:id w:val="-1290972043"/>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49DD7C1E" w14:textId="35D2FF63"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138225777"/>
            <w14:checkbox>
              <w14:checked w14:val="0"/>
              <w14:checkedState w14:val="2612" w14:font="MS Gothic"/>
              <w14:uncheckedState w14:val="2610" w14:font="MS Gothic"/>
            </w14:checkbox>
          </w:sdtPr>
          <w:sdtEndPr/>
          <w:sdtContent>
            <w:tc>
              <w:tcPr>
                <w:tcW w:w="1050" w:type="dxa"/>
                <w:vAlign w:val="center"/>
              </w:tcPr>
              <w:p w14:paraId="50EF78BE" w14:textId="1E2FB532"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057852183"/>
            <w14:checkbox>
              <w14:checked w14:val="0"/>
              <w14:checkedState w14:val="2612" w14:font="MS Gothic"/>
              <w14:uncheckedState w14:val="2610" w14:font="MS Gothic"/>
            </w14:checkbox>
          </w:sdtPr>
          <w:sdtEndPr/>
          <w:sdtContent>
            <w:tc>
              <w:tcPr>
                <w:tcW w:w="1201" w:type="dxa"/>
                <w:vAlign w:val="center"/>
              </w:tcPr>
              <w:p w14:paraId="0DF7F5CE" w14:textId="2B7D697C"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230771813"/>
            <w14:checkbox>
              <w14:checked w14:val="1"/>
              <w14:checkedState w14:val="2612" w14:font="MS Gothic"/>
              <w14:uncheckedState w14:val="2610" w14:font="MS Gothic"/>
            </w14:checkbox>
          </w:sdtPr>
          <w:sdtEndPr/>
          <w:sdtContent>
            <w:tc>
              <w:tcPr>
                <w:tcW w:w="900" w:type="dxa"/>
                <w:vAlign w:val="center"/>
              </w:tcPr>
              <w:p w14:paraId="7C9D9F12" w14:textId="428525E0"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94958268"/>
            <w14:checkbox>
              <w14:checked w14:val="1"/>
              <w14:checkedState w14:val="2612" w14:font="MS Gothic"/>
              <w14:uncheckedState w14:val="2610" w14:font="MS Gothic"/>
            </w14:checkbox>
          </w:sdtPr>
          <w:sdtEndPr/>
          <w:sdtContent>
            <w:tc>
              <w:tcPr>
                <w:tcW w:w="897" w:type="dxa"/>
                <w:vAlign w:val="center"/>
              </w:tcPr>
              <w:p w14:paraId="45EC816E" w14:textId="6547F7B4"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11772097"/>
            <w14:checkbox>
              <w14:checked w14:val="1"/>
              <w14:checkedState w14:val="2612" w14:font="MS Gothic"/>
              <w14:uncheckedState w14:val="2610" w14:font="MS Gothic"/>
            </w14:checkbox>
          </w:sdtPr>
          <w:sdtEndPr/>
          <w:sdtContent>
            <w:tc>
              <w:tcPr>
                <w:tcW w:w="897" w:type="dxa"/>
                <w:vAlign w:val="center"/>
              </w:tcPr>
              <w:p w14:paraId="1D2E3799" w14:textId="23E524C2"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23625284"/>
            <w14:checkbox>
              <w14:checked w14:val="1"/>
              <w14:checkedState w14:val="2612" w14:font="MS Gothic"/>
              <w14:uncheckedState w14:val="2610" w14:font="MS Gothic"/>
            </w14:checkbox>
          </w:sdtPr>
          <w:sdtEndPr/>
          <w:sdtContent>
            <w:tc>
              <w:tcPr>
                <w:tcW w:w="887" w:type="dxa"/>
                <w:vAlign w:val="center"/>
              </w:tcPr>
              <w:p w14:paraId="1117ABDF" w14:textId="6D4C2CFA"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542941D5" w14:textId="644287B7"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2"/>
                  <w:enabled/>
                  <w:calcOnExit w:val="0"/>
                  <w:textInput>
                    <w:maxLength w:val="255"/>
                  </w:textInput>
                </w:ffData>
              </w:fldChar>
            </w:r>
            <w:bookmarkStart w:id="54" w:name="Text42"/>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4"/>
          </w:p>
        </w:tc>
      </w:tr>
      <w:tr w:rsidR="00AE0F1A" w:rsidRPr="00AE0F1A" w14:paraId="395AD9FA" w14:textId="77777777" w:rsidTr="00862F65">
        <w:tc>
          <w:tcPr>
            <w:tcW w:w="1838" w:type="dxa"/>
            <w:tcBorders>
              <w:right w:val="single" w:sz="18" w:space="0" w:color="auto"/>
            </w:tcBorders>
          </w:tcPr>
          <w:p w14:paraId="29D21AAE"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Personal and social skills</w:t>
            </w:r>
          </w:p>
        </w:tc>
        <w:sdt>
          <w:sdtPr>
            <w:rPr>
              <w:rFonts w:cstheme="minorHAnsi"/>
              <w:sz w:val="22"/>
              <w:szCs w:val="22"/>
            </w:rPr>
            <w:id w:val="-485561271"/>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7C5642CC" w14:textId="0A2BCDC9"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96020793"/>
            <w14:checkbox>
              <w14:checked w14:val="0"/>
              <w14:checkedState w14:val="2612" w14:font="MS Gothic"/>
              <w14:uncheckedState w14:val="2610" w14:font="MS Gothic"/>
            </w14:checkbox>
          </w:sdtPr>
          <w:sdtEndPr/>
          <w:sdtContent>
            <w:tc>
              <w:tcPr>
                <w:tcW w:w="1050" w:type="dxa"/>
                <w:vAlign w:val="center"/>
              </w:tcPr>
              <w:p w14:paraId="144D9827" w14:textId="72CB71CE"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50099015"/>
            <w14:checkbox>
              <w14:checked w14:val="1"/>
              <w14:checkedState w14:val="2612" w14:font="MS Gothic"/>
              <w14:uncheckedState w14:val="2610" w14:font="MS Gothic"/>
            </w14:checkbox>
          </w:sdtPr>
          <w:sdtEndPr/>
          <w:sdtContent>
            <w:tc>
              <w:tcPr>
                <w:tcW w:w="1201" w:type="dxa"/>
                <w:vAlign w:val="center"/>
              </w:tcPr>
              <w:p w14:paraId="7FD2D65F" w14:textId="1143812A" w:rsidR="00AE0F1A" w:rsidRPr="00862F65" w:rsidRDefault="00694888"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630014731"/>
            <w14:checkbox>
              <w14:checked w14:val="1"/>
              <w14:checkedState w14:val="2612" w14:font="MS Gothic"/>
              <w14:uncheckedState w14:val="2610" w14:font="MS Gothic"/>
            </w14:checkbox>
          </w:sdtPr>
          <w:sdtEndPr/>
          <w:sdtContent>
            <w:tc>
              <w:tcPr>
                <w:tcW w:w="900" w:type="dxa"/>
                <w:vAlign w:val="center"/>
              </w:tcPr>
              <w:p w14:paraId="56770248" w14:textId="013335B5"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00823843"/>
            <w14:checkbox>
              <w14:checked w14:val="1"/>
              <w14:checkedState w14:val="2612" w14:font="MS Gothic"/>
              <w14:uncheckedState w14:val="2610" w14:font="MS Gothic"/>
            </w14:checkbox>
          </w:sdtPr>
          <w:sdtEndPr/>
          <w:sdtContent>
            <w:tc>
              <w:tcPr>
                <w:tcW w:w="897" w:type="dxa"/>
                <w:vAlign w:val="center"/>
              </w:tcPr>
              <w:p w14:paraId="2E9F6317" w14:textId="56AC0633"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42986004"/>
            <w14:checkbox>
              <w14:checked w14:val="0"/>
              <w14:checkedState w14:val="2612" w14:font="MS Gothic"/>
              <w14:uncheckedState w14:val="2610" w14:font="MS Gothic"/>
            </w14:checkbox>
          </w:sdtPr>
          <w:sdtEndPr/>
          <w:sdtContent>
            <w:tc>
              <w:tcPr>
                <w:tcW w:w="897" w:type="dxa"/>
                <w:vAlign w:val="center"/>
              </w:tcPr>
              <w:p w14:paraId="33A94884" w14:textId="5E07CF4C"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76131723"/>
            <w14:checkbox>
              <w14:checked w14:val="1"/>
              <w14:checkedState w14:val="2612" w14:font="MS Gothic"/>
              <w14:uncheckedState w14:val="2610" w14:font="MS Gothic"/>
            </w14:checkbox>
          </w:sdtPr>
          <w:sdtEndPr/>
          <w:sdtContent>
            <w:tc>
              <w:tcPr>
                <w:tcW w:w="887" w:type="dxa"/>
                <w:vAlign w:val="center"/>
              </w:tcPr>
              <w:p w14:paraId="004FBDA8" w14:textId="5ADEC45B"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0E2B975F" w14:textId="0F34A8B7"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3"/>
                  <w:enabled/>
                  <w:calcOnExit w:val="0"/>
                  <w:textInput>
                    <w:maxLength w:val="255"/>
                  </w:textInput>
                </w:ffData>
              </w:fldChar>
            </w:r>
            <w:bookmarkStart w:id="55" w:name="Text43"/>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5"/>
          </w:p>
        </w:tc>
      </w:tr>
      <w:tr w:rsidR="00AE0F1A" w:rsidRPr="00AE0F1A" w14:paraId="6611F871" w14:textId="77777777" w:rsidTr="00862F65">
        <w:tc>
          <w:tcPr>
            <w:tcW w:w="1838" w:type="dxa"/>
            <w:tcBorders>
              <w:right w:val="single" w:sz="18" w:space="0" w:color="auto"/>
            </w:tcBorders>
          </w:tcPr>
          <w:p w14:paraId="6D691215" w14:textId="0F04D751" w:rsidR="00AE0F1A" w:rsidRPr="00862F65" w:rsidRDefault="002A3582" w:rsidP="00AE0F1A">
            <w:pPr>
              <w:jc w:val="left"/>
              <w:rPr>
                <w:rFonts w:cstheme="minorHAnsi"/>
                <w:sz w:val="22"/>
                <w:szCs w:val="22"/>
              </w:rPr>
            </w:pPr>
            <w:hyperlink r:id="rId12" w:history="1">
              <w:r w:rsidR="00AE0F1A" w:rsidRPr="00862F65">
                <w:rPr>
                  <w:rFonts w:eastAsia="Symbol" w:cstheme="minorHAnsi"/>
                  <w:color w:val="0563C1" w:themeColor="hyperlink"/>
                  <w:sz w:val="22"/>
                  <w:szCs w:val="22"/>
                  <w:u w:val="single"/>
                  <w:lang w:eastAsia="en-GB"/>
                </w:rPr>
                <w:t>Planet Youth</w:t>
              </w:r>
            </w:hyperlink>
          </w:p>
        </w:tc>
        <w:sdt>
          <w:sdtPr>
            <w:rPr>
              <w:rFonts w:cstheme="minorHAnsi"/>
              <w:sz w:val="22"/>
              <w:szCs w:val="22"/>
            </w:rPr>
            <w:id w:val="595060320"/>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72E79FDE" w14:textId="339FA9A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143455633"/>
            <w14:checkbox>
              <w14:checked w14:val="0"/>
              <w14:checkedState w14:val="2612" w14:font="MS Gothic"/>
              <w14:uncheckedState w14:val="2610" w14:font="MS Gothic"/>
            </w14:checkbox>
          </w:sdtPr>
          <w:sdtEndPr/>
          <w:sdtContent>
            <w:tc>
              <w:tcPr>
                <w:tcW w:w="1050" w:type="dxa"/>
                <w:vAlign w:val="center"/>
              </w:tcPr>
              <w:p w14:paraId="3AED0BBF" w14:textId="682CA83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62363019"/>
            <w14:checkbox>
              <w14:checked w14:val="0"/>
              <w14:checkedState w14:val="2612" w14:font="MS Gothic"/>
              <w14:uncheckedState w14:val="2610" w14:font="MS Gothic"/>
            </w14:checkbox>
          </w:sdtPr>
          <w:sdtEndPr/>
          <w:sdtContent>
            <w:tc>
              <w:tcPr>
                <w:tcW w:w="1201" w:type="dxa"/>
                <w:vAlign w:val="center"/>
              </w:tcPr>
              <w:p w14:paraId="32E88138" w14:textId="007EC7A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79302197"/>
            <w14:checkbox>
              <w14:checked w14:val="0"/>
              <w14:checkedState w14:val="2612" w14:font="MS Gothic"/>
              <w14:uncheckedState w14:val="2610" w14:font="MS Gothic"/>
            </w14:checkbox>
          </w:sdtPr>
          <w:sdtEndPr/>
          <w:sdtContent>
            <w:tc>
              <w:tcPr>
                <w:tcW w:w="900" w:type="dxa"/>
                <w:vAlign w:val="center"/>
              </w:tcPr>
              <w:p w14:paraId="1CB20B3A" w14:textId="78899C0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36221265"/>
            <w14:checkbox>
              <w14:checked w14:val="0"/>
              <w14:checkedState w14:val="2612" w14:font="MS Gothic"/>
              <w14:uncheckedState w14:val="2610" w14:font="MS Gothic"/>
            </w14:checkbox>
          </w:sdtPr>
          <w:sdtEndPr/>
          <w:sdtContent>
            <w:tc>
              <w:tcPr>
                <w:tcW w:w="897" w:type="dxa"/>
                <w:vAlign w:val="center"/>
              </w:tcPr>
              <w:p w14:paraId="7565674A" w14:textId="5107B05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721857448"/>
            <w14:checkbox>
              <w14:checked w14:val="0"/>
              <w14:checkedState w14:val="2612" w14:font="MS Gothic"/>
              <w14:uncheckedState w14:val="2610" w14:font="MS Gothic"/>
            </w14:checkbox>
          </w:sdtPr>
          <w:sdtEndPr/>
          <w:sdtContent>
            <w:tc>
              <w:tcPr>
                <w:tcW w:w="897" w:type="dxa"/>
                <w:vAlign w:val="center"/>
              </w:tcPr>
              <w:p w14:paraId="4E387D10" w14:textId="04D4D4F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69562892"/>
            <w14:checkbox>
              <w14:checked w14:val="0"/>
              <w14:checkedState w14:val="2612" w14:font="MS Gothic"/>
              <w14:uncheckedState w14:val="2610" w14:font="MS Gothic"/>
            </w14:checkbox>
          </w:sdtPr>
          <w:sdtEndPr/>
          <w:sdtContent>
            <w:tc>
              <w:tcPr>
                <w:tcW w:w="887" w:type="dxa"/>
                <w:vAlign w:val="center"/>
              </w:tcPr>
              <w:p w14:paraId="6822C054" w14:textId="6DBB2E6A"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031" w:type="dxa"/>
            <w:vAlign w:val="center"/>
          </w:tcPr>
          <w:p w14:paraId="1839377A" w14:textId="6C004FD8"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4"/>
                  <w:enabled/>
                  <w:calcOnExit w:val="0"/>
                  <w:textInput>
                    <w:maxLength w:val="255"/>
                  </w:textInput>
                </w:ffData>
              </w:fldChar>
            </w:r>
            <w:bookmarkStart w:id="56" w:name="Text44"/>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6"/>
          </w:p>
        </w:tc>
      </w:tr>
      <w:tr w:rsidR="00AE0F1A" w:rsidRPr="00AE0F1A" w14:paraId="02CECEA6" w14:textId="77777777" w:rsidTr="00862F65">
        <w:tc>
          <w:tcPr>
            <w:tcW w:w="1838" w:type="dxa"/>
            <w:tcBorders>
              <w:right w:val="single" w:sz="18" w:space="0" w:color="auto"/>
            </w:tcBorders>
          </w:tcPr>
          <w:p w14:paraId="5A74FEEF"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Pre-natal/pregnancy</w:t>
            </w:r>
          </w:p>
        </w:tc>
        <w:sdt>
          <w:sdtPr>
            <w:rPr>
              <w:rFonts w:cstheme="minorHAnsi"/>
              <w:sz w:val="22"/>
              <w:szCs w:val="22"/>
            </w:rPr>
            <w:id w:val="-2141105069"/>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556508A4" w14:textId="220D620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647640803"/>
            <w14:checkbox>
              <w14:checked w14:val="0"/>
              <w14:checkedState w14:val="2612" w14:font="MS Gothic"/>
              <w14:uncheckedState w14:val="2610" w14:font="MS Gothic"/>
            </w14:checkbox>
          </w:sdtPr>
          <w:sdtEndPr/>
          <w:sdtContent>
            <w:tc>
              <w:tcPr>
                <w:tcW w:w="1050" w:type="dxa"/>
                <w:vAlign w:val="center"/>
              </w:tcPr>
              <w:p w14:paraId="2009520C" w14:textId="001F1A98"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62692974"/>
            <w14:checkbox>
              <w14:checked w14:val="0"/>
              <w14:checkedState w14:val="2612" w14:font="MS Gothic"/>
              <w14:uncheckedState w14:val="2610" w14:font="MS Gothic"/>
            </w14:checkbox>
          </w:sdtPr>
          <w:sdtEndPr/>
          <w:sdtContent>
            <w:tc>
              <w:tcPr>
                <w:tcW w:w="1201" w:type="dxa"/>
                <w:vAlign w:val="center"/>
              </w:tcPr>
              <w:p w14:paraId="209D615D" w14:textId="22A31B3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254510702"/>
            <w14:checkbox>
              <w14:checked w14:val="1"/>
              <w14:checkedState w14:val="2612" w14:font="MS Gothic"/>
              <w14:uncheckedState w14:val="2610" w14:font="MS Gothic"/>
            </w14:checkbox>
          </w:sdtPr>
          <w:sdtEndPr/>
          <w:sdtContent>
            <w:tc>
              <w:tcPr>
                <w:tcW w:w="900" w:type="dxa"/>
                <w:vAlign w:val="center"/>
              </w:tcPr>
              <w:p w14:paraId="50ACFFCE" w14:textId="2C79EA01"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46490791"/>
            <w14:checkbox>
              <w14:checked w14:val="1"/>
              <w14:checkedState w14:val="2612" w14:font="MS Gothic"/>
              <w14:uncheckedState w14:val="2610" w14:font="MS Gothic"/>
            </w14:checkbox>
          </w:sdtPr>
          <w:sdtEndPr/>
          <w:sdtContent>
            <w:tc>
              <w:tcPr>
                <w:tcW w:w="897" w:type="dxa"/>
                <w:vAlign w:val="center"/>
              </w:tcPr>
              <w:p w14:paraId="17DE6591" w14:textId="07E6F3F9"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41684082"/>
            <w14:checkbox>
              <w14:checked w14:val="1"/>
              <w14:checkedState w14:val="2612" w14:font="MS Gothic"/>
              <w14:uncheckedState w14:val="2610" w14:font="MS Gothic"/>
            </w14:checkbox>
          </w:sdtPr>
          <w:sdtEndPr/>
          <w:sdtContent>
            <w:tc>
              <w:tcPr>
                <w:tcW w:w="897" w:type="dxa"/>
                <w:vAlign w:val="center"/>
              </w:tcPr>
              <w:p w14:paraId="49EB3C73" w14:textId="1DAD7207"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89149365"/>
            <w14:checkbox>
              <w14:checked w14:val="1"/>
              <w14:checkedState w14:val="2612" w14:font="MS Gothic"/>
              <w14:uncheckedState w14:val="2610" w14:font="MS Gothic"/>
            </w14:checkbox>
          </w:sdtPr>
          <w:sdtEndPr/>
          <w:sdtContent>
            <w:tc>
              <w:tcPr>
                <w:tcW w:w="887" w:type="dxa"/>
                <w:vAlign w:val="center"/>
              </w:tcPr>
              <w:p w14:paraId="607ADA46" w14:textId="71BD6C17"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641488BE" w14:textId="751455B3"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5"/>
                  <w:enabled/>
                  <w:calcOnExit w:val="0"/>
                  <w:textInput>
                    <w:maxLength w:val="255"/>
                  </w:textInput>
                </w:ffData>
              </w:fldChar>
            </w:r>
            <w:bookmarkStart w:id="57" w:name="Text45"/>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7"/>
          </w:p>
        </w:tc>
      </w:tr>
      <w:tr w:rsidR="00AE0F1A" w:rsidRPr="00AE0F1A" w14:paraId="2466B6DE" w14:textId="77777777" w:rsidTr="00862F65">
        <w:tc>
          <w:tcPr>
            <w:tcW w:w="1838" w:type="dxa"/>
            <w:tcBorders>
              <w:right w:val="single" w:sz="18" w:space="0" w:color="auto"/>
            </w:tcBorders>
          </w:tcPr>
          <w:p w14:paraId="52DA5FD0"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Reducing stigma</w:t>
            </w:r>
          </w:p>
        </w:tc>
        <w:sdt>
          <w:sdtPr>
            <w:rPr>
              <w:rFonts w:cstheme="minorHAnsi"/>
              <w:sz w:val="22"/>
              <w:szCs w:val="22"/>
            </w:rPr>
            <w:id w:val="-406464175"/>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1E9AA088" w14:textId="28AF9392"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328716167"/>
            <w14:checkbox>
              <w14:checked w14:val="0"/>
              <w14:checkedState w14:val="2612" w14:font="MS Gothic"/>
              <w14:uncheckedState w14:val="2610" w14:font="MS Gothic"/>
            </w14:checkbox>
          </w:sdtPr>
          <w:sdtEndPr/>
          <w:sdtContent>
            <w:tc>
              <w:tcPr>
                <w:tcW w:w="1050" w:type="dxa"/>
                <w:vAlign w:val="center"/>
              </w:tcPr>
              <w:p w14:paraId="2D0D5674" w14:textId="6C31EC95"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15662992"/>
            <w14:checkbox>
              <w14:checked w14:val="1"/>
              <w14:checkedState w14:val="2612" w14:font="MS Gothic"/>
              <w14:uncheckedState w14:val="2610" w14:font="MS Gothic"/>
            </w14:checkbox>
          </w:sdtPr>
          <w:sdtEndPr/>
          <w:sdtContent>
            <w:tc>
              <w:tcPr>
                <w:tcW w:w="1201" w:type="dxa"/>
                <w:vAlign w:val="center"/>
              </w:tcPr>
              <w:p w14:paraId="73BA59D5" w14:textId="1D46516B" w:rsidR="00AE0F1A" w:rsidRPr="00862F65" w:rsidRDefault="00694888"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56704006"/>
            <w14:checkbox>
              <w14:checked w14:val="1"/>
              <w14:checkedState w14:val="2612" w14:font="MS Gothic"/>
              <w14:uncheckedState w14:val="2610" w14:font="MS Gothic"/>
            </w14:checkbox>
          </w:sdtPr>
          <w:sdtEndPr/>
          <w:sdtContent>
            <w:tc>
              <w:tcPr>
                <w:tcW w:w="900" w:type="dxa"/>
                <w:vAlign w:val="center"/>
              </w:tcPr>
              <w:p w14:paraId="4F153B56" w14:textId="5E9D79C4"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6026526"/>
            <w14:checkbox>
              <w14:checked w14:val="1"/>
              <w14:checkedState w14:val="2612" w14:font="MS Gothic"/>
              <w14:uncheckedState w14:val="2610" w14:font="MS Gothic"/>
            </w14:checkbox>
          </w:sdtPr>
          <w:sdtEndPr/>
          <w:sdtContent>
            <w:tc>
              <w:tcPr>
                <w:tcW w:w="897" w:type="dxa"/>
                <w:vAlign w:val="center"/>
              </w:tcPr>
              <w:p w14:paraId="7C922EED" w14:textId="6CEDF475"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00238165"/>
            <w14:checkbox>
              <w14:checked w14:val="1"/>
              <w14:checkedState w14:val="2612" w14:font="MS Gothic"/>
              <w14:uncheckedState w14:val="2610" w14:font="MS Gothic"/>
            </w14:checkbox>
          </w:sdtPr>
          <w:sdtEndPr/>
          <w:sdtContent>
            <w:tc>
              <w:tcPr>
                <w:tcW w:w="897" w:type="dxa"/>
                <w:vAlign w:val="center"/>
              </w:tcPr>
              <w:p w14:paraId="0F1F2E64" w14:textId="63FB7B6F"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79247978"/>
            <w14:checkbox>
              <w14:checked w14:val="1"/>
              <w14:checkedState w14:val="2612" w14:font="MS Gothic"/>
              <w14:uncheckedState w14:val="2610" w14:font="MS Gothic"/>
            </w14:checkbox>
          </w:sdtPr>
          <w:sdtEndPr/>
          <w:sdtContent>
            <w:tc>
              <w:tcPr>
                <w:tcW w:w="887" w:type="dxa"/>
                <w:vAlign w:val="center"/>
              </w:tcPr>
              <w:p w14:paraId="3A436235" w14:textId="189AB703"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461B67B7" w14:textId="663B89AD"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6"/>
                  <w:enabled/>
                  <w:calcOnExit w:val="0"/>
                  <w:textInput>
                    <w:maxLength w:val="255"/>
                  </w:textInput>
                </w:ffData>
              </w:fldChar>
            </w:r>
            <w:bookmarkStart w:id="58" w:name="Text46"/>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8"/>
          </w:p>
        </w:tc>
      </w:tr>
      <w:tr w:rsidR="00AE0F1A" w:rsidRPr="00AE0F1A" w14:paraId="533CD233" w14:textId="77777777" w:rsidTr="00862F65">
        <w:tc>
          <w:tcPr>
            <w:tcW w:w="1838" w:type="dxa"/>
            <w:tcBorders>
              <w:right w:val="single" w:sz="18" w:space="0" w:color="auto"/>
            </w:tcBorders>
          </w:tcPr>
          <w:p w14:paraId="13821EE5"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Seasonal campaigns</w:t>
            </w:r>
          </w:p>
        </w:tc>
        <w:sdt>
          <w:sdtPr>
            <w:rPr>
              <w:rFonts w:cstheme="minorHAnsi"/>
              <w:sz w:val="22"/>
              <w:szCs w:val="22"/>
            </w:rPr>
            <w:id w:val="452832765"/>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01E7EC2B" w14:textId="0D083486"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880202208"/>
            <w14:checkbox>
              <w14:checked w14:val="0"/>
              <w14:checkedState w14:val="2612" w14:font="MS Gothic"/>
              <w14:uncheckedState w14:val="2610" w14:font="MS Gothic"/>
            </w14:checkbox>
          </w:sdtPr>
          <w:sdtEndPr/>
          <w:sdtContent>
            <w:tc>
              <w:tcPr>
                <w:tcW w:w="1050" w:type="dxa"/>
                <w:vAlign w:val="center"/>
              </w:tcPr>
              <w:p w14:paraId="395BF135" w14:textId="73E5F2E3"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893277054"/>
            <w14:checkbox>
              <w14:checked w14:val="1"/>
              <w14:checkedState w14:val="2612" w14:font="MS Gothic"/>
              <w14:uncheckedState w14:val="2610" w14:font="MS Gothic"/>
            </w14:checkbox>
          </w:sdtPr>
          <w:sdtEndPr/>
          <w:sdtContent>
            <w:tc>
              <w:tcPr>
                <w:tcW w:w="1201" w:type="dxa"/>
                <w:vAlign w:val="center"/>
              </w:tcPr>
              <w:p w14:paraId="174151F4" w14:textId="694AC713" w:rsidR="00AE0F1A" w:rsidRPr="00862F65" w:rsidRDefault="00694888"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87169341"/>
            <w14:checkbox>
              <w14:checked w14:val="1"/>
              <w14:checkedState w14:val="2612" w14:font="MS Gothic"/>
              <w14:uncheckedState w14:val="2610" w14:font="MS Gothic"/>
            </w14:checkbox>
          </w:sdtPr>
          <w:sdtEndPr/>
          <w:sdtContent>
            <w:tc>
              <w:tcPr>
                <w:tcW w:w="900" w:type="dxa"/>
                <w:vAlign w:val="center"/>
              </w:tcPr>
              <w:p w14:paraId="3FF1C400" w14:textId="135AF093"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421862750"/>
            <w14:checkbox>
              <w14:checked w14:val="1"/>
              <w14:checkedState w14:val="2612" w14:font="MS Gothic"/>
              <w14:uncheckedState w14:val="2610" w14:font="MS Gothic"/>
            </w14:checkbox>
          </w:sdtPr>
          <w:sdtEndPr/>
          <w:sdtContent>
            <w:tc>
              <w:tcPr>
                <w:tcW w:w="897" w:type="dxa"/>
                <w:vAlign w:val="center"/>
              </w:tcPr>
              <w:p w14:paraId="38F8FCFB" w14:textId="3B7F437D"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83780377"/>
            <w14:checkbox>
              <w14:checked w14:val="1"/>
              <w14:checkedState w14:val="2612" w14:font="MS Gothic"/>
              <w14:uncheckedState w14:val="2610" w14:font="MS Gothic"/>
            </w14:checkbox>
          </w:sdtPr>
          <w:sdtEndPr/>
          <w:sdtContent>
            <w:tc>
              <w:tcPr>
                <w:tcW w:w="897" w:type="dxa"/>
                <w:vAlign w:val="center"/>
              </w:tcPr>
              <w:p w14:paraId="430DFFE0" w14:textId="447F3B6A"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96372970"/>
            <w14:checkbox>
              <w14:checked w14:val="1"/>
              <w14:checkedState w14:val="2612" w14:font="MS Gothic"/>
              <w14:uncheckedState w14:val="2610" w14:font="MS Gothic"/>
            </w14:checkbox>
          </w:sdtPr>
          <w:sdtEndPr/>
          <w:sdtContent>
            <w:tc>
              <w:tcPr>
                <w:tcW w:w="887" w:type="dxa"/>
                <w:vAlign w:val="center"/>
              </w:tcPr>
              <w:p w14:paraId="0B1E1449" w14:textId="75E5AC0F"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1BFCFB2E" w14:textId="7A2929E8"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7"/>
                  <w:enabled/>
                  <w:calcOnExit w:val="0"/>
                  <w:textInput>
                    <w:maxLength w:val="255"/>
                  </w:textInput>
                </w:ffData>
              </w:fldChar>
            </w:r>
            <w:bookmarkStart w:id="59" w:name="Text47"/>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59"/>
          </w:p>
        </w:tc>
      </w:tr>
      <w:tr w:rsidR="00AE0F1A" w:rsidRPr="00AE0F1A" w14:paraId="43B46995" w14:textId="77777777" w:rsidTr="00862F65">
        <w:tc>
          <w:tcPr>
            <w:tcW w:w="1838" w:type="dxa"/>
            <w:tcBorders>
              <w:right w:val="single" w:sz="18" w:space="0" w:color="auto"/>
            </w:tcBorders>
          </w:tcPr>
          <w:p w14:paraId="5F58DB19" w14:textId="77777777" w:rsidR="00AE0F1A" w:rsidRPr="00862F65" w:rsidRDefault="00AE0F1A" w:rsidP="00AE0F1A">
            <w:pPr>
              <w:jc w:val="left"/>
              <w:rPr>
                <w:rFonts w:cstheme="minorHAnsi"/>
                <w:sz w:val="22"/>
                <w:szCs w:val="22"/>
              </w:rPr>
            </w:pPr>
            <w:r w:rsidRPr="00862F65">
              <w:rPr>
                <w:rFonts w:eastAsia="Symbol" w:cstheme="minorHAnsi"/>
                <w:color w:val="000000"/>
                <w:sz w:val="22"/>
                <w:szCs w:val="22"/>
                <w:lang w:eastAsia="en-GB"/>
              </w:rPr>
              <w:t>Sexual health</w:t>
            </w:r>
          </w:p>
        </w:tc>
        <w:sdt>
          <w:sdtPr>
            <w:rPr>
              <w:rFonts w:cstheme="minorHAnsi"/>
              <w:sz w:val="22"/>
              <w:szCs w:val="22"/>
            </w:rPr>
            <w:id w:val="-1196314527"/>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6EDA2F7C" w14:textId="68ADCEF5"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903883560"/>
            <w14:checkbox>
              <w14:checked w14:val="0"/>
              <w14:checkedState w14:val="2612" w14:font="MS Gothic"/>
              <w14:uncheckedState w14:val="2610" w14:font="MS Gothic"/>
            </w14:checkbox>
          </w:sdtPr>
          <w:sdtEndPr/>
          <w:sdtContent>
            <w:tc>
              <w:tcPr>
                <w:tcW w:w="1050" w:type="dxa"/>
                <w:vAlign w:val="center"/>
              </w:tcPr>
              <w:p w14:paraId="435CAD58" w14:textId="7A06F0B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786377382"/>
            <w14:checkbox>
              <w14:checked w14:val="1"/>
              <w14:checkedState w14:val="2612" w14:font="MS Gothic"/>
              <w14:uncheckedState w14:val="2610" w14:font="MS Gothic"/>
            </w14:checkbox>
          </w:sdtPr>
          <w:sdtEndPr/>
          <w:sdtContent>
            <w:tc>
              <w:tcPr>
                <w:tcW w:w="1201" w:type="dxa"/>
                <w:vAlign w:val="center"/>
              </w:tcPr>
              <w:p w14:paraId="5572E834" w14:textId="76F6DA23"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54387662"/>
            <w14:checkbox>
              <w14:checked w14:val="1"/>
              <w14:checkedState w14:val="2612" w14:font="MS Gothic"/>
              <w14:uncheckedState w14:val="2610" w14:font="MS Gothic"/>
            </w14:checkbox>
          </w:sdtPr>
          <w:sdtEndPr/>
          <w:sdtContent>
            <w:tc>
              <w:tcPr>
                <w:tcW w:w="900" w:type="dxa"/>
                <w:vAlign w:val="center"/>
              </w:tcPr>
              <w:p w14:paraId="3442E790" w14:textId="02F33771"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36831103"/>
            <w14:checkbox>
              <w14:checked w14:val="1"/>
              <w14:checkedState w14:val="2612" w14:font="MS Gothic"/>
              <w14:uncheckedState w14:val="2610" w14:font="MS Gothic"/>
            </w14:checkbox>
          </w:sdtPr>
          <w:sdtEndPr/>
          <w:sdtContent>
            <w:tc>
              <w:tcPr>
                <w:tcW w:w="897" w:type="dxa"/>
                <w:vAlign w:val="center"/>
              </w:tcPr>
              <w:p w14:paraId="05BA3C88" w14:textId="4ACE8A6D"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689578017"/>
            <w14:checkbox>
              <w14:checked w14:val="0"/>
              <w14:checkedState w14:val="2612" w14:font="MS Gothic"/>
              <w14:uncheckedState w14:val="2610" w14:font="MS Gothic"/>
            </w14:checkbox>
          </w:sdtPr>
          <w:sdtEndPr/>
          <w:sdtContent>
            <w:tc>
              <w:tcPr>
                <w:tcW w:w="897" w:type="dxa"/>
                <w:vAlign w:val="center"/>
              </w:tcPr>
              <w:p w14:paraId="54B0F03E" w14:textId="79017573"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62092480"/>
            <w14:checkbox>
              <w14:checked w14:val="1"/>
              <w14:checkedState w14:val="2612" w14:font="MS Gothic"/>
              <w14:uncheckedState w14:val="2610" w14:font="MS Gothic"/>
            </w14:checkbox>
          </w:sdtPr>
          <w:sdtEndPr/>
          <w:sdtContent>
            <w:tc>
              <w:tcPr>
                <w:tcW w:w="887" w:type="dxa"/>
                <w:vAlign w:val="center"/>
              </w:tcPr>
              <w:p w14:paraId="22FD5544" w14:textId="29C12E41"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6BBCC3E7" w14:textId="65BE8F32"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8"/>
                  <w:enabled/>
                  <w:calcOnExit w:val="0"/>
                  <w:textInput>
                    <w:maxLength w:val="255"/>
                  </w:textInput>
                </w:ffData>
              </w:fldChar>
            </w:r>
            <w:bookmarkStart w:id="60" w:name="Text48"/>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0"/>
          </w:p>
        </w:tc>
      </w:tr>
      <w:tr w:rsidR="00AE0F1A" w:rsidRPr="00AE0F1A" w14:paraId="2F39C2D3" w14:textId="77777777" w:rsidTr="00862F65">
        <w:tc>
          <w:tcPr>
            <w:tcW w:w="1838" w:type="dxa"/>
            <w:tcBorders>
              <w:right w:val="single" w:sz="18" w:space="0" w:color="auto"/>
            </w:tcBorders>
          </w:tcPr>
          <w:p w14:paraId="7B434BEC" w14:textId="77777777" w:rsidR="00AE0F1A" w:rsidRPr="00862F65" w:rsidRDefault="00AE0F1A" w:rsidP="00AE0F1A">
            <w:pPr>
              <w:jc w:val="left"/>
              <w:rPr>
                <w:rFonts w:eastAsia="Symbol" w:cstheme="minorHAnsi"/>
                <w:color w:val="000000"/>
                <w:sz w:val="22"/>
                <w:szCs w:val="22"/>
                <w:lang w:eastAsia="en-GB"/>
              </w:rPr>
            </w:pPr>
            <w:r w:rsidRPr="00862F65">
              <w:rPr>
                <w:rFonts w:eastAsia="Symbol" w:cstheme="minorHAnsi"/>
                <w:color w:val="000000"/>
                <w:sz w:val="22"/>
                <w:szCs w:val="22"/>
                <w:lang w:eastAsia="en-GB"/>
              </w:rPr>
              <w:t>Teaching materials for schools</w:t>
            </w:r>
          </w:p>
        </w:tc>
        <w:sdt>
          <w:sdtPr>
            <w:rPr>
              <w:rFonts w:cstheme="minorHAnsi"/>
              <w:sz w:val="22"/>
              <w:szCs w:val="22"/>
            </w:rPr>
            <w:id w:val="576563547"/>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5FC491EC" w14:textId="2F98E962"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06023943"/>
            <w14:checkbox>
              <w14:checked w14:val="1"/>
              <w14:checkedState w14:val="2612" w14:font="MS Gothic"/>
              <w14:uncheckedState w14:val="2610" w14:font="MS Gothic"/>
            </w14:checkbox>
          </w:sdtPr>
          <w:sdtEndPr/>
          <w:sdtContent>
            <w:tc>
              <w:tcPr>
                <w:tcW w:w="1050" w:type="dxa"/>
                <w:vAlign w:val="center"/>
              </w:tcPr>
              <w:p w14:paraId="131EE7E0" w14:textId="72141762" w:rsidR="00AE0F1A" w:rsidRPr="00862F65" w:rsidRDefault="00694888"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14142602"/>
            <w14:checkbox>
              <w14:checked w14:val="1"/>
              <w14:checkedState w14:val="2612" w14:font="MS Gothic"/>
              <w14:uncheckedState w14:val="2610" w14:font="MS Gothic"/>
            </w14:checkbox>
          </w:sdtPr>
          <w:sdtEndPr/>
          <w:sdtContent>
            <w:tc>
              <w:tcPr>
                <w:tcW w:w="1201" w:type="dxa"/>
                <w:vAlign w:val="center"/>
              </w:tcPr>
              <w:p w14:paraId="23B22763" w14:textId="021090DD"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14972962"/>
            <w14:checkbox>
              <w14:checked w14:val="1"/>
              <w14:checkedState w14:val="2612" w14:font="MS Gothic"/>
              <w14:uncheckedState w14:val="2610" w14:font="MS Gothic"/>
            </w14:checkbox>
          </w:sdtPr>
          <w:sdtEndPr/>
          <w:sdtContent>
            <w:tc>
              <w:tcPr>
                <w:tcW w:w="900" w:type="dxa"/>
                <w:vAlign w:val="center"/>
              </w:tcPr>
              <w:p w14:paraId="049DBE7C" w14:textId="3145EFF2"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23647856"/>
            <w14:checkbox>
              <w14:checked w14:val="1"/>
              <w14:checkedState w14:val="2612" w14:font="MS Gothic"/>
              <w14:uncheckedState w14:val="2610" w14:font="MS Gothic"/>
            </w14:checkbox>
          </w:sdtPr>
          <w:sdtEndPr/>
          <w:sdtContent>
            <w:tc>
              <w:tcPr>
                <w:tcW w:w="897" w:type="dxa"/>
                <w:vAlign w:val="center"/>
              </w:tcPr>
              <w:p w14:paraId="32A15365" w14:textId="0467A7E8"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31437111"/>
            <w14:checkbox>
              <w14:checked w14:val="1"/>
              <w14:checkedState w14:val="2612" w14:font="MS Gothic"/>
              <w14:uncheckedState w14:val="2610" w14:font="MS Gothic"/>
            </w14:checkbox>
          </w:sdtPr>
          <w:sdtEndPr/>
          <w:sdtContent>
            <w:tc>
              <w:tcPr>
                <w:tcW w:w="897" w:type="dxa"/>
                <w:vAlign w:val="center"/>
              </w:tcPr>
              <w:p w14:paraId="720913F1" w14:textId="1DD8C5F8"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30972108"/>
            <w14:checkbox>
              <w14:checked w14:val="1"/>
              <w14:checkedState w14:val="2612" w14:font="MS Gothic"/>
              <w14:uncheckedState w14:val="2610" w14:font="MS Gothic"/>
            </w14:checkbox>
          </w:sdtPr>
          <w:sdtEndPr/>
          <w:sdtContent>
            <w:tc>
              <w:tcPr>
                <w:tcW w:w="887" w:type="dxa"/>
                <w:vAlign w:val="center"/>
              </w:tcPr>
              <w:p w14:paraId="614F04FA" w14:textId="561F0F4E"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2F7ED18C" w14:textId="2DA97509"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49"/>
                  <w:enabled/>
                  <w:calcOnExit w:val="0"/>
                  <w:textInput>
                    <w:maxLength w:val="255"/>
                  </w:textInput>
                </w:ffData>
              </w:fldChar>
            </w:r>
            <w:bookmarkStart w:id="61" w:name="Text49"/>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1"/>
          </w:p>
        </w:tc>
      </w:tr>
      <w:tr w:rsidR="00AE0F1A" w:rsidRPr="00AE0F1A" w14:paraId="51809D16" w14:textId="77777777" w:rsidTr="00862F65">
        <w:tc>
          <w:tcPr>
            <w:tcW w:w="1838" w:type="dxa"/>
            <w:tcBorders>
              <w:right w:val="single" w:sz="18" w:space="0" w:color="auto"/>
            </w:tcBorders>
          </w:tcPr>
          <w:p w14:paraId="55F3DFC2" w14:textId="77777777" w:rsidR="00AE0F1A" w:rsidRPr="00862F65" w:rsidRDefault="00AE0F1A" w:rsidP="00AE0F1A">
            <w:pPr>
              <w:jc w:val="left"/>
              <w:rPr>
                <w:rFonts w:eastAsia="Symbol" w:cstheme="minorHAnsi"/>
                <w:color w:val="000000"/>
                <w:sz w:val="22"/>
                <w:szCs w:val="22"/>
                <w:lang w:eastAsia="en-GB"/>
              </w:rPr>
            </w:pPr>
            <w:r w:rsidRPr="00862F65">
              <w:rPr>
                <w:rFonts w:eastAsia="Symbol" w:cstheme="minorHAnsi"/>
                <w:color w:val="000000"/>
                <w:sz w:val="22"/>
                <w:szCs w:val="22"/>
                <w:lang w:eastAsia="en-GB"/>
              </w:rPr>
              <w:t>Wellbeing services</w:t>
            </w:r>
          </w:p>
        </w:tc>
        <w:sdt>
          <w:sdtPr>
            <w:rPr>
              <w:rFonts w:cstheme="minorHAnsi"/>
              <w:sz w:val="22"/>
              <w:szCs w:val="22"/>
            </w:rPr>
            <w:id w:val="-627005466"/>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07DBFDC8" w14:textId="449CD82A"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490061374"/>
            <w14:checkbox>
              <w14:checked w14:val="0"/>
              <w14:checkedState w14:val="2612" w14:font="MS Gothic"/>
              <w14:uncheckedState w14:val="2610" w14:font="MS Gothic"/>
            </w14:checkbox>
          </w:sdtPr>
          <w:sdtEndPr/>
          <w:sdtContent>
            <w:tc>
              <w:tcPr>
                <w:tcW w:w="1050" w:type="dxa"/>
                <w:vAlign w:val="center"/>
              </w:tcPr>
              <w:p w14:paraId="1DA38F24" w14:textId="1123EE8E"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171156"/>
            <w14:checkbox>
              <w14:checked w14:val="1"/>
              <w14:checkedState w14:val="2612" w14:font="MS Gothic"/>
              <w14:uncheckedState w14:val="2610" w14:font="MS Gothic"/>
            </w14:checkbox>
          </w:sdtPr>
          <w:sdtEndPr/>
          <w:sdtContent>
            <w:tc>
              <w:tcPr>
                <w:tcW w:w="1201" w:type="dxa"/>
                <w:vAlign w:val="center"/>
              </w:tcPr>
              <w:p w14:paraId="26B7155F" w14:textId="13119167"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669753404"/>
            <w14:checkbox>
              <w14:checked w14:val="1"/>
              <w14:checkedState w14:val="2612" w14:font="MS Gothic"/>
              <w14:uncheckedState w14:val="2610" w14:font="MS Gothic"/>
            </w14:checkbox>
          </w:sdtPr>
          <w:sdtEndPr/>
          <w:sdtContent>
            <w:tc>
              <w:tcPr>
                <w:tcW w:w="900" w:type="dxa"/>
                <w:vAlign w:val="center"/>
              </w:tcPr>
              <w:p w14:paraId="58BBA751" w14:textId="44627724" w:rsidR="00AE0F1A" w:rsidRPr="00862F65" w:rsidRDefault="00683BD1"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837448529"/>
            <w14:checkbox>
              <w14:checked w14:val="1"/>
              <w14:checkedState w14:val="2612" w14:font="MS Gothic"/>
              <w14:uncheckedState w14:val="2610" w14:font="MS Gothic"/>
            </w14:checkbox>
          </w:sdtPr>
          <w:sdtEndPr/>
          <w:sdtContent>
            <w:tc>
              <w:tcPr>
                <w:tcW w:w="897" w:type="dxa"/>
                <w:vAlign w:val="center"/>
              </w:tcPr>
              <w:p w14:paraId="320EA50B" w14:textId="788CFE0B"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900894983"/>
            <w14:checkbox>
              <w14:checked w14:val="1"/>
              <w14:checkedState w14:val="2612" w14:font="MS Gothic"/>
              <w14:uncheckedState w14:val="2610" w14:font="MS Gothic"/>
            </w14:checkbox>
          </w:sdtPr>
          <w:sdtEndPr/>
          <w:sdtContent>
            <w:tc>
              <w:tcPr>
                <w:tcW w:w="897" w:type="dxa"/>
                <w:vAlign w:val="center"/>
              </w:tcPr>
              <w:p w14:paraId="76DE6FEF" w14:textId="715D243B"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45641562"/>
            <w14:checkbox>
              <w14:checked w14:val="1"/>
              <w14:checkedState w14:val="2612" w14:font="MS Gothic"/>
              <w14:uncheckedState w14:val="2610" w14:font="MS Gothic"/>
            </w14:checkbox>
          </w:sdtPr>
          <w:sdtEndPr/>
          <w:sdtContent>
            <w:tc>
              <w:tcPr>
                <w:tcW w:w="887" w:type="dxa"/>
                <w:vAlign w:val="center"/>
              </w:tcPr>
              <w:p w14:paraId="4E7914F7" w14:textId="0388ED89" w:rsidR="00AE0F1A" w:rsidRPr="00862F65" w:rsidRDefault="003A2AB5" w:rsidP="0033357C">
                <w:pPr>
                  <w:jc w:val="center"/>
                  <w:rPr>
                    <w:rFonts w:cstheme="minorHAnsi"/>
                    <w:sz w:val="22"/>
                    <w:szCs w:val="22"/>
                  </w:rPr>
                </w:pPr>
                <w:r>
                  <w:rPr>
                    <w:rFonts w:ascii="MS Gothic" w:eastAsia="MS Gothic" w:hAnsi="MS Gothic" w:cstheme="minorHAnsi" w:hint="eastAsia"/>
                    <w:sz w:val="22"/>
                    <w:szCs w:val="22"/>
                  </w:rPr>
                  <w:t>☒</w:t>
                </w:r>
              </w:p>
            </w:tc>
          </w:sdtContent>
        </w:sdt>
        <w:tc>
          <w:tcPr>
            <w:tcW w:w="1031" w:type="dxa"/>
            <w:vAlign w:val="center"/>
          </w:tcPr>
          <w:p w14:paraId="16262C5D" w14:textId="1B3C8A45"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50"/>
                  <w:enabled/>
                  <w:calcOnExit w:val="0"/>
                  <w:textInput>
                    <w:maxLength w:val="255"/>
                  </w:textInput>
                </w:ffData>
              </w:fldChar>
            </w:r>
            <w:bookmarkStart w:id="62" w:name="Text50"/>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2"/>
          </w:p>
        </w:tc>
      </w:tr>
      <w:tr w:rsidR="00AE0F1A" w:rsidRPr="00AE0F1A" w14:paraId="2FA3FB92" w14:textId="77777777" w:rsidTr="00862F65">
        <w:tc>
          <w:tcPr>
            <w:tcW w:w="1838" w:type="dxa"/>
            <w:tcBorders>
              <w:right w:val="single" w:sz="18" w:space="0" w:color="auto"/>
            </w:tcBorders>
          </w:tcPr>
          <w:p w14:paraId="4E1742C3" w14:textId="77777777" w:rsidR="00AE0F1A" w:rsidRPr="00862F65" w:rsidRDefault="00AE0F1A" w:rsidP="00AE0F1A">
            <w:pPr>
              <w:jc w:val="left"/>
              <w:rPr>
                <w:rFonts w:eastAsia="Symbol" w:cstheme="minorHAnsi"/>
                <w:color w:val="000000"/>
                <w:sz w:val="22"/>
                <w:szCs w:val="22"/>
                <w:lang w:eastAsia="en-GB"/>
              </w:rPr>
            </w:pPr>
            <w:r w:rsidRPr="00862F65">
              <w:rPr>
                <w:rFonts w:eastAsia="Symbol" w:cstheme="minorHAnsi"/>
                <w:color w:val="000000"/>
                <w:sz w:val="22"/>
                <w:szCs w:val="22"/>
                <w:lang w:eastAsia="en-GB"/>
              </w:rPr>
              <w:t>Youth activities (</w:t>
            </w:r>
            <w:proofErr w:type="gramStart"/>
            <w:r w:rsidRPr="00862F65">
              <w:rPr>
                <w:rFonts w:eastAsia="Symbol" w:cstheme="minorHAnsi"/>
                <w:color w:val="000000"/>
                <w:sz w:val="22"/>
                <w:szCs w:val="22"/>
                <w:lang w:eastAsia="en-GB"/>
              </w:rPr>
              <w:t>e.g.</w:t>
            </w:r>
            <w:proofErr w:type="gramEnd"/>
            <w:r w:rsidRPr="00862F65">
              <w:rPr>
                <w:rFonts w:eastAsia="Symbol" w:cstheme="minorHAnsi"/>
                <w:color w:val="000000"/>
                <w:sz w:val="22"/>
                <w:szCs w:val="22"/>
                <w:lang w:eastAsia="en-GB"/>
              </w:rPr>
              <w:t xml:space="preserve"> sports, art)</w:t>
            </w:r>
          </w:p>
        </w:tc>
        <w:sdt>
          <w:sdtPr>
            <w:rPr>
              <w:rFonts w:cstheme="minorHAnsi"/>
              <w:sz w:val="22"/>
              <w:szCs w:val="22"/>
            </w:rPr>
            <w:id w:val="1053348433"/>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6D6910A6" w14:textId="6B04EC61"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99328283"/>
            <w14:checkbox>
              <w14:checked w14:val="0"/>
              <w14:checkedState w14:val="2612" w14:font="MS Gothic"/>
              <w14:uncheckedState w14:val="2610" w14:font="MS Gothic"/>
            </w14:checkbox>
          </w:sdtPr>
          <w:sdtEndPr/>
          <w:sdtContent>
            <w:tc>
              <w:tcPr>
                <w:tcW w:w="1050" w:type="dxa"/>
                <w:vAlign w:val="center"/>
              </w:tcPr>
              <w:p w14:paraId="72B09A07" w14:textId="08ED787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190345513"/>
            <w14:checkbox>
              <w14:checked w14:val="1"/>
              <w14:checkedState w14:val="2612" w14:font="MS Gothic"/>
              <w14:uncheckedState w14:val="2610" w14:font="MS Gothic"/>
            </w14:checkbox>
          </w:sdtPr>
          <w:sdtEndPr/>
          <w:sdtContent>
            <w:tc>
              <w:tcPr>
                <w:tcW w:w="1201" w:type="dxa"/>
                <w:vAlign w:val="center"/>
              </w:tcPr>
              <w:p w14:paraId="7C11E3C5" w14:textId="719706D3"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70560037"/>
            <w14:checkbox>
              <w14:checked w14:val="1"/>
              <w14:checkedState w14:val="2612" w14:font="MS Gothic"/>
              <w14:uncheckedState w14:val="2610" w14:font="MS Gothic"/>
            </w14:checkbox>
          </w:sdtPr>
          <w:sdtEndPr/>
          <w:sdtContent>
            <w:tc>
              <w:tcPr>
                <w:tcW w:w="900" w:type="dxa"/>
                <w:vAlign w:val="center"/>
              </w:tcPr>
              <w:p w14:paraId="555BE5B1" w14:textId="3775ED5E" w:rsidR="00AE0F1A" w:rsidRPr="00862F65" w:rsidRDefault="00B3521C"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00149828"/>
            <w14:checkbox>
              <w14:checked w14:val="0"/>
              <w14:checkedState w14:val="2612" w14:font="MS Gothic"/>
              <w14:uncheckedState w14:val="2610" w14:font="MS Gothic"/>
            </w14:checkbox>
          </w:sdtPr>
          <w:sdtEndPr/>
          <w:sdtContent>
            <w:tc>
              <w:tcPr>
                <w:tcW w:w="897" w:type="dxa"/>
                <w:vAlign w:val="center"/>
              </w:tcPr>
              <w:p w14:paraId="41878B25" w14:textId="29F883F0"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333534053"/>
            <w14:checkbox>
              <w14:checked w14:val="0"/>
              <w14:checkedState w14:val="2612" w14:font="MS Gothic"/>
              <w14:uncheckedState w14:val="2610" w14:font="MS Gothic"/>
            </w14:checkbox>
          </w:sdtPr>
          <w:sdtEndPr/>
          <w:sdtContent>
            <w:tc>
              <w:tcPr>
                <w:tcW w:w="897" w:type="dxa"/>
                <w:vAlign w:val="center"/>
              </w:tcPr>
              <w:p w14:paraId="07F1EE1A" w14:textId="68525AA7"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92920823"/>
            <w14:checkbox>
              <w14:checked w14:val="0"/>
              <w14:checkedState w14:val="2612" w14:font="MS Gothic"/>
              <w14:uncheckedState w14:val="2610" w14:font="MS Gothic"/>
            </w14:checkbox>
          </w:sdtPr>
          <w:sdtEndPr/>
          <w:sdtContent>
            <w:tc>
              <w:tcPr>
                <w:tcW w:w="887" w:type="dxa"/>
                <w:vAlign w:val="center"/>
              </w:tcPr>
              <w:p w14:paraId="6747FEE2" w14:textId="1C61026D"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031" w:type="dxa"/>
            <w:vAlign w:val="center"/>
          </w:tcPr>
          <w:p w14:paraId="500A2115" w14:textId="5FB610E0"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51"/>
                  <w:enabled/>
                  <w:calcOnExit w:val="0"/>
                  <w:textInput>
                    <w:maxLength w:val="255"/>
                  </w:textInput>
                </w:ffData>
              </w:fldChar>
            </w:r>
            <w:bookmarkStart w:id="63" w:name="Text51"/>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3"/>
          </w:p>
        </w:tc>
      </w:tr>
      <w:tr w:rsidR="00AE0F1A" w:rsidRPr="00AE0F1A" w14:paraId="30C9D6F7" w14:textId="77777777" w:rsidTr="00862F65">
        <w:tc>
          <w:tcPr>
            <w:tcW w:w="1838" w:type="dxa"/>
            <w:tcBorders>
              <w:right w:val="single" w:sz="18" w:space="0" w:color="auto"/>
            </w:tcBorders>
          </w:tcPr>
          <w:p w14:paraId="40F6DAD1" w14:textId="77777777" w:rsidR="00AE0F1A" w:rsidRPr="00862F65" w:rsidRDefault="00AE0F1A" w:rsidP="00AE0F1A">
            <w:pPr>
              <w:jc w:val="left"/>
              <w:rPr>
                <w:rFonts w:eastAsia="Symbol" w:cstheme="minorHAnsi"/>
                <w:color w:val="000000"/>
                <w:sz w:val="22"/>
                <w:szCs w:val="22"/>
                <w:lang w:eastAsia="en-GB"/>
              </w:rPr>
            </w:pPr>
            <w:r w:rsidRPr="00862F65">
              <w:rPr>
                <w:rFonts w:eastAsia="Symbol" w:cstheme="minorHAnsi"/>
                <w:color w:val="000000"/>
                <w:sz w:val="22"/>
                <w:szCs w:val="22"/>
                <w:lang w:eastAsia="en-GB"/>
              </w:rPr>
              <w:t>Youth worker materials/training   </w:t>
            </w:r>
          </w:p>
        </w:tc>
        <w:sdt>
          <w:sdtPr>
            <w:rPr>
              <w:rFonts w:cstheme="minorHAnsi"/>
              <w:sz w:val="22"/>
              <w:szCs w:val="22"/>
            </w:rPr>
            <w:id w:val="852294835"/>
            <w14:checkbox>
              <w14:checked w14:val="0"/>
              <w14:checkedState w14:val="2612" w14:font="MS Gothic"/>
              <w14:uncheckedState w14:val="2610" w14:font="MS Gothic"/>
            </w14:checkbox>
          </w:sdtPr>
          <w:sdtEndPr/>
          <w:sdtContent>
            <w:tc>
              <w:tcPr>
                <w:tcW w:w="902" w:type="dxa"/>
                <w:tcBorders>
                  <w:left w:val="single" w:sz="18" w:space="0" w:color="auto"/>
                </w:tcBorders>
                <w:vAlign w:val="center"/>
              </w:tcPr>
              <w:p w14:paraId="59356867" w14:textId="6A92C62A"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617334718"/>
            <w14:checkbox>
              <w14:checked w14:val="0"/>
              <w14:checkedState w14:val="2612" w14:font="MS Gothic"/>
              <w14:uncheckedState w14:val="2610" w14:font="MS Gothic"/>
            </w14:checkbox>
          </w:sdtPr>
          <w:sdtEndPr/>
          <w:sdtContent>
            <w:tc>
              <w:tcPr>
                <w:tcW w:w="1050" w:type="dxa"/>
                <w:vAlign w:val="center"/>
              </w:tcPr>
              <w:p w14:paraId="70F32782" w14:textId="10535A9F"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221094167"/>
            <w14:checkbox>
              <w14:checked w14:val="1"/>
              <w14:checkedState w14:val="2612" w14:font="MS Gothic"/>
              <w14:uncheckedState w14:val="2610" w14:font="MS Gothic"/>
            </w14:checkbox>
          </w:sdtPr>
          <w:sdtEndPr/>
          <w:sdtContent>
            <w:tc>
              <w:tcPr>
                <w:tcW w:w="1201" w:type="dxa"/>
                <w:vAlign w:val="center"/>
              </w:tcPr>
              <w:p w14:paraId="3B3F9C3D" w14:textId="404F1C89"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45894039"/>
            <w14:checkbox>
              <w14:checked w14:val="1"/>
              <w14:checkedState w14:val="2612" w14:font="MS Gothic"/>
              <w14:uncheckedState w14:val="2610" w14:font="MS Gothic"/>
            </w14:checkbox>
          </w:sdtPr>
          <w:sdtEndPr/>
          <w:sdtContent>
            <w:tc>
              <w:tcPr>
                <w:tcW w:w="900" w:type="dxa"/>
                <w:vAlign w:val="center"/>
              </w:tcPr>
              <w:p w14:paraId="1259AD4D" w14:textId="65273643" w:rsidR="00AE0F1A" w:rsidRPr="00862F65" w:rsidRDefault="00364E25" w:rsidP="0033357C">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23819379"/>
            <w14:checkbox>
              <w14:checked w14:val="0"/>
              <w14:checkedState w14:val="2612" w14:font="MS Gothic"/>
              <w14:uncheckedState w14:val="2610" w14:font="MS Gothic"/>
            </w14:checkbox>
          </w:sdtPr>
          <w:sdtEndPr/>
          <w:sdtContent>
            <w:tc>
              <w:tcPr>
                <w:tcW w:w="897" w:type="dxa"/>
                <w:vAlign w:val="center"/>
              </w:tcPr>
              <w:p w14:paraId="155A0DFC" w14:textId="2E3C8294"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14401506"/>
            <w14:checkbox>
              <w14:checked w14:val="0"/>
              <w14:checkedState w14:val="2612" w14:font="MS Gothic"/>
              <w14:uncheckedState w14:val="2610" w14:font="MS Gothic"/>
            </w14:checkbox>
          </w:sdtPr>
          <w:sdtEndPr/>
          <w:sdtContent>
            <w:tc>
              <w:tcPr>
                <w:tcW w:w="897" w:type="dxa"/>
                <w:vAlign w:val="center"/>
              </w:tcPr>
              <w:p w14:paraId="3AD73A10" w14:textId="61BB64EE"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05266096"/>
            <w14:checkbox>
              <w14:checked w14:val="0"/>
              <w14:checkedState w14:val="2612" w14:font="MS Gothic"/>
              <w14:uncheckedState w14:val="2610" w14:font="MS Gothic"/>
            </w14:checkbox>
          </w:sdtPr>
          <w:sdtEndPr/>
          <w:sdtContent>
            <w:tc>
              <w:tcPr>
                <w:tcW w:w="887" w:type="dxa"/>
                <w:vAlign w:val="center"/>
              </w:tcPr>
              <w:p w14:paraId="6DDB5685" w14:textId="6A1A731B" w:rsidR="00AE0F1A" w:rsidRPr="00862F65" w:rsidRDefault="0033357C" w:rsidP="0033357C">
                <w:pPr>
                  <w:jc w:val="center"/>
                  <w:rPr>
                    <w:rFonts w:cstheme="minorHAnsi"/>
                    <w:sz w:val="22"/>
                    <w:szCs w:val="22"/>
                  </w:rPr>
                </w:pPr>
                <w:r w:rsidRPr="00862F65">
                  <w:rPr>
                    <w:rFonts w:ascii="Segoe UI Symbol" w:eastAsia="MS Gothic" w:hAnsi="Segoe UI Symbol" w:cs="Segoe UI Symbol"/>
                    <w:sz w:val="22"/>
                    <w:szCs w:val="22"/>
                  </w:rPr>
                  <w:t>☐</w:t>
                </w:r>
              </w:p>
            </w:tc>
          </w:sdtContent>
        </w:sdt>
        <w:tc>
          <w:tcPr>
            <w:tcW w:w="1031" w:type="dxa"/>
            <w:vAlign w:val="center"/>
          </w:tcPr>
          <w:p w14:paraId="12931CF0" w14:textId="0932EBF0"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52"/>
                  <w:enabled/>
                  <w:calcOnExit w:val="0"/>
                  <w:textInput>
                    <w:maxLength w:val="255"/>
                  </w:textInput>
                </w:ffData>
              </w:fldChar>
            </w:r>
            <w:bookmarkStart w:id="64" w:name="Text52"/>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4"/>
          </w:p>
        </w:tc>
      </w:tr>
      <w:tr w:rsidR="00AE0F1A" w:rsidRPr="00AE0F1A" w14:paraId="5CEBFBE6" w14:textId="77777777" w:rsidTr="00862F65">
        <w:tc>
          <w:tcPr>
            <w:tcW w:w="1838" w:type="dxa"/>
            <w:tcBorders>
              <w:right w:val="single" w:sz="18" w:space="0" w:color="auto"/>
            </w:tcBorders>
          </w:tcPr>
          <w:p w14:paraId="4A4888E9" w14:textId="77777777" w:rsidR="00AE0F1A" w:rsidRPr="00862F65" w:rsidRDefault="00AE0F1A" w:rsidP="00AE0F1A">
            <w:pPr>
              <w:jc w:val="left"/>
              <w:rPr>
                <w:rFonts w:eastAsia="Symbol" w:cstheme="minorHAnsi"/>
                <w:color w:val="000000"/>
                <w:sz w:val="22"/>
                <w:szCs w:val="22"/>
                <w:lang w:eastAsia="en-GB"/>
              </w:rPr>
            </w:pPr>
            <w:r w:rsidRPr="00862F65">
              <w:rPr>
                <w:rFonts w:eastAsia="Symbol" w:cstheme="minorHAnsi"/>
                <w:color w:val="000000" w:themeColor="text1"/>
                <w:sz w:val="22"/>
                <w:szCs w:val="22"/>
                <w:lang w:eastAsia="en-GB"/>
              </w:rPr>
              <w:t>Other (please specify)</w:t>
            </w:r>
          </w:p>
        </w:tc>
        <w:tc>
          <w:tcPr>
            <w:tcW w:w="902" w:type="dxa"/>
            <w:tcBorders>
              <w:left w:val="single" w:sz="18" w:space="0" w:color="auto"/>
            </w:tcBorders>
            <w:vAlign w:val="center"/>
          </w:tcPr>
          <w:p w14:paraId="5BB941E9" w14:textId="79E7D114" w:rsidR="00AE0F1A" w:rsidRPr="00862F65" w:rsidRDefault="001310DA" w:rsidP="001310DA">
            <w:pPr>
              <w:rPr>
                <w:rFonts w:cstheme="minorHAnsi"/>
                <w:sz w:val="22"/>
                <w:szCs w:val="22"/>
              </w:rPr>
            </w:pPr>
            <w:r w:rsidRPr="00862F65">
              <w:rPr>
                <w:rFonts w:cstheme="minorHAnsi"/>
                <w:sz w:val="22"/>
                <w:szCs w:val="22"/>
              </w:rPr>
              <w:fldChar w:fldCharType="begin">
                <w:ffData>
                  <w:name w:val="Text96"/>
                  <w:enabled/>
                  <w:calcOnExit w:val="0"/>
                  <w:textInput>
                    <w:maxLength w:val="255"/>
                  </w:textInput>
                </w:ffData>
              </w:fldChar>
            </w:r>
            <w:bookmarkStart w:id="65" w:name="Text96"/>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5"/>
          </w:p>
        </w:tc>
        <w:tc>
          <w:tcPr>
            <w:tcW w:w="1050" w:type="dxa"/>
            <w:vAlign w:val="center"/>
          </w:tcPr>
          <w:p w14:paraId="6D227DBB" w14:textId="2CD7AC0D" w:rsidR="00AE0F1A" w:rsidRPr="00862F65" w:rsidRDefault="001310DA" w:rsidP="001310DA">
            <w:pPr>
              <w:rPr>
                <w:rFonts w:cstheme="minorHAnsi"/>
                <w:sz w:val="22"/>
                <w:szCs w:val="22"/>
              </w:rPr>
            </w:pPr>
            <w:r w:rsidRPr="00862F65">
              <w:rPr>
                <w:rFonts w:cstheme="minorHAnsi"/>
                <w:sz w:val="22"/>
                <w:szCs w:val="22"/>
              </w:rPr>
              <w:fldChar w:fldCharType="begin">
                <w:ffData>
                  <w:name w:val="Text97"/>
                  <w:enabled/>
                  <w:calcOnExit w:val="0"/>
                  <w:textInput>
                    <w:maxLength w:val="255"/>
                  </w:textInput>
                </w:ffData>
              </w:fldChar>
            </w:r>
            <w:bookmarkStart w:id="66" w:name="Text97"/>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6"/>
          </w:p>
        </w:tc>
        <w:tc>
          <w:tcPr>
            <w:tcW w:w="1201" w:type="dxa"/>
            <w:vAlign w:val="center"/>
          </w:tcPr>
          <w:p w14:paraId="5F3E52F6" w14:textId="02619D67" w:rsidR="00AE0F1A" w:rsidRPr="00862F65" w:rsidRDefault="001310DA" w:rsidP="001310DA">
            <w:pPr>
              <w:rPr>
                <w:rFonts w:cstheme="minorHAnsi"/>
                <w:sz w:val="22"/>
                <w:szCs w:val="22"/>
              </w:rPr>
            </w:pPr>
            <w:r w:rsidRPr="00862F65">
              <w:rPr>
                <w:rFonts w:cstheme="minorHAnsi"/>
                <w:sz w:val="22"/>
                <w:szCs w:val="22"/>
              </w:rPr>
              <w:fldChar w:fldCharType="begin">
                <w:ffData>
                  <w:name w:val="Text98"/>
                  <w:enabled/>
                  <w:calcOnExit w:val="0"/>
                  <w:textInput>
                    <w:maxLength w:val="255"/>
                  </w:textInput>
                </w:ffData>
              </w:fldChar>
            </w:r>
            <w:bookmarkStart w:id="67" w:name="Text98"/>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7"/>
          </w:p>
        </w:tc>
        <w:tc>
          <w:tcPr>
            <w:tcW w:w="900" w:type="dxa"/>
            <w:vAlign w:val="center"/>
          </w:tcPr>
          <w:p w14:paraId="75019416" w14:textId="42EAB059" w:rsidR="00AE0F1A" w:rsidRPr="00862F65" w:rsidRDefault="001310DA" w:rsidP="001310DA">
            <w:pPr>
              <w:rPr>
                <w:rFonts w:cstheme="minorHAnsi"/>
                <w:sz w:val="22"/>
                <w:szCs w:val="22"/>
              </w:rPr>
            </w:pPr>
            <w:r w:rsidRPr="00862F65">
              <w:rPr>
                <w:rFonts w:cstheme="minorHAnsi"/>
                <w:sz w:val="22"/>
                <w:szCs w:val="22"/>
              </w:rPr>
              <w:fldChar w:fldCharType="begin">
                <w:ffData>
                  <w:name w:val="Text99"/>
                  <w:enabled/>
                  <w:calcOnExit w:val="0"/>
                  <w:textInput>
                    <w:maxLength w:val="255"/>
                  </w:textInput>
                </w:ffData>
              </w:fldChar>
            </w:r>
            <w:bookmarkStart w:id="68" w:name="Text99"/>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8"/>
          </w:p>
        </w:tc>
        <w:tc>
          <w:tcPr>
            <w:tcW w:w="897" w:type="dxa"/>
            <w:vAlign w:val="center"/>
          </w:tcPr>
          <w:p w14:paraId="589AFF56" w14:textId="7BEB9A77" w:rsidR="00AE0F1A" w:rsidRPr="00862F65" w:rsidRDefault="001310DA" w:rsidP="001310DA">
            <w:pPr>
              <w:rPr>
                <w:rFonts w:cstheme="minorHAnsi"/>
                <w:sz w:val="22"/>
                <w:szCs w:val="22"/>
              </w:rPr>
            </w:pPr>
            <w:r w:rsidRPr="00862F65">
              <w:rPr>
                <w:rFonts w:cstheme="minorHAnsi"/>
                <w:sz w:val="22"/>
                <w:szCs w:val="22"/>
              </w:rPr>
              <w:fldChar w:fldCharType="begin">
                <w:ffData>
                  <w:name w:val="Text100"/>
                  <w:enabled/>
                  <w:calcOnExit w:val="0"/>
                  <w:textInput>
                    <w:maxLength w:val="255"/>
                  </w:textInput>
                </w:ffData>
              </w:fldChar>
            </w:r>
            <w:bookmarkStart w:id="69" w:name="Text100"/>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69"/>
          </w:p>
        </w:tc>
        <w:tc>
          <w:tcPr>
            <w:tcW w:w="897" w:type="dxa"/>
            <w:vAlign w:val="center"/>
          </w:tcPr>
          <w:p w14:paraId="4D425D15" w14:textId="5863C14D" w:rsidR="00AE0F1A" w:rsidRPr="00862F65" w:rsidRDefault="001310DA" w:rsidP="001310DA">
            <w:pPr>
              <w:rPr>
                <w:rFonts w:cstheme="minorHAnsi"/>
                <w:sz w:val="22"/>
                <w:szCs w:val="22"/>
              </w:rPr>
            </w:pPr>
            <w:r w:rsidRPr="00862F65">
              <w:rPr>
                <w:rFonts w:cstheme="minorHAnsi"/>
                <w:sz w:val="22"/>
                <w:szCs w:val="22"/>
              </w:rPr>
              <w:fldChar w:fldCharType="begin">
                <w:ffData>
                  <w:name w:val="Text101"/>
                  <w:enabled/>
                  <w:calcOnExit w:val="0"/>
                  <w:textInput>
                    <w:maxLength w:val="255"/>
                  </w:textInput>
                </w:ffData>
              </w:fldChar>
            </w:r>
            <w:bookmarkStart w:id="70" w:name="Text101"/>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70"/>
          </w:p>
        </w:tc>
        <w:tc>
          <w:tcPr>
            <w:tcW w:w="887" w:type="dxa"/>
            <w:vAlign w:val="center"/>
          </w:tcPr>
          <w:p w14:paraId="05F9DC7A" w14:textId="53598635" w:rsidR="00AE0F1A" w:rsidRPr="00862F65" w:rsidRDefault="001310DA" w:rsidP="001310DA">
            <w:pPr>
              <w:rPr>
                <w:rFonts w:cstheme="minorHAnsi"/>
                <w:sz w:val="22"/>
                <w:szCs w:val="22"/>
              </w:rPr>
            </w:pPr>
            <w:r w:rsidRPr="00862F65">
              <w:rPr>
                <w:rFonts w:cstheme="minorHAnsi"/>
                <w:sz w:val="22"/>
                <w:szCs w:val="22"/>
              </w:rPr>
              <w:fldChar w:fldCharType="begin">
                <w:ffData>
                  <w:name w:val="Text102"/>
                  <w:enabled/>
                  <w:calcOnExit w:val="0"/>
                  <w:textInput>
                    <w:maxLength w:val="255"/>
                  </w:textInput>
                </w:ffData>
              </w:fldChar>
            </w:r>
            <w:bookmarkStart w:id="71" w:name="Text102"/>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71"/>
          </w:p>
        </w:tc>
        <w:tc>
          <w:tcPr>
            <w:tcW w:w="1031" w:type="dxa"/>
            <w:vAlign w:val="center"/>
          </w:tcPr>
          <w:p w14:paraId="5D8BF2BC" w14:textId="0BCAA2C9" w:rsidR="00AE0F1A" w:rsidRPr="00862F65" w:rsidRDefault="001310DA" w:rsidP="0033357C">
            <w:pPr>
              <w:jc w:val="left"/>
              <w:rPr>
                <w:rFonts w:cstheme="minorHAnsi"/>
                <w:sz w:val="22"/>
                <w:szCs w:val="22"/>
              </w:rPr>
            </w:pPr>
            <w:r w:rsidRPr="00862F65">
              <w:rPr>
                <w:rFonts w:cstheme="minorHAnsi"/>
                <w:sz w:val="22"/>
                <w:szCs w:val="22"/>
              </w:rPr>
              <w:fldChar w:fldCharType="begin">
                <w:ffData>
                  <w:name w:val="Text53"/>
                  <w:enabled/>
                  <w:calcOnExit w:val="0"/>
                  <w:textInput>
                    <w:maxLength w:val="255"/>
                  </w:textInput>
                </w:ffData>
              </w:fldChar>
            </w:r>
            <w:bookmarkStart w:id="72" w:name="Text53"/>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72"/>
          </w:p>
        </w:tc>
      </w:tr>
    </w:tbl>
    <w:p w14:paraId="75A9E02F" w14:textId="77777777" w:rsidR="00AE0F1A" w:rsidRPr="00AE0F1A" w:rsidRDefault="00AE0F1A" w:rsidP="00AE0F1A">
      <w:pPr>
        <w:jc w:val="left"/>
        <w:rPr>
          <w:rFonts w:cstheme="minorBidi"/>
          <w:b/>
          <w:sz w:val="26"/>
          <w:szCs w:val="22"/>
        </w:rPr>
      </w:pPr>
      <w:r w:rsidRPr="00AE0F1A">
        <w:br w:type="page"/>
      </w:r>
    </w:p>
    <w:p w14:paraId="110A741F" w14:textId="77777777" w:rsidR="00AE0F1A" w:rsidRPr="00AE0F1A" w:rsidRDefault="00AE0F1A" w:rsidP="008F632E">
      <w:pPr>
        <w:pStyle w:val="Heading2"/>
      </w:pPr>
      <w:r w:rsidRPr="00AE0F1A">
        <w:t xml:space="preserve">Risk is reduced for people who use substances </w:t>
      </w:r>
    </w:p>
    <w:p w14:paraId="59158547" w14:textId="1FC04602" w:rsidR="00AE0F1A" w:rsidRPr="00AE0F1A" w:rsidRDefault="00AE0F1A" w:rsidP="008F632E">
      <w:pPr>
        <w:pStyle w:val="Heading3"/>
        <w:spacing w:before="0" w:after="0"/>
      </w:pPr>
      <w:r w:rsidRPr="00AE0F1A">
        <w:t>Q</w:t>
      </w:r>
      <w:r w:rsidR="00862F65">
        <w:t>18</w:t>
      </w:r>
      <w:r w:rsidRPr="00AE0F1A">
        <w:t xml:space="preserve">a) In which of the following settings is </w:t>
      </w:r>
      <w:r w:rsidRPr="00AE0F1A">
        <w:rPr>
          <w:b/>
          <w:bCs/>
        </w:rPr>
        <w:t>naloxone</w:t>
      </w:r>
      <w:r w:rsidRPr="00AE0F1A">
        <w:t xml:space="preserve"> supplied in your ADP area? (</w:t>
      </w:r>
      <w:proofErr w:type="gramStart"/>
      <w:r w:rsidRPr="00AE0F1A">
        <w:t>select</w:t>
      </w:r>
      <w:proofErr w:type="gramEnd"/>
      <w:r w:rsidRPr="00AE0F1A">
        <w:t xml:space="preserve"> all that apply)</w:t>
      </w:r>
    </w:p>
    <w:p w14:paraId="29A6E197" w14:textId="77777777" w:rsidR="00AE0F1A" w:rsidRPr="00AE0F1A" w:rsidRDefault="00AE0F1A" w:rsidP="00AE0F1A">
      <w:r w:rsidRPr="00AE0F1A">
        <w:t>[multiple choice]</w:t>
      </w:r>
    </w:p>
    <w:p w14:paraId="02292DCF" w14:textId="13B56B0A" w:rsidR="00AE0F1A" w:rsidRPr="00AE0F1A" w:rsidRDefault="002A3582" w:rsidP="00A346D6">
      <w:pPr>
        <w:contextualSpacing/>
      </w:pPr>
      <w:sdt>
        <w:sdtPr>
          <w:id w:val="-1535186792"/>
          <w14:checkbox>
            <w14:checked w14:val="0"/>
            <w14:checkedState w14:val="2612" w14:font="MS Gothic"/>
            <w14:uncheckedState w14:val="2610" w14:font="MS Gothic"/>
          </w14:checkbox>
        </w:sdtPr>
        <w:sdtEndPr/>
        <w:sdtContent>
          <w:r w:rsidR="005A3ACD">
            <w:rPr>
              <w:rFonts w:ascii="MS Gothic" w:eastAsia="MS Gothic" w:hAnsi="MS Gothic" w:hint="eastAsia"/>
            </w:rPr>
            <w:t>☐</w:t>
          </w:r>
        </w:sdtContent>
      </w:sdt>
      <w:r w:rsidR="00A346D6">
        <w:t xml:space="preserve"> </w:t>
      </w:r>
      <w:r w:rsidR="00AE0F1A" w:rsidRPr="00AE0F1A">
        <w:t>Accident &amp; Emergency departments</w:t>
      </w:r>
    </w:p>
    <w:p w14:paraId="00CF0A69" w14:textId="08B33347" w:rsidR="00AE0F1A" w:rsidRPr="00AE0F1A" w:rsidRDefault="002A3582" w:rsidP="00A346D6">
      <w:pPr>
        <w:contextualSpacing/>
      </w:pPr>
      <w:sdt>
        <w:sdtPr>
          <w:id w:val="283623114"/>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Community pharmacies</w:t>
      </w:r>
    </w:p>
    <w:p w14:paraId="21CF1812" w14:textId="19541D8A" w:rsidR="00AE0F1A" w:rsidRPr="00AE0F1A" w:rsidRDefault="002A3582" w:rsidP="00A346D6">
      <w:pPr>
        <w:contextualSpacing/>
      </w:pPr>
      <w:sdt>
        <w:sdtPr>
          <w:id w:val="2147153370"/>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Drug services (NHS, third sector, council)</w:t>
      </w:r>
    </w:p>
    <w:p w14:paraId="20DB1E50" w14:textId="0E2625EB" w:rsidR="00AE0F1A" w:rsidRPr="00AE0F1A" w:rsidRDefault="002A3582" w:rsidP="00A346D6">
      <w:pPr>
        <w:contextualSpacing/>
      </w:pPr>
      <w:sdt>
        <w:sdtPr>
          <w:id w:val="2073997380"/>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Family support services</w:t>
      </w:r>
    </w:p>
    <w:p w14:paraId="1126971A" w14:textId="7B052970" w:rsidR="00AE0F1A" w:rsidRPr="00AE0F1A" w:rsidRDefault="002A3582" w:rsidP="00A346D6">
      <w:pPr>
        <w:contextualSpacing/>
      </w:pPr>
      <w:sdt>
        <w:sdtPr>
          <w:id w:val="-952166525"/>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General practices</w:t>
      </w:r>
    </w:p>
    <w:p w14:paraId="107F8CD7" w14:textId="43FB1C2F" w:rsidR="00AE0F1A" w:rsidRPr="00AE0F1A" w:rsidRDefault="002A3582" w:rsidP="00A346D6">
      <w:pPr>
        <w:contextualSpacing/>
      </w:pPr>
      <w:sdt>
        <w:sdtPr>
          <w:id w:val="-1942669402"/>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Homelessness services</w:t>
      </w:r>
    </w:p>
    <w:p w14:paraId="084ABB69" w14:textId="4948B8FA" w:rsidR="00AE0F1A" w:rsidRPr="00AE0F1A" w:rsidRDefault="002A3582" w:rsidP="00A346D6">
      <w:pPr>
        <w:contextualSpacing/>
      </w:pPr>
      <w:sdt>
        <w:sdtPr>
          <w:id w:val="-795611412"/>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Justice services</w:t>
      </w:r>
    </w:p>
    <w:p w14:paraId="360455D1" w14:textId="219533C0" w:rsidR="00AE0F1A" w:rsidRPr="00AE0F1A" w:rsidRDefault="002A3582" w:rsidP="00A346D6">
      <w:pPr>
        <w:contextualSpacing/>
      </w:pPr>
      <w:sdt>
        <w:sdtPr>
          <w:id w:val="-179742026"/>
          <w14:checkbox>
            <w14:checked w14:val="0"/>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Mental health services</w:t>
      </w:r>
    </w:p>
    <w:p w14:paraId="5F5D0AA1" w14:textId="107B8D5B" w:rsidR="00AE0F1A" w:rsidRPr="00AE0F1A" w:rsidRDefault="002A3582" w:rsidP="00A346D6">
      <w:pPr>
        <w:contextualSpacing/>
      </w:pPr>
      <w:sdt>
        <w:sdtPr>
          <w:id w:val="1415360447"/>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Mobile/outreach services</w:t>
      </w:r>
    </w:p>
    <w:p w14:paraId="0F6DA09A" w14:textId="3AB9081A" w:rsidR="00AE0F1A" w:rsidRPr="00AE0F1A" w:rsidRDefault="002A3582" w:rsidP="00A346D6">
      <w:pPr>
        <w:contextualSpacing/>
      </w:pPr>
      <w:sdt>
        <w:sdtPr>
          <w:id w:val="-831519071"/>
          <w14:checkbox>
            <w14:checked w14:val="1"/>
            <w14:checkedState w14:val="2612" w14:font="MS Gothic"/>
            <w14:uncheckedState w14:val="2610" w14:font="MS Gothic"/>
          </w14:checkbox>
        </w:sdtPr>
        <w:sdtEndPr/>
        <w:sdtContent>
          <w:r w:rsidR="00141295">
            <w:rPr>
              <w:rFonts w:ascii="MS Gothic" w:eastAsia="MS Gothic" w:hAnsi="MS Gothic" w:hint="eastAsia"/>
            </w:rPr>
            <w:t>☒</w:t>
          </w:r>
        </w:sdtContent>
      </w:sdt>
      <w:r w:rsidR="00A346D6">
        <w:t xml:space="preserve"> </w:t>
      </w:r>
      <w:r w:rsidR="00AE0F1A" w:rsidRPr="00AE0F1A">
        <w:t>Peer-led initiatives</w:t>
      </w:r>
    </w:p>
    <w:p w14:paraId="7BB6ECD0" w14:textId="3A075A0E" w:rsidR="00AE0F1A" w:rsidRDefault="002A3582" w:rsidP="00A346D6">
      <w:pPr>
        <w:contextualSpacing/>
      </w:pPr>
      <w:sdt>
        <w:sdtPr>
          <w:id w:val="949669629"/>
          <w14:checkbox>
            <w14:checked w14:val="0"/>
            <w14:checkedState w14:val="2612" w14:font="MS Gothic"/>
            <w14:uncheckedState w14:val="2610" w14:font="MS Gothic"/>
          </w14:checkbox>
        </w:sdtPr>
        <w:sdtEndPr/>
        <w:sdtContent>
          <w:r w:rsidR="00F131E7">
            <w:rPr>
              <w:rFonts w:ascii="MS Gothic" w:eastAsia="MS Gothic" w:hAnsi="MS Gothic" w:hint="eastAsia"/>
            </w:rPr>
            <w:t>☐</w:t>
          </w:r>
        </w:sdtContent>
      </w:sdt>
      <w:r w:rsidR="00A346D6">
        <w:t xml:space="preserve"> </w:t>
      </w:r>
      <w:r w:rsidR="00AE0F1A" w:rsidRPr="00AE0F1A">
        <w:t>Women support services</w:t>
      </w:r>
    </w:p>
    <w:p w14:paraId="2B721128" w14:textId="51A60AE6" w:rsidR="001A1FEB" w:rsidRPr="00AE0F1A" w:rsidRDefault="002A3582" w:rsidP="00A346D6">
      <w:pPr>
        <w:contextualSpacing/>
      </w:pPr>
      <w:sdt>
        <w:sdtPr>
          <w:id w:val="771126347"/>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2122D208" w14:textId="1DF4CA4A" w:rsidR="00A346D6" w:rsidRDefault="002A3582" w:rsidP="00AE0F1A">
      <w:pPr>
        <w:contextualSpacing/>
      </w:pPr>
      <w:sdt>
        <w:sdtPr>
          <w:id w:val="1033392169"/>
          <w14:checkbox>
            <w14:checked w14:val="1"/>
            <w14:checkedState w14:val="2612" w14:font="MS Gothic"/>
            <w14:uncheckedState w14:val="2610" w14:font="MS Gothic"/>
          </w14:checkbox>
        </w:sdtPr>
        <w:sdtEndPr/>
        <w:sdtContent>
          <w:r w:rsidR="00BD1D67">
            <w:rPr>
              <w:rFonts w:ascii="MS Gothic" w:eastAsia="MS Gothic" w:hAnsi="MS Gothic" w:hint="eastAsia"/>
            </w:rPr>
            <w:t>☒</w:t>
          </w:r>
        </w:sdtContent>
      </w:sdt>
      <w:r w:rsidR="00A346D6">
        <w:t xml:space="preserve"> </w:t>
      </w:r>
      <w:r w:rsidR="00AE0F1A" w:rsidRPr="00AE0F1A">
        <w:t>Other (please specify</w:t>
      </w:r>
      <w:r w:rsidR="00A346D6">
        <w:t xml:space="preserve">): </w:t>
      </w:r>
      <w:r w:rsidR="001310DA">
        <w:fldChar w:fldCharType="begin">
          <w:ffData>
            <w:name w:val="Text55"/>
            <w:enabled/>
            <w:calcOnExit w:val="0"/>
            <w:textInput>
              <w:maxLength w:val="255"/>
            </w:textInput>
          </w:ffData>
        </w:fldChar>
      </w:r>
      <w:bookmarkStart w:id="73" w:name="Text55"/>
      <w:r w:rsidR="001310DA">
        <w:instrText xml:space="preserve"> FORMTEXT </w:instrText>
      </w:r>
      <w:r w:rsidR="001310DA">
        <w:fldChar w:fldCharType="separate"/>
      </w:r>
      <w:r w:rsidR="00BD1D67">
        <w:rPr>
          <w:noProof/>
        </w:rPr>
        <w:t>Specific Social Work Teams</w:t>
      </w:r>
      <w:r w:rsidR="001310DA">
        <w:fldChar w:fldCharType="end"/>
      </w:r>
      <w:bookmarkEnd w:id="73"/>
    </w:p>
    <w:p w14:paraId="6BE59522" w14:textId="77777777" w:rsidR="00A346D6" w:rsidRDefault="00A346D6" w:rsidP="00AE0F1A">
      <w:pPr>
        <w:contextualSpacing/>
      </w:pPr>
    </w:p>
    <w:p w14:paraId="610C6F0C" w14:textId="27CA920C" w:rsidR="00AE0F1A" w:rsidRPr="00AE0F1A" w:rsidRDefault="00AE0F1A" w:rsidP="008F632E">
      <w:pPr>
        <w:pStyle w:val="Heading3"/>
        <w:spacing w:before="0" w:after="0"/>
      </w:pPr>
      <w:r w:rsidRPr="00AE0F1A">
        <w:t>Q</w:t>
      </w:r>
      <w:r w:rsidR="00862F65">
        <w:t>18</w:t>
      </w:r>
      <w:r w:rsidRPr="00AE0F1A">
        <w:t xml:space="preserve">b) In which of the following settings is </w:t>
      </w:r>
      <w:r w:rsidRPr="00AE0F1A">
        <w:rPr>
          <w:b/>
          <w:bCs/>
        </w:rPr>
        <w:t>Hepatitis C testing</w:t>
      </w:r>
      <w:r w:rsidRPr="00AE0F1A">
        <w:t xml:space="preserve"> delivered in your ADP area? (</w:t>
      </w:r>
      <w:proofErr w:type="gramStart"/>
      <w:r w:rsidRPr="00AE0F1A">
        <w:t>select</w:t>
      </w:r>
      <w:proofErr w:type="gramEnd"/>
      <w:r w:rsidRPr="00AE0F1A">
        <w:t xml:space="preserve"> all that apply)</w:t>
      </w:r>
    </w:p>
    <w:p w14:paraId="350D1838" w14:textId="01DC1DAA" w:rsidR="00AE0F1A" w:rsidRDefault="00AE0F1A" w:rsidP="00AE0F1A">
      <w:r w:rsidRPr="00AE0F1A">
        <w:t>[multiple choice]</w:t>
      </w:r>
    </w:p>
    <w:p w14:paraId="20B7B763" w14:textId="33FF0899" w:rsidR="00A346D6" w:rsidRPr="00AE0F1A" w:rsidRDefault="002A3582" w:rsidP="00A346D6">
      <w:pPr>
        <w:contextualSpacing/>
      </w:pPr>
      <w:sdt>
        <w:sdtPr>
          <w:id w:val="1965077777"/>
          <w14:checkbox>
            <w14:checked w14:val="0"/>
            <w14:checkedState w14:val="2612" w14:font="MS Gothic"/>
            <w14:uncheckedState w14:val="2610" w14:font="MS Gothic"/>
          </w14:checkbox>
        </w:sdtPr>
        <w:sdtEndPr/>
        <w:sdtContent>
          <w:r w:rsidR="001E07D2">
            <w:rPr>
              <w:rFonts w:ascii="MS Gothic" w:eastAsia="MS Gothic" w:hAnsi="MS Gothic" w:hint="eastAsia"/>
            </w:rPr>
            <w:t>☐</w:t>
          </w:r>
        </w:sdtContent>
      </w:sdt>
      <w:r w:rsidR="00A346D6">
        <w:t xml:space="preserve"> </w:t>
      </w:r>
      <w:r w:rsidR="00A346D6" w:rsidRPr="00AE0F1A">
        <w:t>Accident &amp; Emergency departments</w:t>
      </w:r>
    </w:p>
    <w:p w14:paraId="4303172C" w14:textId="77777777" w:rsidR="00A346D6" w:rsidRPr="00AE0F1A" w:rsidRDefault="002A3582" w:rsidP="00A346D6">
      <w:pPr>
        <w:contextualSpacing/>
      </w:pPr>
      <w:sdt>
        <w:sdtPr>
          <w:id w:val="-1160306733"/>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Community pharmacies</w:t>
      </w:r>
    </w:p>
    <w:p w14:paraId="689CD464" w14:textId="6F743291" w:rsidR="00A346D6" w:rsidRPr="00AE0F1A" w:rsidRDefault="002A3582" w:rsidP="00A346D6">
      <w:pPr>
        <w:contextualSpacing/>
      </w:pPr>
      <w:sdt>
        <w:sdtPr>
          <w:id w:val="717634943"/>
          <w14:checkbox>
            <w14:checked w14:val="1"/>
            <w14:checkedState w14:val="2612" w14:font="MS Gothic"/>
            <w14:uncheckedState w14:val="2610" w14:font="MS Gothic"/>
          </w14:checkbox>
        </w:sdtPr>
        <w:sdtEndPr/>
        <w:sdtContent>
          <w:r w:rsidR="00BD1D67">
            <w:rPr>
              <w:rFonts w:ascii="MS Gothic" w:eastAsia="MS Gothic" w:hAnsi="MS Gothic" w:hint="eastAsia"/>
            </w:rPr>
            <w:t>☒</w:t>
          </w:r>
        </w:sdtContent>
      </w:sdt>
      <w:r w:rsidR="00A346D6">
        <w:t xml:space="preserve"> </w:t>
      </w:r>
      <w:r w:rsidR="00A346D6" w:rsidRPr="00AE0F1A">
        <w:t>Drug services (NHS, third sector, council)</w:t>
      </w:r>
    </w:p>
    <w:p w14:paraId="638CDF43" w14:textId="0746D7C4" w:rsidR="00A346D6" w:rsidRPr="00AE0F1A" w:rsidRDefault="002A3582" w:rsidP="00A346D6">
      <w:pPr>
        <w:contextualSpacing/>
      </w:pPr>
      <w:sdt>
        <w:sdtPr>
          <w:id w:val="-1945843064"/>
          <w14:checkbox>
            <w14:checked w14:val="0"/>
            <w14:checkedState w14:val="2612" w14:font="MS Gothic"/>
            <w14:uncheckedState w14:val="2610" w14:font="MS Gothic"/>
          </w14:checkbox>
        </w:sdtPr>
        <w:sdtEndPr/>
        <w:sdtContent>
          <w:r w:rsidR="00D36BB7">
            <w:rPr>
              <w:rFonts w:ascii="MS Gothic" w:eastAsia="MS Gothic" w:hAnsi="MS Gothic" w:hint="eastAsia"/>
            </w:rPr>
            <w:t>☐</w:t>
          </w:r>
        </w:sdtContent>
      </w:sdt>
      <w:r w:rsidR="00A346D6">
        <w:t xml:space="preserve"> </w:t>
      </w:r>
      <w:r w:rsidR="00A346D6" w:rsidRPr="00AE0F1A">
        <w:t>Family support services</w:t>
      </w:r>
    </w:p>
    <w:p w14:paraId="2E5DEC80" w14:textId="7A88BBE6" w:rsidR="00A346D6" w:rsidRPr="00AE0F1A" w:rsidRDefault="002A3582" w:rsidP="00A346D6">
      <w:pPr>
        <w:contextualSpacing/>
      </w:pPr>
      <w:sdt>
        <w:sdtPr>
          <w:id w:val="429237399"/>
          <w14:checkbox>
            <w14:checked w14:val="1"/>
            <w14:checkedState w14:val="2612" w14:font="MS Gothic"/>
            <w14:uncheckedState w14:val="2610" w14:font="MS Gothic"/>
          </w14:checkbox>
        </w:sdtPr>
        <w:sdtEndPr/>
        <w:sdtContent>
          <w:r w:rsidR="00BD1D67">
            <w:rPr>
              <w:rFonts w:ascii="MS Gothic" w:eastAsia="MS Gothic" w:hAnsi="MS Gothic" w:hint="eastAsia"/>
            </w:rPr>
            <w:t>☒</w:t>
          </w:r>
        </w:sdtContent>
      </w:sdt>
      <w:r w:rsidR="00A346D6">
        <w:t xml:space="preserve"> </w:t>
      </w:r>
      <w:r w:rsidR="00A346D6" w:rsidRPr="00AE0F1A">
        <w:t>General practices</w:t>
      </w:r>
    </w:p>
    <w:p w14:paraId="6446B833" w14:textId="1BBB8AFE" w:rsidR="00A346D6" w:rsidRPr="00AE0F1A" w:rsidRDefault="002A3582" w:rsidP="00A346D6">
      <w:pPr>
        <w:contextualSpacing/>
      </w:pPr>
      <w:sdt>
        <w:sdtPr>
          <w:id w:val="-1479222109"/>
          <w14:checkbox>
            <w14:checked w14:val="1"/>
            <w14:checkedState w14:val="2612" w14:font="MS Gothic"/>
            <w14:uncheckedState w14:val="2610" w14:font="MS Gothic"/>
          </w14:checkbox>
        </w:sdtPr>
        <w:sdtEndPr/>
        <w:sdtContent>
          <w:r w:rsidR="000B745B">
            <w:rPr>
              <w:rFonts w:ascii="MS Gothic" w:eastAsia="MS Gothic" w:hAnsi="MS Gothic" w:hint="eastAsia"/>
            </w:rPr>
            <w:t>☒</w:t>
          </w:r>
        </w:sdtContent>
      </w:sdt>
      <w:r w:rsidR="00A346D6">
        <w:t xml:space="preserve"> </w:t>
      </w:r>
      <w:r w:rsidR="00A346D6" w:rsidRPr="00AE0F1A">
        <w:t>Homelessness services</w:t>
      </w:r>
    </w:p>
    <w:p w14:paraId="0815643B" w14:textId="3B59929F" w:rsidR="00A346D6" w:rsidRPr="00AE0F1A" w:rsidRDefault="002A3582" w:rsidP="00A346D6">
      <w:pPr>
        <w:contextualSpacing/>
      </w:pPr>
      <w:sdt>
        <w:sdtPr>
          <w:id w:val="-707806099"/>
          <w14:checkbox>
            <w14:checked w14:val="1"/>
            <w14:checkedState w14:val="2612" w14:font="MS Gothic"/>
            <w14:uncheckedState w14:val="2610" w14:font="MS Gothic"/>
          </w14:checkbox>
        </w:sdtPr>
        <w:sdtEndPr/>
        <w:sdtContent>
          <w:r w:rsidR="000B745B">
            <w:rPr>
              <w:rFonts w:ascii="MS Gothic" w:eastAsia="MS Gothic" w:hAnsi="MS Gothic" w:hint="eastAsia"/>
            </w:rPr>
            <w:t>☒</w:t>
          </w:r>
        </w:sdtContent>
      </w:sdt>
      <w:r w:rsidR="00A346D6">
        <w:t xml:space="preserve"> </w:t>
      </w:r>
      <w:r w:rsidR="00A346D6" w:rsidRPr="00AE0F1A">
        <w:t>Justice services</w:t>
      </w:r>
    </w:p>
    <w:p w14:paraId="37B2EDE5" w14:textId="42AD8CD3" w:rsidR="00A346D6" w:rsidRPr="00AE0F1A" w:rsidRDefault="002A3582" w:rsidP="00A346D6">
      <w:pPr>
        <w:contextualSpacing/>
      </w:pPr>
      <w:sdt>
        <w:sdtPr>
          <w:id w:val="108321498"/>
          <w14:checkbox>
            <w14:checked w14:val="1"/>
            <w14:checkedState w14:val="2612" w14:font="MS Gothic"/>
            <w14:uncheckedState w14:val="2610" w14:font="MS Gothic"/>
          </w14:checkbox>
        </w:sdtPr>
        <w:sdtEndPr/>
        <w:sdtContent>
          <w:r w:rsidR="00B124E9">
            <w:rPr>
              <w:rFonts w:ascii="MS Gothic" w:eastAsia="MS Gothic" w:hAnsi="MS Gothic" w:hint="eastAsia"/>
            </w:rPr>
            <w:t>☒</w:t>
          </w:r>
        </w:sdtContent>
      </w:sdt>
      <w:r w:rsidR="00A346D6">
        <w:t xml:space="preserve"> </w:t>
      </w:r>
      <w:r w:rsidR="00A346D6" w:rsidRPr="00AE0F1A">
        <w:t>Mental health services</w:t>
      </w:r>
    </w:p>
    <w:p w14:paraId="665D4873" w14:textId="044E6516" w:rsidR="00A346D6" w:rsidRPr="00AE0F1A" w:rsidRDefault="002A3582" w:rsidP="00A346D6">
      <w:pPr>
        <w:contextualSpacing/>
      </w:pPr>
      <w:sdt>
        <w:sdtPr>
          <w:id w:val="877585142"/>
          <w14:checkbox>
            <w14:checked w14:val="1"/>
            <w14:checkedState w14:val="2612" w14:font="MS Gothic"/>
            <w14:uncheckedState w14:val="2610" w14:font="MS Gothic"/>
          </w14:checkbox>
        </w:sdtPr>
        <w:sdtEndPr/>
        <w:sdtContent>
          <w:r w:rsidR="00B124E9">
            <w:rPr>
              <w:rFonts w:ascii="MS Gothic" w:eastAsia="MS Gothic" w:hAnsi="MS Gothic" w:hint="eastAsia"/>
            </w:rPr>
            <w:t>☒</w:t>
          </w:r>
        </w:sdtContent>
      </w:sdt>
      <w:r w:rsidR="00A346D6">
        <w:t xml:space="preserve"> </w:t>
      </w:r>
      <w:r w:rsidR="00A346D6" w:rsidRPr="00AE0F1A">
        <w:t>Mobile/outreach services</w:t>
      </w:r>
    </w:p>
    <w:p w14:paraId="23B150F3" w14:textId="6B5FCEDA" w:rsidR="00A346D6" w:rsidRPr="00AE0F1A" w:rsidRDefault="002A3582" w:rsidP="00A346D6">
      <w:pPr>
        <w:contextualSpacing/>
      </w:pPr>
      <w:sdt>
        <w:sdtPr>
          <w:id w:val="1497605878"/>
          <w14:checkbox>
            <w14:checked w14:val="1"/>
            <w14:checkedState w14:val="2612" w14:font="MS Gothic"/>
            <w14:uncheckedState w14:val="2610" w14:font="MS Gothic"/>
          </w14:checkbox>
        </w:sdtPr>
        <w:sdtEndPr/>
        <w:sdtContent>
          <w:r w:rsidR="00B124E9">
            <w:rPr>
              <w:rFonts w:ascii="MS Gothic" w:eastAsia="MS Gothic" w:hAnsi="MS Gothic" w:hint="eastAsia"/>
            </w:rPr>
            <w:t>☒</w:t>
          </w:r>
        </w:sdtContent>
      </w:sdt>
      <w:r w:rsidR="00A346D6">
        <w:t xml:space="preserve"> </w:t>
      </w:r>
      <w:r w:rsidR="00A346D6" w:rsidRPr="00AE0F1A">
        <w:t>Peer-led initiatives</w:t>
      </w:r>
    </w:p>
    <w:p w14:paraId="647B46B4" w14:textId="69FCF32B" w:rsidR="00A346D6" w:rsidRDefault="002A3582" w:rsidP="00A346D6">
      <w:pPr>
        <w:contextualSpacing/>
      </w:pPr>
      <w:sdt>
        <w:sdtPr>
          <w:id w:val="-1658915396"/>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Women support services</w:t>
      </w:r>
    </w:p>
    <w:p w14:paraId="28099BC1" w14:textId="12E1BF36" w:rsidR="001A1FEB" w:rsidRPr="00AE0F1A" w:rsidRDefault="002A3582" w:rsidP="00A346D6">
      <w:pPr>
        <w:contextualSpacing/>
      </w:pPr>
      <w:sdt>
        <w:sdtPr>
          <w:id w:val="319238720"/>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68544BB8" w14:textId="59E05941" w:rsidR="00A346D6" w:rsidRDefault="002A3582" w:rsidP="00A346D6">
      <w:pPr>
        <w:contextualSpacing/>
      </w:pPr>
      <w:sdt>
        <w:sdtPr>
          <w:id w:val="-1971188859"/>
          <w14:checkbox>
            <w14:checked w14:val="1"/>
            <w14:checkedState w14:val="2612" w14:font="MS Gothic"/>
            <w14:uncheckedState w14:val="2610" w14:font="MS Gothic"/>
          </w14:checkbox>
        </w:sdtPr>
        <w:sdtEndPr/>
        <w:sdtContent>
          <w:r w:rsidR="00C73307">
            <w:rPr>
              <w:rFonts w:ascii="MS Gothic" w:eastAsia="MS Gothic" w:hAnsi="MS Gothic" w:hint="eastAsia"/>
            </w:rPr>
            <w:t>☒</w:t>
          </w:r>
        </w:sdtContent>
      </w:sdt>
      <w:r w:rsidR="00A346D6">
        <w:t xml:space="preserve"> </w:t>
      </w:r>
      <w:r w:rsidR="00A346D6" w:rsidRPr="00AE0F1A">
        <w:t>Other (please specify</w:t>
      </w:r>
      <w:r w:rsidR="00A346D6">
        <w:t xml:space="preserve">): </w:t>
      </w:r>
      <w:r w:rsidR="001310DA">
        <w:fldChar w:fldCharType="begin">
          <w:ffData>
            <w:name w:val=""/>
            <w:enabled/>
            <w:calcOnExit w:val="0"/>
            <w:textInput>
              <w:maxLength w:val="255"/>
            </w:textInput>
          </w:ffData>
        </w:fldChar>
      </w:r>
      <w:r w:rsidR="001310DA">
        <w:instrText xml:space="preserve"> FORMTEXT </w:instrText>
      </w:r>
      <w:r w:rsidR="001310DA">
        <w:fldChar w:fldCharType="separate"/>
      </w:r>
      <w:r w:rsidR="00C73307">
        <w:rPr>
          <w:noProof/>
        </w:rPr>
        <w:t>S</w:t>
      </w:r>
      <w:r w:rsidR="00316C90">
        <w:rPr>
          <w:noProof/>
        </w:rPr>
        <w:t>cottish Ambulance Service</w:t>
      </w:r>
      <w:r w:rsidR="00417D1D">
        <w:rPr>
          <w:noProof/>
        </w:rPr>
        <w:t xml:space="preserve"> Paramedics</w:t>
      </w:r>
      <w:r w:rsidR="00C73307">
        <w:rPr>
          <w:noProof/>
        </w:rPr>
        <w:t>, S</w:t>
      </w:r>
      <w:r w:rsidR="00417D1D">
        <w:rPr>
          <w:noProof/>
        </w:rPr>
        <w:t>exual Health &amp; BBV Managed Care Network</w:t>
      </w:r>
      <w:r w:rsidR="001310DA">
        <w:fldChar w:fldCharType="end"/>
      </w:r>
    </w:p>
    <w:p w14:paraId="54166F57" w14:textId="77777777" w:rsidR="00AE0F1A" w:rsidRPr="00AE0F1A" w:rsidRDefault="00AE0F1A" w:rsidP="00AE0F1A"/>
    <w:p w14:paraId="0AD0407D" w14:textId="77777777" w:rsidR="00022616" w:rsidRDefault="00022616">
      <w:pPr>
        <w:jc w:val="left"/>
      </w:pPr>
      <w:r>
        <w:br w:type="page"/>
      </w:r>
    </w:p>
    <w:p w14:paraId="7BBA37F1" w14:textId="6976BA26" w:rsidR="00AE0F1A" w:rsidRPr="00AE0F1A" w:rsidRDefault="00AE0F1A" w:rsidP="008F632E">
      <w:pPr>
        <w:pStyle w:val="Heading3"/>
        <w:spacing w:before="0" w:after="0"/>
      </w:pPr>
      <w:r w:rsidRPr="00AE0F1A">
        <w:t>Q</w:t>
      </w:r>
      <w:r w:rsidR="00862F65">
        <w:t>18</w:t>
      </w:r>
      <w:r w:rsidRPr="00AE0F1A">
        <w:t xml:space="preserve">c) In which of the following settings is the </w:t>
      </w:r>
      <w:r w:rsidRPr="00AE0F1A">
        <w:rPr>
          <w:b/>
          <w:bCs/>
        </w:rPr>
        <w:t>provision of injecting equipment</w:t>
      </w:r>
      <w:r w:rsidRPr="00AE0F1A">
        <w:t xml:space="preserve"> delivered in your ADP area? (</w:t>
      </w:r>
      <w:proofErr w:type="gramStart"/>
      <w:r w:rsidRPr="00AE0F1A">
        <w:t>select</w:t>
      </w:r>
      <w:proofErr w:type="gramEnd"/>
      <w:r w:rsidRPr="00AE0F1A">
        <w:t xml:space="preserve"> all that apply)</w:t>
      </w:r>
    </w:p>
    <w:p w14:paraId="32010280" w14:textId="77777777" w:rsidR="00AE0F1A" w:rsidRPr="00AE0F1A" w:rsidRDefault="00AE0F1A" w:rsidP="00AE0F1A">
      <w:r w:rsidRPr="00AE0F1A">
        <w:t>[multiple choice]</w:t>
      </w:r>
    </w:p>
    <w:p w14:paraId="2792BCB0" w14:textId="77777777" w:rsidR="00A346D6" w:rsidRPr="00AE0F1A" w:rsidRDefault="002A3582" w:rsidP="00A346D6">
      <w:pPr>
        <w:contextualSpacing/>
      </w:pPr>
      <w:sdt>
        <w:sdtPr>
          <w:id w:val="164833622"/>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Accident &amp; Emergency departments</w:t>
      </w:r>
    </w:p>
    <w:p w14:paraId="435D67BB" w14:textId="1B502F6F" w:rsidR="00A346D6" w:rsidRPr="00AE0F1A" w:rsidRDefault="002A3582" w:rsidP="00A346D6">
      <w:pPr>
        <w:contextualSpacing/>
      </w:pPr>
      <w:sdt>
        <w:sdtPr>
          <w:id w:val="273301603"/>
          <w14:checkbox>
            <w14:checked w14:val="1"/>
            <w14:checkedState w14:val="2612" w14:font="MS Gothic"/>
            <w14:uncheckedState w14:val="2610" w14:font="MS Gothic"/>
          </w14:checkbox>
        </w:sdtPr>
        <w:sdtEndPr/>
        <w:sdtContent>
          <w:r w:rsidR="003543A7">
            <w:rPr>
              <w:rFonts w:ascii="MS Gothic" w:eastAsia="MS Gothic" w:hAnsi="MS Gothic" w:hint="eastAsia"/>
            </w:rPr>
            <w:t>☒</w:t>
          </w:r>
        </w:sdtContent>
      </w:sdt>
      <w:r w:rsidR="00A346D6">
        <w:t xml:space="preserve"> </w:t>
      </w:r>
      <w:r w:rsidR="00A346D6" w:rsidRPr="00AE0F1A">
        <w:t>Community pharmacies</w:t>
      </w:r>
    </w:p>
    <w:p w14:paraId="716148D2" w14:textId="08B6E881" w:rsidR="00A346D6" w:rsidRPr="00AE0F1A" w:rsidRDefault="002A3582" w:rsidP="00A346D6">
      <w:pPr>
        <w:contextualSpacing/>
      </w:pPr>
      <w:sdt>
        <w:sdtPr>
          <w:id w:val="2022969370"/>
          <w14:checkbox>
            <w14:checked w14:val="1"/>
            <w14:checkedState w14:val="2612" w14:font="MS Gothic"/>
            <w14:uncheckedState w14:val="2610" w14:font="MS Gothic"/>
          </w14:checkbox>
        </w:sdtPr>
        <w:sdtEndPr/>
        <w:sdtContent>
          <w:r w:rsidR="003543A7">
            <w:rPr>
              <w:rFonts w:ascii="MS Gothic" w:eastAsia="MS Gothic" w:hAnsi="MS Gothic" w:hint="eastAsia"/>
            </w:rPr>
            <w:t>☒</w:t>
          </w:r>
        </w:sdtContent>
      </w:sdt>
      <w:r w:rsidR="00A346D6">
        <w:t xml:space="preserve"> </w:t>
      </w:r>
      <w:r w:rsidR="00A346D6" w:rsidRPr="00AE0F1A">
        <w:t>Drug services (NHS, third sector, council)</w:t>
      </w:r>
    </w:p>
    <w:p w14:paraId="3C33A2F7" w14:textId="77777777" w:rsidR="00A346D6" w:rsidRPr="00AE0F1A" w:rsidRDefault="002A3582" w:rsidP="00A346D6">
      <w:pPr>
        <w:contextualSpacing/>
      </w:pPr>
      <w:sdt>
        <w:sdtPr>
          <w:id w:val="203067075"/>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Family support services</w:t>
      </w:r>
    </w:p>
    <w:p w14:paraId="23FFAF2E" w14:textId="6C72D9FE" w:rsidR="00A346D6" w:rsidRPr="00AE0F1A" w:rsidRDefault="002A3582" w:rsidP="00A346D6">
      <w:pPr>
        <w:contextualSpacing/>
      </w:pPr>
      <w:sdt>
        <w:sdtPr>
          <w:id w:val="1039397490"/>
          <w14:checkbox>
            <w14:checked w14:val="1"/>
            <w14:checkedState w14:val="2612" w14:font="MS Gothic"/>
            <w14:uncheckedState w14:val="2610" w14:font="MS Gothic"/>
          </w14:checkbox>
        </w:sdtPr>
        <w:sdtEndPr/>
        <w:sdtContent>
          <w:r w:rsidR="00666D03">
            <w:rPr>
              <w:rFonts w:ascii="MS Gothic" w:eastAsia="MS Gothic" w:hAnsi="MS Gothic" w:hint="eastAsia"/>
            </w:rPr>
            <w:t>☒</w:t>
          </w:r>
        </w:sdtContent>
      </w:sdt>
      <w:r w:rsidR="00A346D6">
        <w:t xml:space="preserve"> </w:t>
      </w:r>
      <w:r w:rsidR="00A346D6" w:rsidRPr="00AE0F1A">
        <w:t>General practices</w:t>
      </w:r>
    </w:p>
    <w:p w14:paraId="22F03C33" w14:textId="77777777" w:rsidR="00A346D6" w:rsidRPr="00AE0F1A" w:rsidRDefault="002A3582" w:rsidP="00A346D6">
      <w:pPr>
        <w:contextualSpacing/>
      </w:pPr>
      <w:sdt>
        <w:sdtPr>
          <w:id w:val="1832558598"/>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Homelessness services</w:t>
      </w:r>
    </w:p>
    <w:p w14:paraId="754224C0" w14:textId="77777777" w:rsidR="00A346D6" w:rsidRPr="00AE0F1A" w:rsidRDefault="002A3582" w:rsidP="00A346D6">
      <w:pPr>
        <w:contextualSpacing/>
      </w:pPr>
      <w:sdt>
        <w:sdtPr>
          <w:id w:val="1910655338"/>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Justice services</w:t>
      </w:r>
    </w:p>
    <w:p w14:paraId="0588CABF" w14:textId="77777777" w:rsidR="00A346D6" w:rsidRPr="00AE0F1A" w:rsidRDefault="002A3582" w:rsidP="00A346D6">
      <w:pPr>
        <w:contextualSpacing/>
      </w:pPr>
      <w:sdt>
        <w:sdtPr>
          <w:id w:val="-1291118726"/>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Mental health services</w:t>
      </w:r>
    </w:p>
    <w:p w14:paraId="6BD6B190" w14:textId="321B50E5" w:rsidR="00A346D6" w:rsidRPr="00AE0F1A" w:rsidRDefault="002A3582" w:rsidP="00A346D6">
      <w:pPr>
        <w:contextualSpacing/>
      </w:pPr>
      <w:sdt>
        <w:sdtPr>
          <w:id w:val="49658301"/>
          <w14:checkbox>
            <w14:checked w14:val="1"/>
            <w14:checkedState w14:val="2612" w14:font="MS Gothic"/>
            <w14:uncheckedState w14:val="2610" w14:font="MS Gothic"/>
          </w14:checkbox>
        </w:sdtPr>
        <w:sdtEndPr/>
        <w:sdtContent>
          <w:r w:rsidR="003543A7">
            <w:rPr>
              <w:rFonts w:ascii="MS Gothic" w:eastAsia="MS Gothic" w:hAnsi="MS Gothic" w:hint="eastAsia"/>
            </w:rPr>
            <w:t>☒</w:t>
          </w:r>
        </w:sdtContent>
      </w:sdt>
      <w:r w:rsidR="00A346D6">
        <w:t xml:space="preserve"> </w:t>
      </w:r>
      <w:r w:rsidR="00A346D6" w:rsidRPr="00AE0F1A">
        <w:t>Mobile/outreach services</w:t>
      </w:r>
    </w:p>
    <w:p w14:paraId="2666D9A6" w14:textId="2D876E68" w:rsidR="00A346D6" w:rsidRPr="00AE0F1A" w:rsidRDefault="002A3582" w:rsidP="00A346D6">
      <w:pPr>
        <w:contextualSpacing/>
      </w:pPr>
      <w:sdt>
        <w:sdtPr>
          <w:id w:val="-384642586"/>
          <w14:checkbox>
            <w14:checked w14:val="1"/>
            <w14:checkedState w14:val="2612" w14:font="MS Gothic"/>
            <w14:uncheckedState w14:val="2610" w14:font="MS Gothic"/>
          </w14:checkbox>
        </w:sdtPr>
        <w:sdtEndPr/>
        <w:sdtContent>
          <w:r w:rsidR="003543A7">
            <w:rPr>
              <w:rFonts w:ascii="MS Gothic" w:eastAsia="MS Gothic" w:hAnsi="MS Gothic" w:hint="eastAsia"/>
            </w:rPr>
            <w:t>☒</w:t>
          </w:r>
        </w:sdtContent>
      </w:sdt>
      <w:r w:rsidR="00A346D6">
        <w:t xml:space="preserve"> </w:t>
      </w:r>
      <w:r w:rsidR="00A346D6" w:rsidRPr="00AE0F1A">
        <w:t>Peer-led initiatives</w:t>
      </w:r>
    </w:p>
    <w:p w14:paraId="52B8845A" w14:textId="79712A45" w:rsidR="00A346D6" w:rsidRDefault="002A3582" w:rsidP="00A346D6">
      <w:pPr>
        <w:contextualSpacing/>
      </w:pPr>
      <w:sdt>
        <w:sdtPr>
          <w:id w:val="-1131243229"/>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Women support services</w:t>
      </w:r>
    </w:p>
    <w:p w14:paraId="056F9DFE" w14:textId="421906C5" w:rsidR="001A1FEB" w:rsidRPr="00AE0F1A" w:rsidRDefault="002A3582" w:rsidP="00A346D6">
      <w:pPr>
        <w:contextualSpacing/>
      </w:pPr>
      <w:sdt>
        <w:sdtPr>
          <w:id w:val="-719671293"/>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0BBA62BD" w14:textId="7C8445F0" w:rsidR="00A346D6" w:rsidRDefault="002A3582" w:rsidP="00A346D6">
      <w:pPr>
        <w:contextualSpacing/>
      </w:pPr>
      <w:sdt>
        <w:sdtPr>
          <w:id w:val="618422706"/>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Other (please specify</w:t>
      </w:r>
      <w:r w:rsidR="00A346D6">
        <w:t xml:space="preserve">): </w:t>
      </w:r>
      <w:r w:rsidR="001310DA">
        <w:fldChar w:fldCharType="begin">
          <w:ffData>
            <w:name w:val=""/>
            <w:enabled/>
            <w:calcOnExit w:val="0"/>
            <w:textInput>
              <w:maxLength w:val="255"/>
            </w:textInput>
          </w:ffData>
        </w:fldChar>
      </w:r>
      <w:r w:rsidR="001310DA">
        <w:instrText xml:space="preserve"> FORMTEXT </w:instrText>
      </w:r>
      <w:r w:rsidR="001310DA">
        <w:fldChar w:fldCharType="separate"/>
      </w:r>
      <w:r w:rsidR="001310DA">
        <w:rPr>
          <w:noProof/>
        </w:rPr>
        <w:t> </w:t>
      </w:r>
      <w:r w:rsidR="001310DA">
        <w:rPr>
          <w:noProof/>
        </w:rPr>
        <w:t> </w:t>
      </w:r>
      <w:r w:rsidR="001310DA">
        <w:rPr>
          <w:noProof/>
        </w:rPr>
        <w:t> </w:t>
      </w:r>
      <w:r w:rsidR="001310DA">
        <w:rPr>
          <w:noProof/>
        </w:rPr>
        <w:t> </w:t>
      </w:r>
      <w:r w:rsidR="001310DA">
        <w:rPr>
          <w:noProof/>
        </w:rPr>
        <w:t> </w:t>
      </w:r>
      <w:r w:rsidR="001310DA">
        <w:fldChar w:fldCharType="end"/>
      </w:r>
    </w:p>
    <w:p w14:paraId="019FA3D6" w14:textId="77777777" w:rsidR="00AE0F1A" w:rsidRPr="00AE0F1A" w:rsidRDefault="00AE0F1A" w:rsidP="00AE0F1A"/>
    <w:p w14:paraId="645D0CDA" w14:textId="7E632CD2" w:rsidR="00AE0F1A" w:rsidRPr="00AE0F1A" w:rsidRDefault="00AE0F1A" w:rsidP="008F632E">
      <w:pPr>
        <w:pStyle w:val="Heading3"/>
        <w:spacing w:before="0" w:after="0"/>
      </w:pPr>
      <w:r w:rsidRPr="00AE0F1A">
        <w:t>Q</w:t>
      </w:r>
      <w:r w:rsidR="00862F65">
        <w:t>18</w:t>
      </w:r>
      <w:r w:rsidRPr="00AE0F1A">
        <w:t xml:space="preserve">d) In which of the following settings is </w:t>
      </w:r>
      <w:r w:rsidRPr="00AE0F1A">
        <w:rPr>
          <w:b/>
          <w:bCs/>
        </w:rPr>
        <w:t>wound care</w:t>
      </w:r>
      <w:r w:rsidRPr="00AE0F1A">
        <w:t xml:space="preserve"> delivered in your ADP area? (</w:t>
      </w:r>
      <w:proofErr w:type="gramStart"/>
      <w:r w:rsidRPr="00AE0F1A">
        <w:t>select</w:t>
      </w:r>
      <w:proofErr w:type="gramEnd"/>
      <w:r w:rsidRPr="00AE0F1A">
        <w:t xml:space="preserve"> all that apply)</w:t>
      </w:r>
    </w:p>
    <w:p w14:paraId="60C2E54E" w14:textId="77777777" w:rsidR="00AE0F1A" w:rsidRPr="00AE0F1A" w:rsidRDefault="00AE0F1A" w:rsidP="00AE0F1A">
      <w:r w:rsidRPr="00AE0F1A">
        <w:t>[multiple choice]</w:t>
      </w:r>
    </w:p>
    <w:p w14:paraId="268BBE5A" w14:textId="6CC59254" w:rsidR="00A346D6" w:rsidRPr="00AE0F1A" w:rsidRDefault="002A3582" w:rsidP="00A346D6">
      <w:pPr>
        <w:contextualSpacing/>
      </w:pPr>
      <w:sdt>
        <w:sdtPr>
          <w:id w:val="282394717"/>
          <w14:checkbox>
            <w14:checked w14:val="1"/>
            <w14:checkedState w14:val="2612" w14:font="MS Gothic"/>
            <w14:uncheckedState w14:val="2610" w14:font="MS Gothic"/>
          </w14:checkbox>
        </w:sdtPr>
        <w:sdtEndPr/>
        <w:sdtContent>
          <w:r w:rsidR="00F17C9D">
            <w:rPr>
              <w:rFonts w:ascii="MS Gothic" w:eastAsia="MS Gothic" w:hAnsi="MS Gothic" w:hint="eastAsia"/>
            </w:rPr>
            <w:t>☒</w:t>
          </w:r>
        </w:sdtContent>
      </w:sdt>
      <w:r w:rsidR="00A346D6">
        <w:t xml:space="preserve"> </w:t>
      </w:r>
      <w:r w:rsidR="00A346D6" w:rsidRPr="00AE0F1A">
        <w:t>Accident &amp; Emergency departments</w:t>
      </w:r>
    </w:p>
    <w:p w14:paraId="5A12568A" w14:textId="77777777" w:rsidR="00A346D6" w:rsidRPr="00AE0F1A" w:rsidRDefault="002A3582" w:rsidP="00A346D6">
      <w:pPr>
        <w:contextualSpacing/>
      </w:pPr>
      <w:sdt>
        <w:sdtPr>
          <w:id w:val="1048568815"/>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Community pharmacies</w:t>
      </w:r>
    </w:p>
    <w:p w14:paraId="0C8ECFCA" w14:textId="2CA6B0AE" w:rsidR="00A346D6" w:rsidRPr="00AE0F1A" w:rsidRDefault="002A3582" w:rsidP="00A346D6">
      <w:pPr>
        <w:contextualSpacing/>
      </w:pPr>
      <w:sdt>
        <w:sdtPr>
          <w:id w:val="-1519927251"/>
          <w14:checkbox>
            <w14:checked w14:val="1"/>
            <w14:checkedState w14:val="2612" w14:font="MS Gothic"/>
            <w14:uncheckedState w14:val="2610" w14:font="MS Gothic"/>
          </w14:checkbox>
        </w:sdtPr>
        <w:sdtEndPr/>
        <w:sdtContent>
          <w:r w:rsidR="00BD79FA">
            <w:rPr>
              <w:rFonts w:ascii="MS Gothic" w:eastAsia="MS Gothic" w:hAnsi="MS Gothic" w:hint="eastAsia"/>
            </w:rPr>
            <w:t>☒</w:t>
          </w:r>
        </w:sdtContent>
      </w:sdt>
      <w:r w:rsidR="00A346D6">
        <w:t xml:space="preserve"> </w:t>
      </w:r>
      <w:r w:rsidR="00A346D6" w:rsidRPr="00AE0F1A">
        <w:t>Drug services (NHS, third sector, council)</w:t>
      </w:r>
    </w:p>
    <w:p w14:paraId="5DC64230" w14:textId="77777777" w:rsidR="00A346D6" w:rsidRPr="00AE0F1A" w:rsidRDefault="002A3582" w:rsidP="00A346D6">
      <w:pPr>
        <w:contextualSpacing/>
      </w:pPr>
      <w:sdt>
        <w:sdtPr>
          <w:id w:val="-660388639"/>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Family support services</w:t>
      </w:r>
    </w:p>
    <w:p w14:paraId="19E6020F" w14:textId="6FCA19CC" w:rsidR="00A346D6" w:rsidRPr="00AE0F1A" w:rsidRDefault="002A3582" w:rsidP="00A346D6">
      <w:pPr>
        <w:contextualSpacing/>
      </w:pPr>
      <w:sdt>
        <w:sdtPr>
          <w:id w:val="-1267469179"/>
          <w14:checkbox>
            <w14:checked w14:val="1"/>
            <w14:checkedState w14:val="2612" w14:font="MS Gothic"/>
            <w14:uncheckedState w14:val="2610" w14:font="MS Gothic"/>
          </w14:checkbox>
        </w:sdtPr>
        <w:sdtEndPr/>
        <w:sdtContent>
          <w:r w:rsidR="00F17C9D">
            <w:rPr>
              <w:rFonts w:ascii="MS Gothic" w:eastAsia="MS Gothic" w:hAnsi="MS Gothic" w:hint="eastAsia"/>
            </w:rPr>
            <w:t>☒</w:t>
          </w:r>
        </w:sdtContent>
      </w:sdt>
      <w:r w:rsidR="00A346D6">
        <w:t xml:space="preserve"> </w:t>
      </w:r>
      <w:r w:rsidR="00A346D6" w:rsidRPr="00AE0F1A">
        <w:t>General practices</w:t>
      </w:r>
    </w:p>
    <w:p w14:paraId="27E9AC07" w14:textId="77777777" w:rsidR="00A346D6" w:rsidRPr="00AE0F1A" w:rsidRDefault="002A3582" w:rsidP="00A346D6">
      <w:pPr>
        <w:contextualSpacing/>
      </w:pPr>
      <w:sdt>
        <w:sdtPr>
          <w:id w:val="-156771449"/>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Homelessness services</w:t>
      </w:r>
    </w:p>
    <w:p w14:paraId="4A795352" w14:textId="57CE8F09" w:rsidR="00A346D6" w:rsidRPr="00AE0F1A" w:rsidRDefault="002A3582" w:rsidP="00A346D6">
      <w:pPr>
        <w:contextualSpacing/>
      </w:pPr>
      <w:sdt>
        <w:sdtPr>
          <w:id w:val="602382534"/>
          <w14:checkbox>
            <w14:checked w14:val="1"/>
            <w14:checkedState w14:val="2612" w14:font="MS Gothic"/>
            <w14:uncheckedState w14:val="2610" w14:font="MS Gothic"/>
          </w14:checkbox>
        </w:sdtPr>
        <w:sdtEndPr/>
        <w:sdtContent>
          <w:r w:rsidR="00BD79FA">
            <w:rPr>
              <w:rFonts w:ascii="MS Gothic" w:eastAsia="MS Gothic" w:hAnsi="MS Gothic" w:hint="eastAsia"/>
            </w:rPr>
            <w:t>☒</w:t>
          </w:r>
        </w:sdtContent>
      </w:sdt>
      <w:r w:rsidR="00A346D6">
        <w:t xml:space="preserve"> </w:t>
      </w:r>
      <w:r w:rsidR="00A346D6" w:rsidRPr="00AE0F1A">
        <w:t>Justice services</w:t>
      </w:r>
    </w:p>
    <w:p w14:paraId="2B7E5545" w14:textId="77777777" w:rsidR="00A346D6" w:rsidRPr="00AE0F1A" w:rsidRDefault="002A3582" w:rsidP="00A346D6">
      <w:pPr>
        <w:contextualSpacing/>
      </w:pPr>
      <w:sdt>
        <w:sdtPr>
          <w:id w:val="668912230"/>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Mental health services</w:t>
      </w:r>
    </w:p>
    <w:p w14:paraId="289A01CC" w14:textId="77777777" w:rsidR="00A346D6" w:rsidRPr="00AE0F1A" w:rsidRDefault="002A3582" w:rsidP="00A346D6">
      <w:pPr>
        <w:contextualSpacing/>
      </w:pPr>
      <w:sdt>
        <w:sdtPr>
          <w:id w:val="342445690"/>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Mobile/outreach services</w:t>
      </w:r>
    </w:p>
    <w:p w14:paraId="3743BEC2" w14:textId="77777777" w:rsidR="00A346D6" w:rsidRPr="00AE0F1A" w:rsidRDefault="002A3582" w:rsidP="00A346D6">
      <w:pPr>
        <w:contextualSpacing/>
      </w:pPr>
      <w:sdt>
        <w:sdtPr>
          <w:id w:val="-344331663"/>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Peer-led initiatives</w:t>
      </w:r>
    </w:p>
    <w:p w14:paraId="3CF9F58A" w14:textId="55257F05" w:rsidR="00A346D6" w:rsidRDefault="002A3582" w:rsidP="00A346D6">
      <w:pPr>
        <w:contextualSpacing/>
      </w:pPr>
      <w:sdt>
        <w:sdtPr>
          <w:id w:val="1664357887"/>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Women support services</w:t>
      </w:r>
    </w:p>
    <w:p w14:paraId="1A86B949" w14:textId="615455D5" w:rsidR="001A1FEB" w:rsidRPr="00AE0F1A" w:rsidRDefault="002A3582" w:rsidP="00A346D6">
      <w:pPr>
        <w:contextualSpacing/>
      </w:pPr>
      <w:sdt>
        <w:sdtPr>
          <w:id w:val="-796919317"/>
          <w14:checkbox>
            <w14:checked w14:val="0"/>
            <w14:checkedState w14:val="2612" w14:font="MS Gothic"/>
            <w14:uncheckedState w14:val="2610" w14:font="MS Gothic"/>
          </w14:checkbox>
        </w:sdtPr>
        <w:sdtEndPr/>
        <w:sdtContent>
          <w:r w:rsidR="001A1FEB">
            <w:rPr>
              <w:rFonts w:ascii="MS Gothic" w:eastAsia="MS Gothic" w:hAnsi="MS Gothic" w:hint="eastAsia"/>
            </w:rPr>
            <w:t>☐</w:t>
          </w:r>
        </w:sdtContent>
      </w:sdt>
      <w:r w:rsidR="001A1FEB">
        <w:t xml:space="preserve"> None</w:t>
      </w:r>
    </w:p>
    <w:p w14:paraId="5C4D7989" w14:textId="056BC396" w:rsidR="00A346D6" w:rsidRDefault="002A3582" w:rsidP="00A346D6">
      <w:pPr>
        <w:contextualSpacing/>
      </w:pPr>
      <w:sdt>
        <w:sdtPr>
          <w:id w:val="327331633"/>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346D6" w:rsidRPr="00AE0F1A">
        <w:t>Other (please specify</w:t>
      </w:r>
      <w:r w:rsidR="00A346D6">
        <w:t xml:space="preserve">): </w:t>
      </w:r>
      <w:r w:rsidR="001310DA">
        <w:fldChar w:fldCharType="begin">
          <w:ffData>
            <w:name w:val=""/>
            <w:enabled/>
            <w:calcOnExit w:val="0"/>
            <w:textInput>
              <w:maxLength w:val="255"/>
            </w:textInput>
          </w:ffData>
        </w:fldChar>
      </w:r>
      <w:r w:rsidR="001310DA">
        <w:instrText xml:space="preserve"> FORMTEXT </w:instrText>
      </w:r>
      <w:r w:rsidR="001310DA">
        <w:fldChar w:fldCharType="separate"/>
      </w:r>
      <w:r w:rsidR="001310DA">
        <w:rPr>
          <w:noProof/>
        </w:rPr>
        <w:t> </w:t>
      </w:r>
      <w:r w:rsidR="001310DA">
        <w:rPr>
          <w:noProof/>
        </w:rPr>
        <w:t> </w:t>
      </w:r>
      <w:r w:rsidR="001310DA">
        <w:rPr>
          <w:noProof/>
        </w:rPr>
        <w:t> </w:t>
      </w:r>
      <w:r w:rsidR="001310DA">
        <w:rPr>
          <w:noProof/>
        </w:rPr>
        <w:t> </w:t>
      </w:r>
      <w:r w:rsidR="001310DA">
        <w:rPr>
          <w:noProof/>
        </w:rPr>
        <w:t> </w:t>
      </w:r>
      <w:r w:rsidR="001310DA">
        <w:fldChar w:fldCharType="end"/>
      </w:r>
    </w:p>
    <w:p w14:paraId="4EEAAEA2" w14:textId="77777777" w:rsidR="00AE0F1A" w:rsidRPr="00AE0F1A" w:rsidRDefault="00AE0F1A" w:rsidP="00AE0F1A"/>
    <w:p w14:paraId="1C3A5AF7" w14:textId="756B4E73" w:rsidR="00AE0F1A" w:rsidRPr="00AE0F1A" w:rsidRDefault="00AE0F1A" w:rsidP="008F632E">
      <w:pPr>
        <w:pStyle w:val="Heading3"/>
        <w:spacing w:before="0" w:after="0"/>
      </w:pPr>
      <w:r w:rsidRPr="00AE0F1A">
        <w:t>Q</w:t>
      </w:r>
      <w:r w:rsidR="00862F65">
        <w:t>19</w:t>
      </w:r>
      <w:r w:rsidRPr="00AE0F1A">
        <w:t>a) Are there protocols in place to ensure</w:t>
      </w:r>
      <w:r w:rsidRPr="00AE0F1A">
        <w:rPr>
          <w:b/>
          <w:bCs/>
        </w:rPr>
        <w:t xml:space="preserve"> all </w:t>
      </w:r>
      <w:r w:rsidRPr="00AE0F1A">
        <w:t>prisoners identified as at risk are offered with naloxone upon leaving prison?</w:t>
      </w:r>
      <w:r w:rsidR="00A70AE3">
        <w:t xml:space="preserve"> (</w:t>
      </w:r>
      <w:proofErr w:type="gramStart"/>
      <w:r w:rsidR="00A70AE3">
        <w:t>select</w:t>
      </w:r>
      <w:proofErr w:type="gramEnd"/>
      <w:r w:rsidR="00A70AE3">
        <w:t xml:space="preserve"> only one)</w:t>
      </w:r>
    </w:p>
    <w:p w14:paraId="05C06E9B" w14:textId="537A85B1" w:rsidR="00AE0F1A" w:rsidRDefault="00AE0F1A" w:rsidP="00AE0F1A">
      <w:r w:rsidRPr="00AE0F1A">
        <w:t xml:space="preserve">[single option] </w:t>
      </w:r>
    </w:p>
    <w:p w14:paraId="4919620A" w14:textId="7C2C02A3" w:rsidR="00A70AE3" w:rsidRDefault="002A3582" w:rsidP="00A70AE3">
      <w:sdt>
        <w:sdtPr>
          <w:id w:val="-1431511375"/>
          <w14:checkbox>
            <w14:checked w14:val="1"/>
            <w14:checkedState w14:val="2612" w14:font="MS Gothic"/>
            <w14:uncheckedState w14:val="2610" w14:font="MS Gothic"/>
          </w14:checkbox>
        </w:sdtPr>
        <w:sdtEndPr/>
        <w:sdtContent>
          <w:r w:rsidR="00C05217">
            <w:rPr>
              <w:rFonts w:ascii="MS Gothic" w:eastAsia="MS Gothic" w:hAnsi="MS Gothic" w:hint="eastAsia"/>
            </w:rPr>
            <w:t>☒</w:t>
          </w:r>
        </w:sdtContent>
      </w:sdt>
      <w:r w:rsidR="00A70AE3">
        <w:t xml:space="preserve"> Yes</w:t>
      </w:r>
    </w:p>
    <w:p w14:paraId="6DD2E77B" w14:textId="77777777" w:rsidR="00A70AE3" w:rsidRDefault="002A3582" w:rsidP="00A70AE3">
      <w:sdt>
        <w:sdtPr>
          <w:id w:val="-1529791992"/>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4F074F52" w14:textId="0AFFCA58" w:rsidR="00A70AE3" w:rsidRDefault="002A3582" w:rsidP="00A70AE3">
      <w:sdt>
        <w:sdtPr>
          <w:id w:val="-2068168684"/>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 prison in ADP area</w:t>
      </w:r>
    </w:p>
    <w:p w14:paraId="531B1889" w14:textId="77777777" w:rsidR="00AE0F1A" w:rsidRPr="00AE0F1A" w:rsidRDefault="00AE0F1A" w:rsidP="00AE0F1A"/>
    <w:p w14:paraId="51891856" w14:textId="51AEFDD4" w:rsidR="00AE0F1A" w:rsidRPr="00AE0F1A" w:rsidRDefault="00AE0F1A" w:rsidP="008F632E">
      <w:pPr>
        <w:pStyle w:val="Heading3"/>
        <w:spacing w:before="0" w:after="0"/>
      </w:pPr>
      <w:r w:rsidRPr="00AE0F1A">
        <w:t>Q</w:t>
      </w:r>
      <w:r w:rsidR="00862F65">
        <w:t>19</w:t>
      </w:r>
      <w:r w:rsidRPr="00AE0F1A">
        <w:t xml:space="preserve">b) If no, please provide details. </w:t>
      </w:r>
    </w:p>
    <w:p w14:paraId="1377698C"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A346D6" w14:paraId="35620093" w14:textId="77777777" w:rsidTr="00A346D6">
        <w:tc>
          <w:tcPr>
            <w:tcW w:w="9016" w:type="dxa"/>
          </w:tcPr>
          <w:p w14:paraId="215E2FF1" w14:textId="356F45E4" w:rsidR="00A346D6" w:rsidRDefault="0006339F" w:rsidP="00AE0F1A">
            <w:pPr>
              <w:jc w:val="left"/>
            </w:pPr>
            <w:r>
              <w:fldChar w:fldCharType="begin">
                <w:ffData>
                  <w:name w:val="Text56"/>
                  <w:enabled/>
                  <w:calcOnExit w:val="0"/>
                  <w:textInput>
                    <w:maxLength w:val="255"/>
                  </w:textInput>
                </w:ffData>
              </w:fldChar>
            </w:r>
            <w:bookmarkStart w:id="7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3D5F4833" w14:textId="77777777" w:rsidR="00AE0F1A" w:rsidRPr="00AE0F1A" w:rsidRDefault="00AE0F1A" w:rsidP="008F632E">
      <w:pPr>
        <w:pStyle w:val="Heading2"/>
      </w:pPr>
      <w:r w:rsidRPr="00AE0F1A">
        <w:t>People most at risk have access to treatment and recovery</w:t>
      </w:r>
    </w:p>
    <w:p w14:paraId="0B61ADCA" w14:textId="1A1A49EA" w:rsidR="00AE0F1A" w:rsidRPr="00AE0F1A" w:rsidRDefault="00AE0F1A" w:rsidP="008F632E">
      <w:pPr>
        <w:pStyle w:val="Heading3"/>
        <w:spacing w:before="0" w:after="0"/>
      </w:pPr>
      <w:r w:rsidRPr="00AE0F1A">
        <w:t>Q2</w:t>
      </w:r>
      <w:r w:rsidR="00862F65">
        <w:t>0</w:t>
      </w:r>
      <w:r w:rsidRPr="00AE0F1A">
        <w:t>a) Are referral pathways in place in your ADP area to ensure people who experience a near-fatal overdose (NFO) are identified and offered support?</w:t>
      </w:r>
      <w:r w:rsidR="00A70AE3">
        <w:t xml:space="preserve"> (</w:t>
      </w:r>
      <w:proofErr w:type="gramStart"/>
      <w:r w:rsidR="00A70AE3">
        <w:t>select</w:t>
      </w:r>
      <w:proofErr w:type="gramEnd"/>
      <w:r w:rsidR="00A70AE3">
        <w:t xml:space="preserve"> only one)</w:t>
      </w:r>
    </w:p>
    <w:p w14:paraId="3D54C904" w14:textId="108C28F9" w:rsidR="00AE0F1A" w:rsidRDefault="00AE0F1A" w:rsidP="00AE0F1A">
      <w:r w:rsidRPr="00AE0F1A">
        <w:t>[single option]</w:t>
      </w:r>
    </w:p>
    <w:p w14:paraId="48675589" w14:textId="7FD9C664" w:rsidR="00A70AE3" w:rsidRDefault="002A3582" w:rsidP="00A70AE3">
      <w:sdt>
        <w:sdtPr>
          <w:id w:val="1633294502"/>
          <w14:checkbox>
            <w14:checked w14:val="1"/>
            <w14:checkedState w14:val="2612" w14:font="MS Gothic"/>
            <w14:uncheckedState w14:val="2610" w14:font="MS Gothic"/>
          </w14:checkbox>
        </w:sdtPr>
        <w:sdtEndPr/>
        <w:sdtContent>
          <w:r w:rsidR="00C05217">
            <w:rPr>
              <w:rFonts w:ascii="MS Gothic" w:eastAsia="MS Gothic" w:hAnsi="MS Gothic" w:hint="eastAsia"/>
            </w:rPr>
            <w:t>☒</w:t>
          </w:r>
        </w:sdtContent>
      </w:sdt>
      <w:r w:rsidR="00A70AE3">
        <w:t xml:space="preserve"> Yes</w:t>
      </w:r>
    </w:p>
    <w:p w14:paraId="3F49496D" w14:textId="77777777" w:rsidR="00A70AE3" w:rsidRDefault="002A3582" w:rsidP="00A70AE3">
      <w:sdt>
        <w:sdtPr>
          <w:id w:val="-446539476"/>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7992C092" w14:textId="77777777" w:rsidR="00A70AE3" w:rsidRDefault="002A3582" w:rsidP="00A70AE3">
      <w:sdt>
        <w:sdtPr>
          <w:id w:val="1348523309"/>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0FF03D0C" w14:textId="77777777" w:rsidR="00AE0F1A" w:rsidRPr="00AE0F1A" w:rsidRDefault="00AE0F1A" w:rsidP="00AE0F1A"/>
    <w:p w14:paraId="0E62C1A4" w14:textId="14026B0C" w:rsidR="00AE0F1A" w:rsidRPr="00AE0F1A" w:rsidRDefault="00AE0F1A" w:rsidP="008F632E">
      <w:pPr>
        <w:pStyle w:val="Heading3"/>
        <w:spacing w:before="0" w:after="0"/>
      </w:pPr>
      <w:r w:rsidRPr="00AE0F1A">
        <w:t>Q2</w:t>
      </w:r>
      <w:r w:rsidR="00862F65">
        <w:t>0</w:t>
      </w:r>
      <w:r w:rsidRPr="00AE0F1A">
        <w:t>b) If yes, have people who have experienced a near-fatal overdose been successfully referred using this pathway?</w:t>
      </w:r>
      <w:r w:rsidR="00A70AE3">
        <w:t xml:space="preserve"> (</w:t>
      </w:r>
      <w:proofErr w:type="gramStart"/>
      <w:r w:rsidR="00A70AE3">
        <w:t>select</w:t>
      </w:r>
      <w:proofErr w:type="gramEnd"/>
      <w:r w:rsidR="00A70AE3">
        <w:t xml:space="preserve"> only one)</w:t>
      </w:r>
    </w:p>
    <w:p w14:paraId="7DAB609B" w14:textId="5DAFE5CB" w:rsidR="00AE0F1A" w:rsidRDefault="00AE0F1A" w:rsidP="00AE0F1A">
      <w:r w:rsidRPr="00AE0F1A">
        <w:t>[single option]</w:t>
      </w:r>
    </w:p>
    <w:p w14:paraId="4092F823" w14:textId="398094E4" w:rsidR="00A70AE3" w:rsidRDefault="002A3582" w:rsidP="00A70AE3">
      <w:sdt>
        <w:sdtPr>
          <w:id w:val="468017843"/>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70AE3">
        <w:t xml:space="preserve"> Yes</w:t>
      </w:r>
    </w:p>
    <w:p w14:paraId="61462A1C" w14:textId="77777777" w:rsidR="00A70AE3" w:rsidRDefault="002A3582" w:rsidP="00A70AE3">
      <w:sdt>
        <w:sdtPr>
          <w:id w:val="-1019625739"/>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5BCA5461" w14:textId="77777777" w:rsidR="00A70AE3" w:rsidRDefault="002A3582" w:rsidP="00A70AE3">
      <w:sdt>
        <w:sdtPr>
          <w:id w:val="386612774"/>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3884B68C" w14:textId="77777777" w:rsidR="00AE0F1A" w:rsidRPr="00AE0F1A" w:rsidRDefault="00AE0F1A" w:rsidP="00AE0F1A"/>
    <w:p w14:paraId="565BED27" w14:textId="1BB5E09A" w:rsidR="00AE0F1A" w:rsidRPr="00AE0F1A" w:rsidRDefault="00AE0F1A" w:rsidP="008F632E">
      <w:pPr>
        <w:pStyle w:val="Heading3"/>
        <w:spacing w:before="0" w:after="0"/>
      </w:pPr>
      <w:r w:rsidRPr="00AE0F1A">
        <w:t>Q2</w:t>
      </w:r>
      <w:r w:rsidR="00862F65">
        <w:t>0</w:t>
      </w:r>
      <w:r w:rsidRPr="00AE0F1A">
        <w:t>c) If no, when do you intend to have this in place?</w:t>
      </w:r>
    </w:p>
    <w:p w14:paraId="1FA5D846"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A346D6" w14:paraId="74B57987" w14:textId="77777777" w:rsidTr="00A346D6">
        <w:tc>
          <w:tcPr>
            <w:tcW w:w="9016" w:type="dxa"/>
          </w:tcPr>
          <w:p w14:paraId="79600BE6" w14:textId="60E6BE51" w:rsidR="00A346D6" w:rsidRDefault="0006339F" w:rsidP="00AE0F1A">
            <w:r>
              <w:fldChar w:fldCharType="begin">
                <w:ffData>
                  <w:name w:val="Text57"/>
                  <w:enabled/>
                  <w:calcOnExit w:val="0"/>
                  <w:textInput>
                    <w:maxLength w:val="255"/>
                  </w:textInput>
                </w:ffData>
              </w:fldChar>
            </w:r>
            <w:bookmarkStart w:id="7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3866A682" w14:textId="77777777" w:rsidR="00AE0F1A" w:rsidRPr="00AE0F1A" w:rsidRDefault="00AE0F1A" w:rsidP="00AE0F1A"/>
    <w:p w14:paraId="550EA217" w14:textId="6E93EEC0" w:rsidR="00AE0F1A" w:rsidRPr="00AE0F1A" w:rsidRDefault="00AE0F1A" w:rsidP="008F632E">
      <w:pPr>
        <w:pStyle w:val="Heading3"/>
        <w:spacing w:before="0" w:after="0"/>
      </w:pPr>
      <w:r w:rsidRPr="00AE0F1A">
        <w:t>Q2</w:t>
      </w:r>
      <w:r w:rsidR="00862F65">
        <w:t>1</w:t>
      </w:r>
      <w:r w:rsidRPr="00AE0F1A">
        <w:t>) In what ways have you worked with justice partners? (</w:t>
      </w:r>
      <w:proofErr w:type="gramStart"/>
      <w:r w:rsidRPr="00AE0F1A">
        <w:t>select</w:t>
      </w:r>
      <w:proofErr w:type="gramEnd"/>
      <w:r w:rsidRPr="00AE0F1A">
        <w:t xml:space="preserve"> all that apply)</w:t>
      </w:r>
    </w:p>
    <w:p w14:paraId="2D6D3688" w14:textId="77777777" w:rsidR="00AE0F1A" w:rsidRPr="00AE0F1A" w:rsidRDefault="00AE0F1A" w:rsidP="00AE0F1A">
      <w:r w:rsidRPr="00AE0F1A">
        <w:t>[multiple choice]</w:t>
      </w:r>
    </w:p>
    <w:p w14:paraId="51D1C1A4" w14:textId="728A2DA2" w:rsidR="00AE0F1A" w:rsidRPr="00AE0F1A" w:rsidRDefault="002A3582" w:rsidP="00A346D6">
      <w:pPr>
        <w:contextualSpacing/>
      </w:pPr>
      <w:sdt>
        <w:sdtPr>
          <w:id w:val="-186684448"/>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Contributed towards justice strategic plans (</w:t>
      </w:r>
      <w:proofErr w:type="gramStart"/>
      <w:r w:rsidR="00AE0F1A" w:rsidRPr="00AE0F1A">
        <w:t>e.g.</w:t>
      </w:r>
      <w:proofErr w:type="gramEnd"/>
      <w:r w:rsidR="00AE0F1A" w:rsidRPr="00AE0F1A">
        <w:t xml:space="preserve"> diversion from justice)</w:t>
      </w:r>
    </w:p>
    <w:p w14:paraId="76FEA04B" w14:textId="032ADE3C" w:rsidR="00AE0F1A" w:rsidRPr="00AE0F1A" w:rsidRDefault="002A3582" w:rsidP="00A346D6">
      <w:pPr>
        <w:contextualSpacing/>
      </w:pPr>
      <w:sdt>
        <w:sdtPr>
          <w:id w:val="365956326"/>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Coordinating activities</w:t>
      </w:r>
    </w:p>
    <w:p w14:paraId="215856C8" w14:textId="706DB759" w:rsidR="00AE0F1A" w:rsidRPr="00AE0F1A" w:rsidRDefault="002A3582" w:rsidP="00A346D6">
      <w:pPr>
        <w:contextualSpacing/>
      </w:pPr>
      <w:sdt>
        <w:sdtPr>
          <w:id w:val="895552462"/>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 xml:space="preserve">Information sharing </w:t>
      </w:r>
    </w:p>
    <w:p w14:paraId="5506021C" w14:textId="2BC785BE" w:rsidR="00AE0F1A" w:rsidRPr="00AE0F1A" w:rsidRDefault="002A3582" w:rsidP="00A346D6">
      <w:pPr>
        <w:contextualSpacing/>
      </w:pPr>
      <w:sdt>
        <w:sdtPr>
          <w:id w:val="209464100"/>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 xml:space="preserve">Joint funding of activities </w:t>
      </w:r>
    </w:p>
    <w:p w14:paraId="628BC2A3" w14:textId="007AA663" w:rsidR="00AE0F1A" w:rsidRPr="00AE0F1A" w:rsidRDefault="002A3582" w:rsidP="00A346D6">
      <w:pPr>
        <w:contextualSpacing/>
      </w:pPr>
      <w:sdt>
        <w:sdtPr>
          <w:id w:val="-987243066"/>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Justice partners presented on the ADP</w:t>
      </w:r>
    </w:p>
    <w:p w14:paraId="26B6D895" w14:textId="51D5F5A5" w:rsidR="00AE0F1A" w:rsidRPr="00AE0F1A" w:rsidRDefault="002A3582" w:rsidP="00A346D6">
      <w:pPr>
        <w:contextualSpacing/>
      </w:pPr>
      <w:sdt>
        <w:sdtPr>
          <w:id w:val="-2051983413"/>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Prisons represented on the ADP (if applicable)</w:t>
      </w:r>
    </w:p>
    <w:p w14:paraId="4F9F9F26" w14:textId="0EE5FE4C" w:rsidR="00AE0F1A" w:rsidRDefault="002A3582" w:rsidP="00A346D6">
      <w:pPr>
        <w:contextualSpacing/>
      </w:pPr>
      <w:sdt>
        <w:sdtPr>
          <w:id w:val="340897957"/>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Providing advice/guidance</w:t>
      </w:r>
    </w:p>
    <w:p w14:paraId="000B7E83" w14:textId="174D76D5" w:rsidR="00C773E4" w:rsidRPr="00AE0F1A" w:rsidRDefault="002A3582" w:rsidP="00A346D6">
      <w:pPr>
        <w:contextualSpacing/>
      </w:pPr>
      <w:sdt>
        <w:sdtPr>
          <w:id w:val="836805143"/>
          <w14:checkbox>
            <w14:checked w14:val="0"/>
            <w14:checkedState w14:val="2612" w14:font="MS Gothic"/>
            <w14:uncheckedState w14:val="2610" w14:font="MS Gothic"/>
          </w14:checkbox>
        </w:sdtPr>
        <w:sdtEndPr/>
        <w:sdtContent>
          <w:r w:rsidR="00C773E4">
            <w:rPr>
              <w:rFonts w:ascii="MS Gothic" w:eastAsia="MS Gothic" w:hAnsi="MS Gothic" w:hint="eastAsia"/>
            </w:rPr>
            <w:t>☐</w:t>
          </w:r>
        </w:sdtContent>
      </w:sdt>
      <w:r w:rsidR="00C773E4">
        <w:t xml:space="preserve"> None</w:t>
      </w:r>
    </w:p>
    <w:p w14:paraId="39A95889" w14:textId="7FBEBB53" w:rsidR="00AE0F1A" w:rsidRPr="00AE0F1A" w:rsidRDefault="002A3582" w:rsidP="00A346D6">
      <w:pPr>
        <w:contextualSpacing/>
      </w:pPr>
      <w:sdt>
        <w:sdtPr>
          <w:id w:val="1808120593"/>
          <w14:checkbox>
            <w14:checked w14:val="1"/>
            <w14:checkedState w14:val="2612" w14:font="MS Gothic"/>
            <w14:uncheckedState w14:val="2610" w14:font="MS Gothic"/>
          </w14:checkbox>
        </w:sdtPr>
        <w:sdtEndPr/>
        <w:sdtContent>
          <w:r w:rsidR="00A901FB">
            <w:rPr>
              <w:rFonts w:ascii="MS Gothic" w:eastAsia="MS Gothic" w:hAnsi="MS Gothic" w:hint="eastAsia"/>
            </w:rPr>
            <w:t>☒</w:t>
          </w:r>
        </w:sdtContent>
      </w:sdt>
      <w:r w:rsidR="00A346D6">
        <w:t xml:space="preserve"> </w:t>
      </w:r>
      <w:r w:rsidR="00AE0F1A" w:rsidRPr="00AE0F1A">
        <w:t>Other (please specify)</w:t>
      </w:r>
      <w:r w:rsidR="00A346D6">
        <w:t xml:space="preserve">: </w:t>
      </w:r>
      <w:r w:rsidR="001310DA">
        <w:fldChar w:fldCharType="begin">
          <w:ffData>
            <w:name w:val="Text58"/>
            <w:enabled/>
            <w:calcOnExit w:val="0"/>
            <w:textInput>
              <w:maxLength w:val="255"/>
            </w:textInput>
          </w:ffData>
        </w:fldChar>
      </w:r>
      <w:bookmarkStart w:id="76" w:name="Text58"/>
      <w:r w:rsidR="001310DA">
        <w:instrText xml:space="preserve"> FORMTEXT </w:instrText>
      </w:r>
      <w:r w:rsidR="001310DA">
        <w:fldChar w:fldCharType="separate"/>
      </w:r>
      <w:r w:rsidR="00A901FB">
        <w:rPr>
          <w:noProof/>
        </w:rPr>
        <w:t xml:space="preserve">Direct links with Community Justice Partnership, </w:t>
      </w:r>
      <w:r w:rsidR="00EF5E39">
        <w:rPr>
          <w:noProof/>
        </w:rPr>
        <w:t>ADP representation on Effective intervention Group</w:t>
      </w:r>
      <w:r w:rsidR="001310DA">
        <w:fldChar w:fldCharType="end"/>
      </w:r>
      <w:bookmarkEnd w:id="76"/>
    </w:p>
    <w:p w14:paraId="30B6508B" w14:textId="77777777" w:rsidR="00AE0F1A" w:rsidRPr="00AE0F1A" w:rsidRDefault="00AE0F1A" w:rsidP="00AE0F1A"/>
    <w:p w14:paraId="5D3CB6FE" w14:textId="543496C0" w:rsidR="00AE0F1A" w:rsidRPr="00AE0F1A" w:rsidRDefault="00AE0F1A" w:rsidP="008F632E">
      <w:pPr>
        <w:pStyle w:val="Heading3"/>
        <w:spacing w:before="0" w:after="0"/>
      </w:pPr>
      <w:r w:rsidRPr="00AE0F1A">
        <w:t>Q2</w:t>
      </w:r>
      <w:r w:rsidR="00862F65">
        <w:t>2</w:t>
      </w:r>
      <w:r w:rsidRPr="00AE0F1A">
        <w:t>a) Do you have a prison in your ADP area?</w:t>
      </w:r>
      <w:r w:rsidR="00A70AE3">
        <w:t xml:space="preserve"> (</w:t>
      </w:r>
      <w:proofErr w:type="gramStart"/>
      <w:r w:rsidR="00A70AE3">
        <w:t>select</w:t>
      </w:r>
      <w:proofErr w:type="gramEnd"/>
      <w:r w:rsidR="00A70AE3">
        <w:t xml:space="preserve"> only one)</w:t>
      </w:r>
    </w:p>
    <w:p w14:paraId="7D450796" w14:textId="77777777" w:rsidR="00AE0F1A" w:rsidRPr="00AE0F1A" w:rsidRDefault="00AE0F1A" w:rsidP="00AE0F1A">
      <w:r w:rsidRPr="00AE0F1A">
        <w:t>[single option]</w:t>
      </w:r>
    </w:p>
    <w:p w14:paraId="14BFA5E5" w14:textId="64161BB2" w:rsidR="00A70AE3" w:rsidRDefault="002A3582" w:rsidP="00A70AE3">
      <w:sdt>
        <w:sdtPr>
          <w:id w:val="2007159707"/>
          <w14:checkbox>
            <w14:checked w14:val="1"/>
            <w14:checkedState w14:val="2612" w14:font="MS Gothic"/>
            <w14:uncheckedState w14:val="2610" w14:font="MS Gothic"/>
          </w14:checkbox>
        </w:sdtPr>
        <w:sdtEndPr/>
        <w:sdtContent>
          <w:r w:rsidR="00EF5E39">
            <w:rPr>
              <w:rFonts w:ascii="MS Gothic" w:eastAsia="MS Gothic" w:hAnsi="MS Gothic" w:hint="eastAsia"/>
            </w:rPr>
            <w:t>☒</w:t>
          </w:r>
        </w:sdtContent>
      </w:sdt>
      <w:r w:rsidR="00A70AE3">
        <w:t xml:space="preserve"> Yes</w:t>
      </w:r>
    </w:p>
    <w:p w14:paraId="174C0794" w14:textId="18084D30" w:rsidR="00A70AE3" w:rsidRDefault="002A3582" w:rsidP="00A70AE3">
      <w:sdt>
        <w:sdtPr>
          <w:id w:val="1427614516"/>
          <w14:checkbox>
            <w14:checked w14:val="0"/>
            <w14:checkedState w14:val="2612" w14:font="MS Gothic"/>
            <w14:uncheckedState w14:val="2610" w14:font="MS Gothic"/>
          </w14:checkbox>
        </w:sdtPr>
        <w:sdtEndPr/>
        <w:sdtContent>
          <w:r w:rsidR="00EF5E39">
            <w:rPr>
              <w:rFonts w:ascii="MS Gothic" w:eastAsia="MS Gothic" w:hAnsi="MS Gothic" w:hint="eastAsia"/>
            </w:rPr>
            <w:t>☐</w:t>
          </w:r>
        </w:sdtContent>
      </w:sdt>
      <w:r w:rsidR="00A70AE3">
        <w:t xml:space="preserve"> No</w:t>
      </w:r>
    </w:p>
    <w:p w14:paraId="2BB0BA9F" w14:textId="77777777" w:rsidR="00AE0F1A" w:rsidRPr="00AE0F1A" w:rsidRDefault="00AE0F1A" w:rsidP="00AE0F1A"/>
    <w:p w14:paraId="1E1FFB96" w14:textId="77777777" w:rsidR="00022616" w:rsidRDefault="00022616">
      <w:pPr>
        <w:jc w:val="left"/>
      </w:pPr>
      <w:r>
        <w:br w:type="page"/>
      </w:r>
    </w:p>
    <w:p w14:paraId="35F41FAF" w14:textId="7246B879" w:rsidR="00AE0F1A" w:rsidRPr="00AE0F1A" w:rsidRDefault="00AE0F1A" w:rsidP="008F632E">
      <w:pPr>
        <w:pStyle w:val="Heading3"/>
        <w:spacing w:before="0" w:after="0"/>
      </w:pPr>
      <w:r w:rsidRPr="00AE0F1A">
        <w:t>Q2</w:t>
      </w:r>
      <w:r w:rsidR="00862F65">
        <w:t>2</w:t>
      </w:r>
      <w:r w:rsidRPr="00AE0F1A">
        <w:t>b) Which of the following activities did the ADP support or fund at the different stages of engagement with the justice system? (</w:t>
      </w:r>
      <w:proofErr w:type="gramStart"/>
      <w:r w:rsidRPr="00AE0F1A">
        <w:t>select</w:t>
      </w:r>
      <w:proofErr w:type="gramEnd"/>
      <w:r w:rsidRPr="00AE0F1A">
        <w:t xml:space="preserve"> all that apply) </w:t>
      </w:r>
    </w:p>
    <w:p w14:paraId="71703FB5" w14:textId="64E1021C" w:rsidR="00AE0F1A" w:rsidRPr="00AE0F1A" w:rsidRDefault="00AE0F1A" w:rsidP="00AE0F1A">
      <w:r w:rsidRPr="00AE0F1A">
        <w:t>[multiple choice]</w:t>
      </w:r>
    </w:p>
    <w:p w14:paraId="7A48F95D" w14:textId="77777777" w:rsidR="00AE0F1A" w:rsidRPr="00AE0F1A" w:rsidRDefault="00AE0F1A" w:rsidP="00AE0F1A"/>
    <w:tbl>
      <w:tblPr>
        <w:tblStyle w:val="TableGrid"/>
        <w:tblW w:w="9209" w:type="dxa"/>
        <w:tblLayout w:type="fixed"/>
        <w:tblLook w:val="04A0" w:firstRow="1" w:lastRow="0" w:firstColumn="1" w:lastColumn="0" w:noHBand="0" w:noVBand="1"/>
      </w:tblPr>
      <w:tblGrid>
        <w:gridCol w:w="1696"/>
        <w:gridCol w:w="1134"/>
        <w:gridCol w:w="1276"/>
        <w:gridCol w:w="1276"/>
        <w:gridCol w:w="1275"/>
        <w:gridCol w:w="1276"/>
        <w:gridCol w:w="1276"/>
      </w:tblGrid>
      <w:tr w:rsidR="00AE0F1A" w:rsidRPr="00AE0F1A" w14:paraId="3D9F2FBD" w14:textId="77777777" w:rsidTr="00D12C08">
        <w:tc>
          <w:tcPr>
            <w:tcW w:w="1696" w:type="dxa"/>
          </w:tcPr>
          <w:p w14:paraId="5C93534E" w14:textId="77777777" w:rsidR="00AE0F1A" w:rsidRPr="00AE0F1A" w:rsidRDefault="00AE0F1A" w:rsidP="00AE0F1A"/>
        </w:tc>
        <w:tc>
          <w:tcPr>
            <w:tcW w:w="1134" w:type="dxa"/>
            <w:tcBorders>
              <w:bottom w:val="single" w:sz="18" w:space="0" w:color="auto"/>
            </w:tcBorders>
          </w:tcPr>
          <w:p w14:paraId="1AEFAE2E" w14:textId="77777777" w:rsidR="00AE0F1A" w:rsidRPr="00114DB3" w:rsidRDefault="00AE0F1A" w:rsidP="00114DB3">
            <w:pPr>
              <w:jc w:val="center"/>
              <w:rPr>
                <w:sz w:val="22"/>
                <w:szCs w:val="22"/>
              </w:rPr>
            </w:pPr>
            <w:r w:rsidRPr="00114DB3">
              <w:rPr>
                <w:sz w:val="22"/>
                <w:szCs w:val="22"/>
              </w:rPr>
              <w:t>Pre-arrest</w:t>
            </w:r>
          </w:p>
        </w:tc>
        <w:tc>
          <w:tcPr>
            <w:tcW w:w="1276" w:type="dxa"/>
            <w:tcBorders>
              <w:bottom w:val="single" w:sz="18" w:space="0" w:color="auto"/>
            </w:tcBorders>
          </w:tcPr>
          <w:p w14:paraId="77F9E230" w14:textId="77777777" w:rsidR="00AE0F1A" w:rsidRPr="00114DB3" w:rsidRDefault="00AE0F1A" w:rsidP="00114DB3">
            <w:pPr>
              <w:jc w:val="center"/>
              <w:rPr>
                <w:sz w:val="22"/>
                <w:szCs w:val="22"/>
              </w:rPr>
            </w:pPr>
            <w:r w:rsidRPr="00114DB3">
              <w:rPr>
                <w:sz w:val="22"/>
                <w:szCs w:val="22"/>
              </w:rPr>
              <w:t>In police custody</w:t>
            </w:r>
          </w:p>
        </w:tc>
        <w:tc>
          <w:tcPr>
            <w:tcW w:w="1276" w:type="dxa"/>
            <w:tcBorders>
              <w:bottom w:val="single" w:sz="18" w:space="0" w:color="auto"/>
            </w:tcBorders>
          </w:tcPr>
          <w:p w14:paraId="48675694" w14:textId="77777777" w:rsidR="00AE0F1A" w:rsidRPr="00114DB3" w:rsidRDefault="00AE0F1A" w:rsidP="00114DB3">
            <w:pPr>
              <w:jc w:val="center"/>
              <w:rPr>
                <w:sz w:val="22"/>
                <w:szCs w:val="22"/>
              </w:rPr>
            </w:pPr>
            <w:r w:rsidRPr="00114DB3">
              <w:rPr>
                <w:sz w:val="22"/>
                <w:szCs w:val="22"/>
              </w:rPr>
              <w:t>Court</w:t>
            </w:r>
          </w:p>
        </w:tc>
        <w:tc>
          <w:tcPr>
            <w:tcW w:w="1275" w:type="dxa"/>
            <w:tcBorders>
              <w:bottom w:val="single" w:sz="18" w:space="0" w:color="auto"/>
            </w:tcBorders>
          </w:tcPr>
          <w:p w14:paraId="3F715172" w14:textId="77777777" w:rsidR="00AE0F1A" w:rsidRPr="00114DB3" w:rsidRDefault="00AE0F1A" w:rsidP="00114DB3">
            <w:pPr>
              <w:jc w:val="center"/>
              <w:rPr>
                <w:sz w:val="22"/>
                <w:szCs w:val="22"/>
              </w:rPr>
            </w:pPr>
            <w:r w:rsidRPr="00114DB3">
              <w:rPr>
                <w:sz w:val="22"/>
                <w:szCs w:val="22"/>
              </w:rPr>
              <w:t>Prison (if applicable)</w:t>
            </w:r>
          </w:p>
        </w:tc>
        <w:tc>
          <w:tcPr>
            <w:tcW w:w="1276" w:type="dxa"/>
            <w:tcBorders>
              <w:bottom w:val="single" w:sz="18" w:space="0" w:color="auto"/>
            </w:tcBorders>
          </w:tcPr>
          <w:p w14:paraId="794E488B" w14:textId="77777777" w:rsidR="00AE0F1A" w:rsidRPr="00114DB3" w:rsidRDefault="00AE0F1A" w:rsidP="00114DB3">
            <w:pPr>
              <w:jc w:val="center"/>
              <w:rPr>
                <w:sz w:val="22"/>
                <w:szCs w:val="22"/>
              </w:rPr>
            </w:pPr>
            <w:r w:rsidRPr="00114DB3">
              <w:rPr>
                <w:sz w:val="22"/>
                <w:szCs w:val="22"/>
              </w:rPr>
              <w:t>Upon release</w:t>
            </w:r>
          </w:p>
        </w:tc>
        <w:tc>
          <w:tcPr>
            <w:tcW w:w="1276" w:type="dxa"/>
            <w:tcBorders>
              <w:bottom w:val="single" w:sz="18" w:space="0" w:color="auto"/>
            </w:tcBorders>
          </w:tcPr>
          <w:p w14:paraId="4B41FD4C" w14:textId="77777777" w:rsidR="00AE0F1A" w:rsidRPr="00114DB3" w:rsidRDefault="00AE0F1A" w:rsidP="00114DB3">
            <w:pPr>
              <w:jc w:val="center"/>
              <w:rPr>
                <w:sz w:val="22"/>
                <w:szCs w:val="22"/>
              </w:rPr>
            </w:pPr>
            <w:r w:rsidRPr="00114DB3">
              <w:rPr>
                <w:sz w:val="22"/>
                <w:szCs w:val="22"/>
              </w:rPr>
              <w:t>Community justice</w:t>
            </w:r>
          </w:p>
        </w:tc>
      </w:tr>
      <w:tr w:rsidR="00AE0F1A" w:rsidRPr="00AE0F1A" w14:paraId="6C1A1D75" w14:textId="77777777" w:rsidTr="00D12C08">
        <w:tc>
          <w:tcPr>
            <w:tcW w:w="1696" w:type="dxa"/>
            <w:tcBorders>
              <w:right w:val="single" w:sz="18" w:space="0" w:color="auto"/>
            </w:tcBorders>
          </w:tcPr>
          <w:p w14:paraId="1EF74B6A" w14:textId="77777777" w:rsidR="00AE0F1A" w:rsidRPr="00AE0F1A" w:rsidRDefault="00AE0F1A" w:rsidP="00AE0F1A">
            <w:pPr>
              <w:jc w:val="left"/>
            </w:pPr>
            <w:r w:rsidRPr="00AE0F1A">
              <w:rPr>
                <w:rFonts w:ascii="Calibri" w:hAnsi="Calibri" w:cs="Calibri"/>
                <w:color w:val="000000"/>
                <w:sz w:val="22"/>
                <w:szCs w:val="22"/>
                <w:lang w:eastAsia="en-GB"/>
              </w:rPr>
              <w:t xml:space="preserve">Advocacy </w:t>
            </w:r>
          </w:p>
        </w:tc>
        <w:sdt>
          <w:sdtPr>
            <w:id w:val="-329062761"/>
            <w14:checkbox>
              <w14:checked w14:val="0"/>
              <w14:checkedState w14:val="2612" w14:font="MS Gothic"/>
              <w14:uncheckedState w14:val="2610" w14:font="MS Gothic"/>
            </w14:checkbox>
          </w:sdtPr>
          <w:sdtEndPr/>
          <w:sdtContent>
            <w:tc>
              <w:tcPr>
                <w:tcW w:w="1134" w:type="dxa"/>
                <w:tcBorders>
                  <w:top w:val="single" w:sz="18" w:space="0" w:color="auto"/>
                  <w:left w:val="single" w:sz="18" w:space="0" w:color="auto"/>
                </w:tcBorders>
                <w:vAlign w:val="center"/>
              </w:tcPr>
              <w:p w14:paraId="1014EE9D" w14:textId="52C2F273" w:rsidR="00AE0F1A" w:rsidRPr="00AE0F1A" w:rsidRDefault="00A346D6" w:rsidP="00A346D6">
                <w:pPr>
                  <w:jc w:val="center"/>
                </w:pPr>
                <w:r>
                  <w:rPr>
                    <w:rFonts w:ascii="MS Gothic" w:eastAsia="MS Gothic" w:hAnsi="MS Gothic" w:hint="eastAsia"/>
                  </w:rPr>
                  <w:t>☐</w:t>
                </w:r>
              </w:p>
            </w:tc>
          </w:sdtContent>
        </w:sdt>
        <w:sdt>
          <w:sdtPr>
            <w:id w:val="-2025156805"/>
            <w14:checkbox>
              <w14:checked w14:val="0"/>
              <w14:checkedState w14:val="2612" w14:font="MS Gothic"/>
              <w14:uncheckedState w14:val="2610" w14:font="MS Gothic"/>
            </w14:checkbox>
          </w:sdtPr>
          <w:sdtEndPr/>
          <w:sdtContent>
            <w:tc>
              <w:tcPr>
                <w:tcW w:w="1276" w:type="dxa"/>
                <w:tcBorders>
                  <w:top w:val="single" w:sz="18" w:space="0" w:color="auto"/>
                </w:tcBorders>
                <w:vAlign w:val="center"/>
              </w:tcPr>
              <w:p w14:paraId="0E12ACFE" w14:textId="16419F6D" w:rsidR="00AE0F1A" w:rsidRPr="00AE0F1A" w:rsidRDefault="00A346D6" w:rsidP="00A346D6">
                <w:pPr>
                  <w:jc w:val="center"/>
                </w:pPr>
                <w:r>
                  <w:rPr>
                    <w:rFonts w:ascii="MS Gothic" w:eastAsia="MS Gothic" w:hAnsi="MS Gothic" w:hint="eastAsia"/>
                  </w:rPr>
                  <w:t>☐</w:t>
                </w:r>
              </w:p>
            </w:tc>
          </w:sdtContent>
        </w:sdt>
        <w:sdt>
          <w:sdtPr>
            <w:id w:val="527607246"/>
            <w14:checkbox>
              <w14:checked w14:val="0"/>
              <w14:checkedState w14:val="2612" w14:font="MS Gothic"/>
              <w14:uncheckedState w14:val="2610" w14:font="MS Gothic"/>
            </w14:checkbox>
          </w:sdtPr>
          <w:sdtEndPr/>
          <w:sdtContent>
            <w:tc>
              <w:tcPr>
                <w:tcW w:w="1276" w:type="dxa"/>
                <w:tcBorders>
                  <w:top w:val="single" w:sz="18" w:space="0" w:color="auto"/>
                </w:tcBorders>
                <w:vAlign w:val="center"/>
              </w:tcPr>
              <w:p w14:paraId="7D834956" w14:textId="1875D437" w:rsidR="00AE0F1A" w:rsidRPr="00AE0F1A" w:rsidRDefault="00A346D6" w:rsidP="00A346D6">
                <w:pPr>
                  <w:jc w:val="center"/>
                </w:pPr>
                <w:r>
                  <w:rPr>
                    <w:rFonts w:ascii="MS Gothic" w:eastAsia="MS Gothic" w:hAnsi="MS Gothic" w:hint="eastAsia"/>
                  </w:rPr>
                  <w:t>☐</w:t>
                </w:r>
              </w:p>
            </w:tc>
          </w:sdtContent>
        </w:sdt>
        <w:sdt>
          <w:sdtPr>
            <w:id w:val="-1795670677"/>
            <w14:checkbox>
              <w14:checked w14:val="0"/>
              <w14:checkedState w14:val="2612" w14:font="MS Gothic"/>
              <w14:uncheckedState w14:val="2610" w14:font="MS Gothic"/>
            </w14:checkbox>
          </w:sdtPr>
          <w:sdtEndPr/>
          <w:sdtContent>
            <w:tc>
              <w:tcPr>
                <w:tcW w:w="1275" w:type="dxa"/>
                <w:tcBorders>
                  <w:top w:val="single" w:sz="18" w:space="0" w:color="auto"/>
                </w:tcBorders>
                <w:vAlign w:val="center"/>
              </w:tcPr>
              <w:p w14:paraId="30A169DF" w14:textId="49648621" w:rsidR="00AE0F1A" w:rsidRPr="00AE0F1A" w:rsidRDefault="00A346D6" w:rsidP="00A346D6">
                <w:pPr>
                  <w:jc w:val="center"/>
                </w:pPr>
                <w:r>
                  <w:rPr>
                    <w:rFonts w:ascii="MS Gothic" w:eastAsia="MS Gothic" w:hAnsi="MS Gothic" w:hint="eastAsia"/>
                  </w:rPr>
                  <w:t>☐</w:t>
                </w:r>
              </w:p>
            </w:tc>
          </w:sdtContent>
        </w:sdt>
        <w:sdt>
          <w:sdtPr>
            <w:id w:val="-184282023"/>
            <w14:checkbox>
              <w14:checked w14:val="0"/>
              <w14:checkedState w14:val="2612" w14:font="MS Gothic"/>
              <w14:uncheckedState w14:val="2610" w14:font="MS Gothic"/>
            </w14:checkbox>
          </w:sdtPr>
          <w:sdtEndPr/>
          <w:sdtContent>
            <w:tc>
              <w:tcPr>
                <w:tcW w:w="1276" w:type="dxa"/>
                <w:tcBorders>
                  <w:top w:val="single" w:sz="18" w:space="0" w:color="auto"/>
                </w:tcBorders>
                <w:vAlign w:val="center"/>
              </w:tcPr>
              <w:p w14:paraId="3B674CC7" w14:textId="73052D70" w:rsidR="00AE0F1A" w:rsidRPr="00AE0F1A" w:rsidRDefault="00A346D6" w:rsidP="00A346D6">
                <w:pPr>
                  <w:jc w:val="center"/>
                </w:pPr>
                <w:r>
                  <w:rPr>
                    <w:rFonts w:ascii="MS Gothic" w:eastAsia="MS Gothic" w:hAnsi="MS Gothic" w:hint="eastAsia"/>
                  </w:rPr>
                  <w:t>☐</w:t>
                </w:r>
              </w:p>
            </w:tc>
          </w:sdtContent>
        </w:sdt>
        <w:sdt>
          <w:sdtPr>
            <w:id w:val="-770706723"/>
            <w14:checkbox>
              <w14:checked w14:val="0"/>
              <w14:checkedState w14:val="2612" w14:font="MS Gothic"/>
              <w14:uncheckedState w14:val="2610" w14:font="MS Gothic"/>
            </w14:checkbox>
          </w:sdtPr>
          <w:sdtEndPr/>
          <w:sdtContent>
            <w:tc>
              <w:tcPr>
                <w:tcW w:w="1276" w:type="dxa"/>
                <w:tcBorders>
                  <w:top w:val="single" w:sz="18" w:space="0" w:color="auto"/>
                </w:tcBorders>
                <w:vAlign w:val="center"/>
              </w:tcPr>
              <w:p w14:paraId="04F9540D" w14:textId="400B0C38" w:rsidR="00AE0F1A" w:rsidRPr="00AE0F1A" w:rsidRDefault="00A346D6" w:rsidP="00A346D6">
                <w:pPr>
                  <w:jc w:val="center"/>
                </w:pPr>
                <w:r>
                  <w:rPr>
                    <w:rFonts w:ascii="MS Gothic" w:eastAsia="MS Gothic" w:hAnsi="MS Gothic" w:hint="eastAsia"/>
                  </w:rPr>
                  <w:t>☐</w:t>
                </w:r>
              </w:p>
            </w:tc>
          </w:sdtContent>
        </w:sdt>
      </w:tr>
      <w:tr w:rsidR="00AE0F1A" w:rsidRPr="00AE0F1A" w14:paraId="2924BCDF" w14:textId="77777777" w:rsidTr="00D12C08">
        <w:tc>
          <w:tcPr>
            <w:tcW w:w="1696" w:type="dxa"/>
            <w:tcBorders>
              <w:right w:val="single" w:sz="18" w:space="0" w:color="auto"/>
            </w:tcBorders>
          </w:tcPr>
          <w:p w14:paraId="40E90E2F"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 xml:space="preserve">Alcohol interventions </w:t>
            </w:r>
          </w:p>
        </w:tc>
        <w:sdt>
          <w:sdtPr>
            <w:id w:val="399563575"/>
            <w14:checkbox>
              <w14:checked w14:val="1"/>
              <w14:checkedState w14:val="2612" w14:font="MS Gothic"/>
              <w14:uncheckedState w14:val="2610" w14:font="MS Gothic"/>
            </w14:checkbox>
          </w:sdtPr>
          <w:sdtEndPr/>
          <w:sdtContent>
            <w:tc>
              <w:tcPr>
                <w:tcW w:w="1134" w:type="dxa"/>
                <w:tcBorders>
                  <w:top w:val="single" w:sz="4" w:space="0" w:color="auto"/>
                  <w:left w:val="single" w:sz="18" w:space="0" w:color="auto"/>
                </w:tcBorders>
                <w:vAlign w:val="center"/>
              </w:tcPr>
              <w:p w14:paraId="47D20481" w14:textId="4B2CD778" w:rsidR="00AE0F1A" w:rsidRPr="00AE0F1A" w:rsidRDefault="005A3ACD" w:rsidP="00A346D6">
                <w:pPr>
                  <w:jc w:val="center"/>
                </w:pPr>
                <w:r>
                  <w:rPr>
                    <w:rFonts w:ascii="MS Gothic" w:eastAsia="MS Gothic" w:hAnsi="MS Gothic" w:hint="eastAsia"/>
                  </w:rPr>
                  <w:t>☒</w:t>
                </w:r>
              </w:p>
            </w:tc>
          </w:sdtContent>
        </w:sdt>
        <w:sdt>
          <w:sdtPr>
            <w:id w:val="1247535326"/>
            <w14:checkbox>
              <w14:checked w14:val="1"/>
              <w14:checkedState w14:val="2612" w14:font="MS Gothic"/>
              <w14:uncheckedState w14:val="2610" w14:font="MS Gothic"/>
            </w14:checkbox>
          </w:sdtPr>
          <w:sdtEndPr/>
          <w:sdtContent>
            <w:tc>
              <w:tcPr>
                <w:tcW w:w="1276" w:type="dxa"/>
                <w:tcBorders>
                  <w:top w:val="single" w:sz="4" w:space="0" w:color="auto"/>
                </w:tcBorders>
                <w:vAlign w:val="center"/>
              </w:tcPr>
              <w:p w14:paraId="5F03A420" w14:textId="1531A93B" w:rsidR="00AE0F1A" w:rsidRPr="00AE0F1A" w:rsidRDefault="005A3ACD" w:rsidP="00A346D6">
                <w:pPr>
                  <w:jc w:val="center"/>
                </w:pPr>
                <w:r>
                  <w:rPr>
                    <w:rFonts w:ascii="MS Gothic" w:eastAsia="MS Gothic" w:hAnsi="MS Gothic" w:hint="eastAsia"/>
                  </w:rPr>
                  <w:t>☒</w:t>
                </w:r>
              </w:p>
            </w:tc>
          </w:sdtContent>
        </w:sdt>
        <w:sdt>
          <w:sdtPr>
            <w:id w:val="306896259"/>
            <w14:checkbox>
              <w14:checked w14:val="1"/>
              <w14:checkedState w14:val="2612" w14:font="MS Gothic"/>
              <w14:uncheckedState w14:val="2610" w14:font="MS Gothic"/>
            </w14:checkbox>
          </w:sdtPr>
          <w:sdtEndPr/>
          <w:sdtContent>
            <w:tc>
              <w:tcPr>
                <w:tcW w:w="1276" w:type="dxa"/>
                <w:tcBorders>
                  <w:top w:val="single" w:sz="4" w:space="0" w:color="auto"/>
                </w:tcBorders>
                <w:vAlign w:val="center"/>
              </w:tcPr>
              <w:p w14:paraId="29BC429B" w14:textId="07D47FBF" w:rsidR="00AE0F1A" w:rsidRPr="00AE0F1A" w:rsidRDefault="005A3ACD" w:rsidP="00A346D6">
                <w:pPr>
                  <w:jc w:val="center"/>
                </w:pPr>
                <w:r>
                  <w:rPr>
                    <w:rFonts w:ascii="MS Gothic" w:eastAsia="MS Gothic" w:hAnsi="MS Gothic" w:hint="eastAsia"/>
                  </w:rPr>
                  <w:t>☒</w:t>
                </w:r>
              </w:p>
            </w:tc>
          </w:sdtContent>
        </w:sdt>
        <w:sdt>
          <w:sdtPr>
            <w:id w:val="-1323660700"/>
            <w14:checkbox>
              <w14:checked w14:val="1"/>
              <w14:checkedState w14:val="2612" w14:font="MS Gothic"/>
              <w14:uncheckedState w14:val="2610" w14:font="MS Gothic"/>
            </w14:checkbox>
          </w:sdtPr>
          <w:sdtEndPr/>
          <w:sdtContent>
            <w:tc>
              <w:tcPr>
                <w:tcW w:w="1275" w:type="dxa"/>
                <w:tcBorders>
                  <w:top w:val="single" w:sz="4" w:space="0" w:color="auto"/>
                </w:tcBorders>
                <w:vAlign w:val="center"/>
              </w:tcPr>
              <w:p w14:paraId="36540C20" w14:textId="61D82966" w:rsidR="00AE0F1A" w:rsidRPr="00AE0F1A" w:rsidRDefault="005A3ACD" w:rsidP="00A346D6">
                <w:pPr>
                  <w:jc w:val="center"/>
                </w:pPr>
                <w:r>
                  <w:rPr>
                    <w:rFonts w:ascii="MS Gothic" w:eastAsia="MS Gothic" w:hAnsi="MS Gothic" w:hint="eastAsia"/>
                  </w:rPr>
                  <w:t>☒</w:t>
                </w:r>
              </w:p>
            </w:tc>
          </w:sdtContent>
        </w:sdt>
        <w:sdt>
          <w:sdtPr>
            <w:id w:val="761727217"/>
            <w14:checkbox>
              <w14:checked w14:val="1"/>
              <w14:checkedState w14:val="2612" w14:font="MS Gothic"/>
              <w14:uncheckedState w14:val="2610" w14:font="MS Gothic"/>
            </w14:checkbox>
          </w:sdtPr>
          <w:sdtEndPr/>
          <w:sdtContent>
            <w:tc>
              <w:tcPr>
                <w:tcW w:w="1276" w:type="dxa"/>
                <w:tcBorders>
                  <w:top w:val="single" w:sz="4" w:space="0" w:color="auto"/>
                </w:tcBorders>
                <w:vAlign w:val="center"/>
              </w:tcPr>
              <w:p w14:paraId="5161FCF8" w14:textId="231FDA77" w:rsidR="00AE0F1A" w:rsidRPr="00AE0F1A" w:rsidRDefault="005A3ACD" w:rsidP="00A346D6">
                <w:pPr>
                  <w:jc w:val="center"/>
                </w:pPr>
                <w:r>
                  <w:rPr>
                    <w:rFonts w:ascii="MS Gothic" w:eastAsia="MS Gothic" w:hAnsi="MS Gothic" w:hint="eastAsia"/>
                  </w:rPr>
                  <w:t>☒</w:t>
                </w:r>
              </w:p>
            </w:tc>
          </w:sdtContent>
        </w:sdt>
        <w:sdt>
          <w:sdtPr>
            <w:id w:val="-987708513"/>
            <w14:checkbox>
              <w14:checked w14:val="1"/>
              <w14:checkedState w14:val="2612" w14:font="MS Gothic"/>
              <w14:uncheckedState w14:val="2610" w14:font="MS Gothic"/>
            </w14:checkbox>
          </w:sdtPr>
          <w:sdtEndPr/>
          <w:sdtContent>
            <w:tc>
              <w:tcPr>
                <w:tcW w:w="1276" w:type="dxa"/>
                <w:tcBorders>
                  <w:top w:val="single" w:sz="4" w:space="0" w:color="auto"/>
                </w:tcBorders>
                <w:vAlign w:val="center"/>
              </w:tcPr>
              <w:p w14:paraId="37328BAA" w14:textId="406B497D" w:rsidR="00AE0F1A" w:rsidRPr="00AE0F1A" w:rsidRDefault="005A3ACD" w:rsidP="00A346D6">
                <w:pPr>
                  <w:jc w:val="center"/>
                </w:pPr>
                <w:r>
                  <w:rPr>
                    <w:rFonts w:ascii="MS Gothic" w:eastAsia="MS Gothic" w:hAnsi="MS Gothic" w:hint="eastAsia"/>
                  </w:rPr>
                  <w:t>☒</w:t>
                </w:r>
              </w:p>
            </w:tc>
          </w:sdtContent>
        </w:sdt>
      </w:tr>
      <w:tr w:rsidR="00AE0F1A" w:rsidRPr="00AE0F1A" w14:paraId="487D85FC" w14:textId="77777777" w:rsidTr="00D12C08">
        <w:tc>
          <w:tcPr>
            <w:tcW w:w="1696" w:type="dxa"/>
            <w:tcBorders>
              <w:right w:val="single" w:sz="18" w:space="0" w:color="auto"/>
            </w:tcBorders>
          </w:tcPr>
          <w:p w14:paraId="016E6EC3" w14:textId="77777777" w:rsidR="00AE0F1A" w:rsidRPr="00AE0F1A" w:rsidRDefault="00AE0F1A" w:rsidP="00AE0F1A">
            <w:pPr>
              <w:jc w:val="left"/>
            </w:pPr>
            <w:r w:rsidRPr="00AE0F1A">
              <w:rPr>
                <w:rFonts w:ascii="Calibri" w:hAnsi="Calibri" w:cs="Calibri"/>
                <w:color w:val="000000"/>
                <w:sz w:val="22"/>
                <w:szCs w:val="22"/>
                <w:lang w:eastAsia="en-GB"/>
              </w:rPr>
              <w:t>Alcohol screening</w:t>
            </w:r>
          </w:p>
        </w:tc>
        <w:sdt>
          <w:sdtPr>
            <w:id w:val="-1563476794"/>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049BE7B7" w14:textId="6505A3F9" w:rsidR="00AE0F1A" w:rsidRPr="00AE0F1A" w:rsidRDefault="005A3ACD" w:rsidP="00A346D6">
                <w:pPr>
                  <w:jc w:val="center"/>
                </w:pPr>
                <w:r>
                  <w:rPr>
                    <w:rFonts w:ascii="MS Gothic" w:eastAsia="MS Gothic" w:hAnsi="MS Gothic" w:hint="eastAsia"/>
                  </w:rPr>
                  <w:t>☒</w:t>
                </w:r>
              </w:p>
            </w:tc>
          </w:sdtContent>
        </w:sdt>
        <w:sdt>
          <w:sdtPr>
            <w:id w:val="-905761569"/>
            <w14:checkbox>
              <w14:checked w14:val="1"/>
              <w14:checkedState w14:val="2612" w14:font="MS Gothic"/>
              <w14:uncheckedState w14:val="2610" w14:font="MS Gothic"/>
            </w14:checkbox>
          </w:sdtPr>
          <w:sdtEndPr/>
          <w:sdtContent>
            <w:tc>
              <w:tcPr>
                <w:tcW w:w="1276" w:type="dxa"/>
                <w:vAlign w:val="center"/>
              </w:tcPr>
              <w:p w14:paraId="6C1505C9" w14:textId="7387F6CD" w:rsidR="00AE0F1A" w:rsidRPr="00AE0F1A" w:rsidRDefault="005A3ACD" w:rsidP="00A346D6">
                <w:pPr>
                  <w:jc w:val="center"/>
                </w:pPr>
                <w:r>
                  <w:rPr>
                    <w:rFonts w:ascii="MS Gothic" w:eastAsia="MS Gothic" w:hAnsi="MS Gothic" w:hint="eastAsia"/>
                  </w:rPr>
                  <w:t>☒</w:t>
                </w:r>
              </w:p>
            </w:tc>
          </w:sdtContent>
        </w:sdt>
        <w:sdt>
          <w:sdtPr>
            <w:id w:val="-1505584201"/>
            <w14:checkbox>
              <w14:checked w14:val="1"/>
              <w14:checkedState w14:val="2612" w14:font="MS Gothic"/>
              <w14:uncheckedState w14:val="2610" w14:font="MS Gothic"/>
            </w14:checkbox>
          </w:sdtPr>
          <w:sdtEndPr/>
          <w:sdtContent>
            <w:tc>
              <w:tcPr>
                <w:tcW w:w="1276" w:type="dxa"/>
                <w:vAlign w:val="center"/>
              </w:tcPr>
              <w:p w14:paraId="7D8BDF18" w14:textId="0160A68B" w:rsidR="00AE0F1A" w:rsidRPr="00AE0F1A" w:rsidRDefault="005A3ACD" w:rsidP="00A346D6">
                <w:pPr>
                  <w:jc w:val="center"/>
                </w:pPr>
                <w:r>
                  <w:rPr>
                    <w:rFonts w:ascii="MS Gothic" w:eastAsia="MS Gothic" w:hAnsi="MS Gothic" w:hint="eastAsia"/>
                  </w:rPr>
                  <w:t>☒</w:t>
                </w:r>
              </w:p>
            </w:tc>
          </w:sdtContent>
        </w:sdt>
        <w:sdt>
          <w:sdtPr>
            <w:id w:val="-1163862346"/>
            <w14:checkbox>
              <w14:checked w14:val="1"/>
              <w14:checkedState w14:val="2612" w14:font="MS Gothic"/>
              <w14:uncheckedState w14:val="2610" w14:font="MS Gothic"/>
            </w14:checkbox>
          </w:sdtPr>
          <w:sdtEndPr/>
          <w:sdtContent>
            <w:tc>
              <w:tcPr>
                <w:tcW w:w="1275" w:type="dxa"/>
                <w:vAlign w:val="center"/>
              </w:tcPr>
              <w:p w14:paraId="79FA8C08" w14:textId="518EA9EF" w:rsidR="00AE0F1A" w:rsidRPr="00AE0F1A" w:rsidRDefault="005A3ACD" w:rsidP="00A346D6">
                <w:pPr>
                  <w:jc w:val="center"/>
                </w:pPr>
                <w:r>
                  <w:rPr>
                    <w:rFonts w:ascii="MS Gothic" w:eastAsia="MS Gothic" w:hAnsi="MS Gothic" w:hint="eastAsia"/>
                  </w:rPr>
                  <w:t>☒</w:t>
                </w:r>
              </w:p>
            </w:tc>
          </w:sdtContent>
        </w:sdt>
        <w:sdt>
          <w:sdtPr>
            <w:id w:val="1733897387"/>
            <w14:checkbox>
              <w14:checked w14:val="1"/>
              <w14:checkedState w14:val="2612" w14:font="MS Gothic"/>
              <w14:uncheckedState w14:val="2610" w14:font="MS Gothic"/>
            </w14:checkbox>
          </w:sdtPr>
          <w:sdtEndPr/>
          <w:sdtContent>
            <w:tc>
              <w:tcPr>
                <w:tcW w:w="1276" w:type="dxa"/>
                <w:vAlign w:val="center"/>
              </w:tcPr>
              <w:p w14:paraId="1BDB19E7" w14:textId="7031DEC9" w:rsidR="00AE0F1A" w:rsidRPr="00AE0F1A" w:rsidRDefault="005A3ACD" w:rsidP="00A346D6">
                <w:pPr>
                  <w:jc w:val="center"/>
                </w:pPr>
                <w:r>
                  <w:rPr>
                    <w:rFonts w:ascii="MS Gothic" w:eastAsia="MS Gothic" w:hAnsi="MS Gothic" w:hint="eastAsia"/>
                  </w:rPr>
                  <w:t>☒</w:t>
                </w:r>
              </w:p>
            </w:tc>
          </w:sdtContent>
        </w:sdt>
        <w:sdt>
          <w:sdtPr>
            <w:id w:val="208925293"/>
            <w14:checkbox>
              <w14:checked w14:val="1"/>
              <w14:checkedState w14:val="2612" w14:font="MS Gothic"/>
              <w14:uncheckedState w14:val="2610" w14:font="MS Gothic"/>
            </w14:checkbox>
          </w:sdtPr>
          <w:sdtEndPr/>
          <w:sdtContent>
            <w:tc>
              <w:tcPr>
                <w:tcW w:w="1276" w:type="dxa"/>
                <w:vAlign w:val="center"/>
              </w:tcPr>
              <w:p w14:paraId="3F7D644C" w14:textId="0AA78C66" w:rsidR="00AE0F1A" w:rsidRPr="00AE0F1A" w:rsidRDefault="005A3ACD" w:rsidP="00A346D6">
                <w:pPr>
                  <w:jc w:val="center"/>
                </w:pPr>
                <w:r>
                  <w:rPr>
                    <w:rFonts w:ascii="MS Gothic" w:eastAsia="MS Gothic" w:hAnsi="MS Gothic" w:hint="eastAsia"/>
                  </w:rPr>
                  <w:t>☒</w:t>
                </w:r>
              </w:p>
            </w:tc>
          </w:sdtContent>
        </w:sdt>
      </w:tr>
      <w:tr w:rsidR="00AE0F1A" w:rsidRPr="00AE0F1A" w14:paraId="6631EEC1" w14:textId="77777777" w:rsidTr="00D12C08">
        <w:tc>
          <w:tcPr>
            <w:tcW w:w="1696" w:type="dxa"/>
            <w:tcBorders>
              <w:right w:val="single" w:sz="18" w:space="0" w:color="auto"/>
            </w:tcBorders>
          </w:tcPr>
          <w:p w14:paraId="1289EE3D"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Buvidal provision</w:t>
            </w:r>
          </w:p>
        </w:tc>
        <w:sdt>
          <w:sdtPr>
            <w:id w:val="596438797"/>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50855DE5" w14:textId="093CD0A9" w:rsidR="00AE0F1A" w:rsidRPr="00AE0F1A" w:rsidRDefault="005A3ACD" w:rsidP="00A346D6">
                <w:pPr>
                  <w:jc w:val="center"/>
                </w:pPr>
                <w:r>
                  <w:rPr>
                    <w:rFonts w:ascii="MS Gothic" w:eastAsia="MS Gothic" w:hAnsi="MS Gothic" w:hint="eastAsia"/>
                  </w:rPr>
                  <w:t>☒</w:t>
                </w:r>
              </w:p>
            </w:tc>
          </w:sdtContent>
        </w:sdt>
        <w:sdt>
          <w:sdtPr>
            <w:id w:val="1836730930"/>
            <w14:checkbox>
              <w14:checked w14:val="1"/>
              <w14:checkedState w14:val="2612" w14:font="MS Gothic"/>
              <w14:uncheckedState w14:val="2610" w14:font="MS Gothic"/>
            </w14:checkbox>
          </w:sdtPr>
          <w:sdtEndPr/>
          <w:sdtContent>
            <w:tc>
              <w:tcPr>
                <w:tcW w:w="1276" w:type="dxa"/>
                <w:vAlign w:val="center"/>
              </w:tcPr>
              <w:p w14:paraId="276FFBD3" w14:textId="165DCC1E" w:rsidR="00AE0F1A" w:rsidRPr="00AE0F1A" w:rsidRDefault="005A3ACD" w:rsidP="00A346D6">
                <w:pPr>
                  <w:jc w:val="center"/>
                </w:pPr>
                <w:r>
                  <w:rPr>
                    <w:rFonts w:ascii="MS Gothic" w:eastAsia="MS Gothic" w:hAnsi="MS Gothic" w:hint="eastAsia"/>
                  </w:rPr>
                  <w:t>☒</w:t>
                </w:r>
              </w:p>
            </w:tc>
          </w:sdtContent>
        </w:sdt>
        <w:sdt>
          <w:sdtPr>
            <w:id w:val="373813919"/>
            <w14:checkbox>
              <w14:checked w14:val="1"/>
              <w14:checkedState w14:val="2612" w14:font="MS Gothic"/>
              <w14:uncheckedState w14:val="2610" w14:font="MS Gothic"/>
            </w14:checkbox>
          </w:sdtPr>
          <w:sdtEndPr/>
          <w:sdtContent>
            <w:tc>
              <w:tcPr>
                <w:tcW w:w="1276" w:type="dxa"/>
                <w:vAlign w:val="center"/>
              </w:tcPr>
              <w:p w14:paraId="0E1C9B22" w14:textId="37E379C3" w:rsidR="00AE0F1A" w:rsidRPr="00AE0F1A" w:rsidRDefault="005A3ACD" w:rsidP="00A346D6">
                <w:pPr>
                  <w:jc w:val="center"/>
                </w:pPr>
                <w:r>
                  <w:rPr>
                    <w:rFonts w:ascii="MS Gothic" w:eastAsia="MS Gothic" w:hAnsi="MS Gothic" w:hint="eastAsia"/>
                  </w:rPr>
                  <w:t>☒</w:t>
                </w:r>
              </w:p>
            </w:tc>
          </w:sdtContent>
        </w:sdt>
        <w:sdt>
          <w:sdtPr>
            <w:id w:val="354628360"/>
            <w14:checkbox>
              <w14:checked w14:val="1"/>
              <w14:checkedState w14:val="2612" w14:font="MS Gothic"/>
              <w14:uncheckedState w14:val="2610" w14:font="MS Gothic"/>
            </w14:checkbox>
          </w:sdtPr>
          <w:sdtEndPr/>
          <w:sdtContent>
            <w:tc>
              <w:tcPr>
                <w:tcW w:w="1275" w:type="dxa"/>
                <w:vAlign w:val="center"/>
              </w:tcPr>
              <w:p w14:paraId="7A7813C8" w14:textId="281CBB54" w:rsidR="00AE0F1A" w:rsidRPr="00AE0F1A" w:rsidRDefault="005A3ACD" w:rsidP="00A346D6">
                <w:pPr>
                  <w:jc w:val="center"/>
                </w:pPr>
                <w:r>
                  <w:rPr>
                    <w:rFonts w:ascii="MS Gothic" w:eastAsia="MS Gothic" w:hAnsi="MS Gothic" w:hint="eastAsia"/>
                  </w:rPr>
                  <w:t>☒</w:t>
                </w:r>
              </w:p>
            </w:tc>
          </w:sdtContent>
        </w:sdt>
        <w:sdt>
          <w:sdtPr>
            <w:id w:val="-170262818"/>
            <w14:checkbox>
              <w14:checked w14:val="1"/>
              <w14:checkedState w14:val="2612" w14:font="MS Gothic"/>
              <w14:uncheckedState w14:val="2610" w14:font="MS Gothic"/>
            </w14:checkbox>
          </w:sdtPr>
          <w:sdtEndPr/>
          <w:sdtContent>
            <w:tc>
              <w:tcPr>
                <w:tcW w:w="1276" w:type="dxa"/>
                <w:vAlign w:val="center"/>
              </w:tcPr>
              <w:p w14:paraId="6B9BD4D7" w14:textId="671F9337" w:rsidR="00AE0F1A" w:rsidRPr="00AE0F1A" w:rsidRDefault="005A3ACD" w:rsidP="00A346D6">
                <w:pPr>
                  <w:jc w:val="center"/>
                </w:pPr>
                <w:r>
                  <w:rPr>
                    <w:rFonts w:ascii="MS Gothic" w:eastAsia="MS Gothic" w:hAnsi="MS Gothic" w:hint="eastAsia"/>
                  </w:rPr>
                  <w:t>☒</w:t>
                </w:r>
              </w:p>
            </w:tc>
          </w:sdtContent>
        </w:sdt>
        <w:sdt>
          <w:sdtPr>
            <w:id w:val="-550465526"/>
            <w14:checkbox>
              <w14:checked w14:val="1"/>
              <w14:checkedState w14:val="2612" w14:font="MS Gothic"/>
              <w14:uncheckedState w14:val="2610" w14:font="MS Gothic"/>
            </w14:checkbox>
          </w:sdtPr>
          <w:sdtEndPr/>
          <w:sdtContent>
            <w:tc>
              <w:tcPr>
                <w:tcW w:w="1276" w:type="dxa"/>
                <w:vAlign w:val="center"/>
              </w:tcPr>
              <w:p w14:paraId="54413F9B" w14:textId="222EED77" w:rsidR="00AE0F1A" w:rsidRPr="00AE0F1A" w:rsidRDefault="005A3ACD" w:rsidP="00A346D6">
                <w:pPr>
                  <w:jc w:val="center"/>
                </w:pPr>
                <w:r>
                  <w:rPr>
                    <w:rFonts w:ascii="MS Gothic" w:eastAsia="MS Gothic" w:hAnsi="MS Gothic" w:hint="eastAsia"/>
                  </w:rPr>
                  <w:t>☒</w:t>
                </w:r>
              </w:p>
            </w:tc>
          </w:sdtContent>
        </w:sdt>
      </w:tr>
      <w:tr w:rsidR="00AE0F1A" w:rsidRPr="00AE0F1A" w14:paraId="3990B9F7" w14:textId="77777777" w:rsidTr="00D12C08">
        <w:tc>
          <w:tcPr>
            <w:tcW w:w="1696" w:type="dxa"/>
            <w:tcBorders>
              <w:right w:val="single" w:sz="18" w:space="0" w:color="auto"/>
            </w:tcBorders>
          </w:tcPr>
          <w:p w14:paraId="24A14CF7"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 xml:space="preserve">Detoxification </w:t>
            </w:r>
          </w:p>
        </w:tc>
        <w:sdt>
          <w:sdtPr>
            <w:id w:val="997154330"/>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5B1253F4" w14:textId="3EBDBB7A" w:rsidR="00AE0F1A" w:rsidRPr="00AE0F1A" w:rsidRDefault="005A3ACD" w:rsidP="00A346D6">
                <w:pPr>
                  <w:jc w:val="center"/>
                </w:pPr>
                <w:r>
                  <w:rPr>
                    <w:rFonts w:ascii="MS Gothic" w:eastAsia="MS Gothic" w:hAnsi="MS Gothic" w:hint="eastAsia"/>
                  </w:rPr>
                  <w:t>☒</w:t>
                </w:r>
              </w:p>
            </w:tc>
          </w:sdtContent>
        </w:sdt>
        <w:sdt>
          <w:sdtPr>
            <w:id w:val="1481350588"/>
            <w14:checkbox>
              <w14:checked w14:val="1"/>
              <w14:checkedState w14:val="2612" w14:font="MS Gothic"/>
              <w14:uncheckedState w14:val="2610" w14:font="MS Gothic"/>
            </w14:checkbox>
          </w:sdtPr>
          <w:sdtEndPr/>
          <w:sdtContent>
            <w:tc>
              <w:tcPr>
                <w:tcW w:w="1276" w:type="dxa"/>
                <w:vAlign w:val="center"/>
              </w:tcPr>
              <w:p w14:paraId="692BA8A1" w14:textId="023384EB" w:rsidR="00AE0F1A" w:rsidRPr="00AE0F1A" w:rsidRDefault="005A3ACD" w:rsidP="00A346D6">
                <w:pPr>
                  <w:jc w:val="center"/>
                </w:pPr>
                <w:r>
                  <w:rPr>
                    <w:rFonts w:ascii="MS Gothic" w:eastAsia="MS Gothic" w:hAnsi="MS Gothic" w:hint="eastAsia"/>
                  </w:rPr>
                  <w:t>☒</w:t>
                </w:r>
              </w:p>
            </w:tc>
          </w:sdtContent>
        </w:sdt>
        <w:sdt>
          <w:sdtPr>
            <w:id w:val="1690798196"/>
            <w14:checkbox>
              <w14:checked w14:val="1"/>
              <w14:checkedState w14:val="2612" w14:font="MS Gothic"/>
              <w14:uncheckedState w14:val="2610" w14:font="MS Gothic"/>
            </w14:checkbox>
          </w:sdtPr>
          <w:sdtEndPr/>
          <w:sdtContent>
            <w:tc>
              <w:tcPr>
                <w:tcW w:w="1276" w:type="dxa"/>
                <w:vAlign w:val="center"/>
              </w:tcPr>
              <w:p w14:paraId="4AF12565" w14:textId="5157C665" w:rsidR="00AE0F1A" w:rsidRPr="00AE0F1A" w:rsidRDefault="005A3ACD" w:rsidP="00A346D6">
                <w:pPr>
                  <w:jc w:val="center"/>
                </w:pPr>
                <w:r>
                  <w:rPr>
                    <w:rFonts w:ascii="MS Gothic" w:eastAsia="MS Gothic" w:hAnsi="MS Gothic" w:hint="eastAsia"/>
                  </w:rPr>
                  <w:t>☒</w:t>
                </w:r>
              </w:p>
            </w:tc>
          </w:sdtContent>
        </w:sdt>
        <w:sdt>
          <w:sdtPr>
            <w:id w:val="-1907750037"/>
            <w14:checkbox>
              <w14:checked w14:val="1"/>
              <w14:checkedState w14:val="2612" w14:font="MS Gothic"/>
              <w14:uncheckedState w14:val="2610" w14:font="MS Gothic"/>
            </w14:checkbox>
          </w:sdtPr>
          <w:sdtEndPr/>
          <w:sdtContent>
            <w:tc>
              <w:tcPr>
                <w:tcW w:w="1275" w:type="dxa"/>
                <w:vAlign w:val="center"/>
              </w:tcPr>
              <w:p w14:paraId="203465AA" w14:textId="0AA94973" w:rsidR="00AE0F1A" w:rsidRPr="00AE0F1A" w:rsidRDefault="005A3ACD" w:rsidP="00A346D6">
                <w:pPr>
                  <w:jc w:val="center"/>
                </w:pPr>
                <w:r>
                  <w:rPr>
                    <w:rFonts w:ascii="MS Gothic" w:eastAsia="MS Gothic" w:hAnsi="MS Gothic" w:hint="eastAsia"/>
                  </w:rPr>
                  <w:t>☒</w:t>
                </w:r>
              </w:p>
            </w:tc>
          </w:sdtContent>
        </w:sdt>
        <w:sdt>
          <w:sdtPr>
            <w:id w:val="-208033104"/>
            <w14:checkbox>
              <w14:checked w14:val="1"/>
              <w14:checkedState w14:val="2612" w14:font="MS Gothic"/>
              <w14:uncheckedState w14:val="2610" w14:font="MS Gothic"/>
            </w14:checkbox>
          </w:sdtPr>
          <w:sdtEndPr/>
          <w:sdtContent>
            <w:tc>
              <w:tcPr>
                <w:tcW w:w="1276" w:type="dxa"/>
                <w:vAlign w:val="center"/>
              </w:tcPr>
              <w:p w14:paraId="152CF9A9" w14:textId="2A0CA322" w:rsidR="00AE0F1A" w:rsidRPr="00AE0F1A" w:rsidRDefault="005A3ACD" w:rsidP="00A346D6">
                <w:pPr>
                  <w:jc w:val="center"/>
                </w:pPr>
                <w:r>
                  <w:rPr>
                    <w:rFonts w:ascii="MS Gothic" w:eastAsia="MS Gothic" w:hAnsi="MS Gothic" w:hint="eastAsia"/>
                  </w:rPr>
                  <w:t>☒</w:t>
                </w:r>
              </w:p>
            </w:tc>
          </w:sdtContent>
        </w:sdt>
        <w:sdt>
          <w:sdtPr>
            <w:id w:val="-1153985991"/>
            <w14:checkbox>
              <w14:checked w14:val="1"/>
              <w14:checkedState w14:val="2612" w14:font="MS Gothic"/>
              <w14:uncheckedState w14:val="2610" w14:font="MS Gothic"/>
            </w14:checkbox>
          </w:sdtPr>
          <w:sdtEndPr/>
          <w:sdtContent>
            <w:tc>
              <w:tcPr>
                <w:tcW w:w="1276" w:type="dxa"/>
                <w:vAlign w:val="center"/>
              </w:tcPr>
              <w:p w14:paraId="79728622" w14:textId="4E7C74B0" w:rsidR="00AE0F1A" w:rsidRPr="00AE0F1A" w:rsidRDefault="005A3ACD" w:rsidP="00A346D6">
                <w:pPr>
                  <w:jc w:val="center"/>
                </w:pPr>
                <w:r>
                  <w:rPr>
                    <w:rFonts w:ascii="MS Gothic" w:eastAsia="MS Gothic" w:hAnsi="MS Gothic" w:hint="eastAsia"/>
                  </w:rPr>
                  <w:t>☒</w:t>
                </w:r>
              </w:p>
            </w:tc>
          </w:sdtContent>
        </w:sdt>
      </w:tr>
      <w:tr w:rsidR="00AE0F1A" w:rsidRPr="00AE0F1A" w14:paraId="5058C7D6" w14:textId="77777777" w:rsidTr="00D12C08">
        <w:tc>
          <w:tcPr>
            <w:tcW w:w="1696" w:type="dxa"/>
            <w:tcBorders>
              <w:right w:val="single" w:sz="18" w:space="0" w:color="auto"/>
            </w:tcBorders>
          </w:tcPr>
          <w:p w14:paraId="003B1D10"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Drugs screening</w:t>
            </w:r>
          </w:p>
        </w:tc>
        <w:sdt>
          <w:sdtPr>
            <w:id w:val="6189569"/>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76D6AA9A" w14:textId="47513C61" w:rsidR="00AE0F1A" w:rsidRPr="00AE0F1A" w:rsidRDefault="005A3ACD" w:rsidP="00A346D6">
                <w:pPr>
                  <w:jc w:val="center"/>
                </w:pPr>
                <w:r>
                  <w:rPr>
                    <w:rFonts w:ascii="MS Gothic" w:eastAsia="MS Gothic" w:hAnsi="MS Gothic" w:hint="eastAsia"/>
                  </w:rPr>
                  <w:t>☒</w:t>
                </w:r>
              </w:p>
            </w:tc>
          </w:sdtContent>
        </w:sdt>
        <w:sdt>
          <w:sdtPr>
            <w:id w:val="1999996250"/>
            <w14:checkbox>
              <w14:checked w14:val="1"/>
              <w14:checkedState w14:val="2612" w14:font="MS Gothic"/>
              <w14:uncheckedState w14:val="2610" w14:font="MS Gothic"/>
            </w14:checkbox>
          </w:sdtPr>
          <w:sdtEndPr/>
          <w:sdtContent>
            <w:tc>
              <w:tcPr>
                <w:tcW w:w="1276" w:type="dxa"/>
                <w:vAlign w:val="center"/>
              </w:tcPr>
              <w:p w14:paraId="245BD434" w14:textId="54B1399B" w:rsidR="00AE0F1A" w:rsidRPr="00AE0F1A" w:rsidRDefault="005A3ACD" w:rsidP="00A346D6">
                <w:pPr>
                  <w:jc w:val="center"/>
                </w:pPr>
                <w:r>
                  <w:rPr>
                    <w:rFonts w:ascii="MS Gothic" w:eastAsia="MS Gothic" w:hAnsi="MS Gothic" w:hint="eastAsia"/>
                  </w:rPr>
                  <w:t>☒</w:t>
                </w:r>
              </w:p>
            </w:tc>
          </w:sdtContent>
        </w:sdt>
        <w:sdt>
          <w:sdtPr>
            <w:id w:val="-752733555"/>
            <w14:checkbox>
              <w14:checked w14:val="1"/>
              <w14:checkedState w14:val="2612" w14:font="MS Gothic"/>
              <w14:uncheckedState w14:val="2610" w14:font="MS Gothic"/>
            </w14:checkbox>
          </w:sdtPr>
          <w:sdtEndPr/>
          <w:sdtContent>
            <w:tc>
              <w:tcPr>
                <w:tcW w:w="1276" w:type="dxa"/>
                <w:vAlign w:val="center"/>
              </w:tcPr>
              <w:p w14:paraId="71E8934C" w14:textId="020EE065" w:rsidR="00AE0F1A" w:rsidRPr="00AE0F1A" w:rsidRDefault="005A3ACD" w:rsidP="00A346D6">
                <w:pPr>
                  <w:jc w:val="center"/>
                </w:pPr>
                <w:r>
                  <w:rPr>
                    <w:rFonts w:ascii="MS Gothic" w:eastAsia="MS Gothic" w:hAnsi="MS Gothic" w:hint="eastAsia"/>
                  </w:rPr>
                  <w:t>☒</w:t>
                </w:r>
              </w:p>
            </w:tc>
          </w:sdtContent>
        </w:sdt>
        <w:sdt>
          <w:sdtPr>
            <w:id w:val="-330138261"/>
            <w14:checkbox>
              <w14:checked w14:val="1"/>
              <w14:checkedState w14:val="2612" w14:font="MS Gothic"/>
              <w14:uncheckedState w14:val="2610" w14:font="MS Gothic"/>
            </w14:checkbox>
          </w:sdtPr>
          <w:sdtEndPr/>
          <w:sdtContent>
            <w:tc>
              <w:tcPr>
                <w:tcW w:w="1275" w:type="dxa"/>
                <w:vAlign w:val="center"/>
              </w:tcPr>
              <w:p w14:paraId="0267C499" w14:textId="37177519" w:rsidR="00AE0F1A" w:rsidRPr="00AE0F1A" w:rsidRDefault="005A3ACD" w:rsidP="00A346D6">
                <w:pPr>
                  <w:jc w:val="center"/>
                </w:pPr>
                <w:r>
                  <w:rPr>
                    <w:rFonts w:ascii="MS Gothic" w:eastAsia="MS Gothic" w:hAnsi="MS Gothic" w:hint="eastAsia"/>
                  </w:rPr>
                  <w:t>☒</w:t>
                </w:r>
              </w:p>
            </w:tc>
          </w:sdtContent>
        </w:sdt>
        <w:sdt>
          <w:sdtPr>
            <w:id w:val="1327405071"/>
            <w14:checkbox>
              <w14:checked w14:val="1"/>
              <w14:checkedState w14:val="2612" w14:font="MS Gothic"/>
              <w14:uncheckedState w14:val="2610" w14:font="MS Gothic"/>
            </w14:checkbox>
          </w:sdtPr>
          <w:sdtEndPr/>
          <w:sdtContent>
            <w:tc>
              <w:tcPr>
                <w:tcW w:w="1276" w:type="dxa"/>
                <w:vAlign w:val="center"/>
              </w:tcPr>
              <w:p w14:paraId="61EDC9F7" w14:textId="35E6EE40" w:rsidR="00AE0F1A" w:rsidRPr="00AE0F1A" w:rsidRDefault="005A3ACD" w:rsidP="00A346D6">
                <w:pPr>
                  <w:jc w:val="center"/>
                </w:pPr>
                <w:r>
                  <w:rPr>
                    <w:rFonts w:ascii="MS Gothic" w:eastAsia="MS Gothic" w:hAnsi="MS Gothic" w:hint="eastAsia"/>
                  </w:rPr>
                  <w:t>☒</w:t>
                </w:r>
              </w:p>
            </w:tc>
          </w:sdtContent>
        </w:sdt>
        <w:sdt>
          <w:sdtPr>
            <w:id w:val="749925079"/>
            <w14:checkbox>
              <w14:checked w14:val="1"/>
              <w14:checkedState w14:val="2612" w14:font="MS Gothic"/>
              <w14:uncheckedState w14:val="2610" w14:font="MS Gothic"/>
            </w14:checkbox>
          </w:sdtPr>
          <w:sdtEndPr/>
          <w:sdtContent>
            <w:tc>
              <w:tcPr>
                <w:tcW w:w="1276" w:type="dxa"/>
                <w:vAlign w:val="center"/>
              </w:tcPr>
              <w:p w14:paraId="7A6A0543" w14:textId="5BC2045B" w:rsidR="00AE0F1A" w:rsidRPr="00AE0F1A" w:rsidRDefault="005A3ACD" w:rsidP="00A346D6">
                <w:pPr>
                  <w:jc w:val="center"/>
                </w:pPr>
                <w:r>
                  <w:rPr>
                    <w:rFonts w:ascii="MS Gothic" w:eastAsia="MS Gothic" w:hAnsi="MS Gothic" w:hint="eastAsia"/>
                  </w:rPr>
                  <w:t>☒</w:t>
                </w:r>
              </w:p>
            </w:tc>
          </w:sdtContent>
        </w:sdt>
      </w:tr>
      <w:tr w:rsidR="00AE0F1A" w:rsidRPr="00AE0F1A" w14:paraId="20D98FD4" w14:textId="77777777" w:rsidTr="00D12C08">
        <w:tc>
          <w:tcPr>
            <w:tcW w:w="1696" w:type="dxa"/>
            <w:tcBorders>
              <w:right w:val="single" w:sz="18" w:space="0" w:color="auto"/>
            </w:tcBorders>
          </w:tcPr>
          <w:p w14:paraId="78F7372D" w14:textId="77777777" w:rsidR="00AE0F1A" w:rsidRPr="00AE0F1A" w:rsidRDefault="00AE0F1A" w:rsidP="00AE0F1A">
            <w:pPr>
              <w:jc w:val="left"/>
            </w:pPr>
            <w:r w:rsidRPr="00AE0F1A">
              <w:rPr>
                <w:rFonts w:ascii="Calibri" w:hAnsi="Calibri" w:cs="Calibri"/>
                <w:color w:val="000000"/>
                <w:sz w:val="22"/>
                <w:szCs w:val="22"/>
                <w:lang w:eastAsia="en-GB"/>
              </w:rPr>
              <w:t>Psychological screening</w:t>
            </w:r>
          </w:p>
        </w:tc>
        <w:sdt>
          <w:sdtPr>
            <w:id w:val="379752694"/>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3F0CC2C4" w14:textId="1D53F481" w:rsidR="00AE0F1A" w:rsidRPr="00AE0F1A" w:rsidRDefault="005A3ACD" w:rsidP="00A346D6">
                <w:pPr>
                  <w:jc w:val="center"/>
                </w:pPr>
                <w:r>
                  <w:rPr>
                    <w:rFonts w:ascii="MS Gothic" w:eastAsia="MS Gothic" w:hAnsi="MS Gothic" w:hint="eastAsia"/>
                  </w:rPr>
                  <w:t>☒</w:t>
                </w:r>
              </w:p>
            </w:tc>
          </w:sdtContent>
        </w:sdt>
        <w:sdt>
          <w:sdtPr>
            <w:id w:val="1952895443"/>
            <w14:checkbox>
              <w14:checked w14:val="1"/>
              <w14:checkedState w14:val="2612" w14:font="MS Gothic"/>
              <w14:uncheckedState w14:val="2610" w14:font="MS Gothic"/>
            </w14:checkbox>
          </w:sdtPr>
          <w:sdtEndPr/>
          <w:sdtContent>
            <w:tc>
              <w:tcPr>
                <w:tcW w:w="1276" w:type="dxa"/>
                <w:vAlign w:val="center"/>
              </w:tcPr>
              <w:p w14:paraId="6798B823" w14:textId="2DFC1884" w:rsidR="00AE0F1A" w:rsidRPr="00AE0F1A" w:rsidRDefault="005A3ACD" w:rsidP="00A346D6">
                <w:pPr>
                  <w:jc w:val="center"/>
                </w:pPr>
                <w:r>
                  <w:rPr>
                    <w:rFonts w:ascii="MS Gothic" w:eastAsia="MS Gothic" w:hAnsi="MS Gothic" w:hint="eastAsia"/>
                  </w:rPr>
                  <w:t>☒</w:t>
                </w:r>
              </w:p>
            </w:tc>
          </w:sdtContent>
        </w:sdt>
        <w:sdt>
          <w:sdtPr>
            <w:id w:val="-2102243769"/>
            <w14:checkbox>
              <w14:checked w14:val="1"/>
              <w14:checkedState w14:val="2612" w14:font="MS Gothic"/>
              <w14:uncheckedState w14:val="2610" w14:font="MS Gothic"/>
            </w14:checkbox>
          </w:sdtPr>
          <w:sdtEndPr/>
          <w:sdtContent>
            <w:tc>
              <w:tcPr>
                <w:tcW w:w="1276" w:type="dxa"/>
                <w:vAlign w:val="center"/>
              </w:tcPr>
              <w:p w14:paraId="68DCF5DF" w14:textId="5920C00B" w:rsidR="00AE0F1A" w:rsidRPr="00AE0F1A" w:rsidRDefault="005A3ACD" w:rsidP="00A346D6">
                <w:pPr>
                  <w:jc w:val="center"/>
                </w:pPr>
                <w:r>
                  <w:rPr>
                    <w:rFonts w:ascii="MS Gothic" w:eastAsia="MS Gothic" w:hAnsi="MS Gothic" w:hint="eastAsia"/>
                  </w:rPr>
                  <w:t>☒</w:t>
                </w:r>
              </w:p>
            </w:tc>
          </w:sdtContent>
        </w:sdt>
        <w:sdt>
          <w:sdtPr>
            <w:id w:val="-1822336596"/>
            <w14:checkbox>
              <w14:checked w14:val="1"/>
              <w14:checkedState w14:val="2612" w14:font="MS Gothic"/>
              <w14:uncheckedState w14:val="2610" w14:font="MS Gothic"/>
            </w14:checkbox>
          </w:sdtPr>
          <w:sdtEndPr/>
          <w:sdtContent>
            <w:tc>
              <w:tcPr>
                <w:tcW w:w="1275" w:type="dxa"/>
                <w:vAlign w:val="center"/>
              </w:tcPr>
              <w:p w14:paraId="7FD16012" w14:textId="41A7E608" w:rsidR="00AE0F1A" w:rsidRPr="00AE0F1A" w:rsidRDefault="005A3ACD" w:rsidP="00A346D6">
                <w:pPr>
                  <w:jc w:val="center"/>
                </w:pPr>
                <w:r>
                  <w:rPr>
                    <w:rFonts w:ascii="MS Gothic" w:eastAsia="MS Gothic" w:hAnsi="MS Gothic" w:hint="eastAsia"/>
                  </w:rPr>
                  <w:t>☒</w:t>
                </w:r>
              </w:p>
            </w:tc>
          </w:sdtContent>
        </w:sdt>
        <w:sdt>
          <w:sdtPr>
            <w:id w:val="-583536303"/>
            <w14:checkbox>
              <w14:checked w14:val="1"/>
              <w14:checkedState w14:val="2612" w14:font="MS Gothic"/>
              <w14:uncheckedState w14:val="2610" w14:font="MS Gothic"/>
            </w14:checkbox>
          </w:sdtPr>
          <w:sdtEndPr/>
          <w:sdtContent>
            <w:tc>
              <w:tcPr>
                <w:tcW w:w="1276" w:type="dxa"/>
                <w:vAlign w:val="center"/>
              </w:tcPr>
              <w:p w14:paraId="1E5FA09B" w14:textId="623104A0" w:rsidR="00AE0F1A" w:rsidRPr="00AE0F1A" w:rsidRDefault="005A3ACD" w:rsidP="00A346D6">
                <w:pPr>
                  <w:jc w:val="center"/>
                </w:pPr>
                <w:r>
                  <w:rPr>
                    <w:rFonts w:ascii="MS Gothic" w:eastAsia="MS Gothic" w:hAnsi="MS Gothic" w:hint="eastAsia"/>
                  </w:rPr>
                  <w:t>☒</w:t>
                </w:r>
              </w:p>
            </w:tc>
          </w:sdtContent>
        </w:sdt>
        <w:sdt>
          <w:sdtPr>
            <w:id w:val="1521735316"/>
            <w14:checkbox>
              <w14:checked w14:val="1"/>
              <w14:checkedState w14:val="2612" w14:font="MS Gothic"/>
              <w14:uncheckedState w14:val="2610" w14:font="MS Gothic"/>
            </w14:checkbox>
          </w:sdtPr>
          <w:sdtEndPr/>
          <w:sdtContent>
            <w:tc>
              <w:tcPr>
                <w:tcW w:w="1276" w:type="dxa"/>
                <w:vAlign w:val="center"/>
              </w:tcPr>
              <w:p w14:paraId="55A11CC5" w14:textId="27FAE828" w:rsidR="00AE0F1A" w:rsidRPr="00AE0F1A" w:rsidRDefault="005A3ACD" w:rsidP="00A346D6">
                <w:pPr>
                  <w:jc w:val="center"/>
                </w:pPr>
                <w:r>
                  <w:rPr>
                    <w:rFonts w:ascii="MS Gothic" w:eastAsia="MS Gothic" w:hAnsi="MS Gothic" w:hint="eastAsia"/>
                  </w:rPr>
                  <w:t>☒</w:t>
                </w:r>
              </w:p>
            </w:tc>
          </w:sdtContent>
        </w:sdt>
      </w:tr>
      <w:tr w:rsidR="00AE0F1A" w:rsidRPr="00AE0F1A" w14:paraId="57A4C74F" w14:textId="77777777" w:rsidTr="00D12C08">
        <w:tc>
          <w:tcPr>
            <w:tcW w:w="1696" w:type="dxa"/>
            <w:tcBorders>
              <w:right w:val="single" w:sz="18" w:space="0" w:color="auto"/>
            </w:tcBorders>
          </w:tcPr>
          <w:p w14:paraId="556F7ED2" w14:textId="77777777" w:rsidR="00AE0F1A" w:rsidRPr="00AE0F1A" w:rsidRDefault="00AE0F1A" w:rsidP="00AE0F1A">
            <w:pPr>
              <w:jc w:val="left"/>
            </w:pPr>
            <w:r w:rsidRPr="00AE0F1A">
              <w:rPr>
                <w:rFonts w:ascii="Calibri" w:hAnsi="Calibri" w:cs="Calibri"/>
                <w:color w:val="000000"/>
                <w:sz w:val="22"/>
                <w:szCs w:val="22"/>
                <w:lang w:eastAsia="en-GB"/>
              </w:rPr>
              <w:t>Harm reduction</w:t>
            </w:r>
          </w:p>
        </w:tc>
        <w:sdt>
          <w:sdtPr>
            <w:id w:val="1395776272"/>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31613115" w14:textId="3A291148" w:rsidR="00AE0F1A" w:rsidRPr="00AE0F1A" w:rsidRDefault="005A3ACD" w:rsidP="00A346D6">
                <w:pPr>
                  <w:jc w:val="center"/>
                </w:pPr>
                <w:r>
                  <w:rPr>
                    <w:rFonts w:ascii="MS Gothic" w:eastAsia="MS Gothic" w:hAnsi="MS Gothic" w:hint="eastAsia"/>
                  </w:rPr>
                  <w:t>☒</w:t>
                </w:r>
              </w:p>
            </w:tc>
          </w:sdtContent>
        </w:sdt>
        <w:sdt>
          <w:sdtPr>
            <w:id w:val="1709841999"/>
            <w14:checkbox>
              <w14:checked w14:val="1"/>
              <w14:checkedState w14:val="2612" w14:font="MS Gothic"/>
              <w14:uncheckedState w14:val="2610" w14:font="MS Gothic"/>
            </w14:checkbox>
          </w:sdtPr>
          <w:sdtEndPr/>
          <w:sdtContent>
            <w:tc>
              <w:tcPr>
                <w:tcW w:w="1276" w:type="dxa"/>
                <w:vAlign w:val="center"/>
              </w:tcPr>
              <w:p w14:paraId="78A4B097" w14:textId="6A990032" w:rsidR="00AE0F1A" w:rsidRPr="00AE0F1A" w:rsidRDefault="005A3ACD" w:rsidP="00A346D6">
                <w:pPr>
                  <w:jc w:val="center"/>
                </w:pPr>
                <w:r>
                  <w:rPr>
                    <w:rFonts w:ascii="MS Gothic" w:eastAsia="MS Gothic" w:hAnsi="MS Gothic" w:hint="eastAsia"/>
                  </w:rPr>
                  <w:t>☒</w:t>
                </w:r>
              </w:p>
            </w:tc>
          </w:sdtContent>
        </w:sdt>
        <w:sdt>
          <w:sdtPr>
            <w:id w:val="-2065860840"/>
            <w14:checkbox>
              <w14:checked w14:val="1"/>
              <w14:checkedState w14:val="2612" w14:font="MS Gothic"/>
              <w14:uncheckedState w14:val="2610" w14:font="MS Gothic"/>
            </w14:checkbox>
          </w:sdtPr>
          <w:sdtEndPr/>
          <w:sdtContent>
            <w:tc>
              <w:tcPr>
                <w:tcW w:w="1276" w:type="dxa"/>
                <w:vAlign w:val="center"/>
              </w:tcPr>
              <w:p w14:paraId="61179960" w14:textId="789B714D" w:rsidR="00AE0F1A" w:rsidRPr="00AE0F1A" w:rsidRDefault="005A3ACD" w:rsidP="00A346D6">
                <w:pPr>
                  <w:jc w:val="center"/>
                </w:pPr>
                <w:r>
                  <w:rPr>
                    <w:rFonts w:ascii="MS Gothic" w:eastAsia="MS Gothic" w:hAnsi="MS Gothic" w:hint="eastAsia"/>
                  </w:rPr>
                  <w:t>☒</w:t>
                </w:r>
              </w:p>
            </w:tc>
          </w:sdtContent>
        </w:sdt>
        <w:sdt>
          <w:sdtPr>
            <w:id w:val="-137888470"/>
            <w14:checkbox>
              <w14:checked w14:val="1"/>
              <w14:checkedState w14:val="2612" w14:font="MS Gothic"/>
              <w14:uncheckedState w14:val="2610" w14:font="MS Gothic"/>
            </w14:checkbox>
          </w:sdtPr>
          <w:sdtEndPr/>
          <w:sdtContent>
            <w:tc>
              <w:tcPr>
                <w:tcW w:w="1275" w:type="dxa"/>
                <w:vAlign w:val="center"/>
              </w:tcPr>
              <w:p w14:paraId="6163CFEA" w14:textId="29ED50D1" w:rsidR="00AE0F1A" w:rsidRPr="00AE0F1A" w:rsidRDefault="005A3ACD" w:rsidP="00A346D6">
                <w:pPr>
                  <w:jc w:val="center"/>
                </w:pPr>
                <w:r>
                  <w:rPr>
                    <w:rFonts w:ascii="MS Gothic" w:eastAsia="MS Gothic" w:hAnsi="MS Gothic" w:hint="eastAsia"/>
                  </w:rPr>
                  <w:t>☒</w:t>
                </w:r>
              </w:p>
            </w:tc>
          </w:sdtContent>
        </w:sdt>
        <w:sdt>
          <w:sdtPr>
            <w:id w:val="409278725"/>
            <w14:checkbox>
              <w14:checked w14:val="1"/>
              <w14:checkedState w14:val="2612" w14:font="MS Gothic"/>
              <w14:uncheckedState w14:val="2610" w14:font="MS Gothic"/>
            </w14:checkbox>
          </w:sdtPr>
          <w:sdtEndPr/>
          <w:sdtContent>
            <w:tc>
              <w:tcPr>
                <w:tcW w:w="1276" w:type="dxa"/>
                <w:vAlign w:val="center"/>
              </w:tcPr>
              <w:p w14:paraId="4D2C2E41" w14:textId="14EDCB1B" w:rsidR="00AE0F1A" w:rsidRPr="00AE0F1A" w:rsidRDefault="005A3ACD" w:rsidP="00A346D6">
                <w:pPr>
                  <w:jc w:val="center"/>
                </w:pPr>
                <w:r>
                  <w:rPr>
                    <w:rFonts w:ascii="MS Gothic" w:eastAsia="MS Gothic" w:hAnsi="MS Gothic" w:hint="eastAsia"/>
                  </w:rPr>
                  <w:t>☒</w:t>
                </w:r>
              </w:p>
            </w:tc>
          </w:sdtContent>
        </w:sdt>
        <w:sdt>
          <w:sdtPr>
            <w:id w:val="-1030253970"/>
            <w14:checkbox>
              <w14:checked w14:val="1"/>
              <w14:checkedState w14:val="2612" w14:font="MS Gothic"/>
              <w14:uncheckedState w14:val="2610" w14:font="MS Gothic"/>
            </w14:checkbox>
          </w:sdtPr>
          <w:sdtEndPr/>
          <w:sdtContent>
            <w:tc>
              <w:tcPr>
                <w:tcW w:w="1276" w:type="dxa"/>
                <w:vAlign w:val="center"/>
              </w:tcPr>
              <w:p w14:paraId="32F7632F" w14:textId="7531FADB" w:rsidR="00AE0F1A" w:rsidRPr="00AE0F1A" w:rsidRDefault="005A3ACD" w:rsidP="00A346D6">
                <w:pPr>
                  <w:jc w:val="center"/>
                </w:pPr>
                <w:r>
                  <w:rPr>
                    <w:rFonts w:ascii="MS Gothic" w:eastAsia="MS Gothic" w:hAnsi="MS Gothic" w:hint="eastAsia"/>
                  </w:rPr>
                  <w:t>☒</w:t>
                </w:r>
              </w:p>
            </w:tc>
          </w:sdtContent>
        </w:sdt>
      </w:tr>
      <w:tr w:rsidR="00AE0F1A" w:rsidRPr="00AE0F1A" w14:paraId="44D5A82F" w14:textId="77777777" w:rsidTr="00D12C08">
        <w:tc>
          <w:tcPr>
            <w:tcW w:w="1696" w:type="dxa"/>
            <w:tcBorders>
              <w:right w:val="single" w:sz="18" w:space="0" w:color="auto"/>
            </w:tcBorders>
          </w:tcPr>
          <w:p w14:paraId="677EF53E"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Health education</w:t>
            </w:r>
          </w:p>
        </w:tc>
        <w:sdt>
          <w:sdtPr>
            <w:id w:val="-495028381"/>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0C9339AC" w14:textId="2012A50F" w:rsidR="00AE0F1A" w:rsidRPr="00AE0F1A" w:rsidRDefault="005A3ACD" w:rsidP="00A346D6">
                <w:pPr>
                  <w:jc w:val="center"/>
                </w:pPr>
                <w:r>
                  <w:rPr>
                    <w:rFonts w:ascii="MS Gothic" w:eastAsia="MS Gothic" w:hAnsi="MS Gothic" w:hint="eastAsia"/>
                  </w:rPr>
                  <w:t>☒</w:t>
                </w:r>
              </w:p>
            </w:tc>
          </w:sdtContent>
        </w:sdt>
        <w:sdt>
          <w:sdtPr>
            <w:id w:val="-540123904"/>
            <w14:checkbox>
              <w14:checked w14:val="1"/>
              <w14:checkedState w14:val="2612" w14:font="MS Gothic"/>
              <w14:uncheckedState w14:val="2610" w14:font="MS Gothic"/>
            </w14:checkbox>
          </w:sdtPr>
          <w:sdtEndPr/>
          <w:sdtContent>
            <w:tc>
              <w:tcPr>
                <w:tcW w:w="1276" w:type="dxa"/>
                <w:vAlign w:val="center"/>
              </w:tcPr>
              <w:p w14:paraId="07182F6A" w14:textId="2378ACCA" w:rsidR="00AE0F1A" w:rsidRPr="00AE0F1A" w:rsidRDefault="005A3ACD" w:rsidP="00A346D6">
                <w:pPr>
                  <w:jc w:val="center"/>
                </w:pPr>
                <w:r>
                  <w:rPr>
                    <w:rFonts w:ascii="MS Gothic" w:eastAsia="MS Gothic" w:hAnsi="MS Gothic" w:hint="eastAsia"/>
                  </w:rPr>
                  <w:t>☒</w:t>
                </w:r>
              </w:p>
            </w:tc>
          </w:sdtContent>
        </w:sdt>
        <w:sdt>
          <w:sdtPr>
            <w:id w:val="-1175724285"/>
            <w14:checkbox>
              <w14:checked w14:val="1"/>
              <w14:checkedState w14:val="2612" w14:font="MS Gothic"/>
              <w14:uncheckedState w14:val="2610" w14:font="MS Gothic"/>
            </w14:checkbox>
          </w:sdtPr>
          <w:sdtEndPr/>
          <w:sdtContent>
            <w:tc>
              <w:tcPr>
                <w:tcW w:w="1276" w:type="dxa"/>
                <w:vAlign w:val="center"/>
              </w:tcPr>
              <w:p w14:paraId="45DFA443" w14:textId="550A81C2" w:rsidR="00AE0F1A" w:rsidRPr="00AE0F1A" w:rsidRDefault="005A3ACD" w:rsidP="00A346D6">
                <w:pPr>
                  <w:jc w:val="center"/>
                </w:pPr>
                <w:r>
                  <w:rPr>
                    <w:rFonts w:ascii="MS Gothic" w:eastAsia="MS Gothic" w:hAnsi="MS Gothic" w:hint="eastAsia"/>
                  </w:rPr>
                  <w:t>☒</w:t>
                </w:r>
              </w:p>
            </w:tc>
          </w:sdtContent>
        </w:sdt>
        <w:sdt>
          <w:sdtPr>
            <w:id w:val="1984036760"/>
            <w14:checkbox>
              <w14:checked w14:val="1"/>
              <w14:checkedState w14:val="2612" w14:font="MS Gothic"/>
              <w14:uncheckedState w14:val="2610" w14:font="MS Gothic"/>
            </w14:checkbox>
          </w:sdtPr>
          <w:sdtEndPr/>
          <w:sdtContent>
            <w:tc>
              <w:tcPr>
                <w:tcW w:w="1275" w:type="dxa"/>
                <w:vAlign w:val="center"/>
              </w:tcPr>
              <w:p w14:paraId="2FAD855E" w14:textId="2034A87E" w:rsidR="00AE0F1A" w:rsidRPr="00AE0F1A" w:rsidRDefault="005A3ACD" w:rsidP="00A346D6">
                <w:pPr>
                  <w:jc w:val="center"/>
                </w:pPr>
                <w:r>
                  <w:rPr>
                    <w:rFonts w:ascii="MS Gothic" w:eastAsia="MS Gothic" w:hAnsi="MS Gothic" w:hint="eastAsia"/>
                  </w:rPr>
                  <w:t>☒</w:t>
                </w:r>
              </w:p>
            </w:tc>
          </w:sdtContent>
        </w:sdt>
        <w:sdt>
          <w:sdtPr>
            <w:id w:val="-44530182"/>
            <w14:checkbox>
              <w14:checked w14:val="1"/>
              <w14:checkedState w14:val="2612" w14:font="MS Gothic"/>
              <w14:uncheckedState w14:val="2610" w14:font="MS Gothic"/>
            </w14:checkbox>
          </w:sdtPr>
          <w:sdtEndPr/>
          <w:sdtContent>
            <w:tc>
              <w:tcPr>
                <w:tcW w:w="1276" w:type="dxa"/>
                <w:vAlign w:val="center"/>
              </w:tcPr>
              <w:p w14:paraId="2EE2379F" w14:textId="77677E03" w:rsidR="00AE0F1A" w:rsidRPr="00AE0F1A" w:rsidRDefault="005A3ACD" w:rsidP="00A346D6">
                <w:pPr>
                  <w:jc w:val="center"/>
                </w:pPr>
                <w:r>
                  <w:rPr>
                    <w:rFonts w:ascii="MS Gothic" w:eastAsia="MS Gothic" w:hAnsi="MS Gothic" w:hint="eastAsia"/>
                  </w:rPr>
                  <w:t>☒</w:t>
                </w:r>
              </w:p>
            </w:tc>
          </w:sdtContent>
        </w:sdt>
        <w:sdt>
          <w:sdtPr>
            <w:id w:val="149869740"/>
            <w14:checkbox>
              <w14:checked w14:val="1"/>
              <w14:checkedState w14:val="2612" w14:font="MS Gothic"/>
              <w14:uncheckedState w14:val="2610" w14:font="MS Gothic"/>
            </w14:checkbox>
          </w:sdtPr>
          <w:sdtEndPr/>
          <w:sdtContent>
            <w:tc>
              <w:tcPr>
                <w:tcW w:w="1276" w:type="dxa"/>
                <w:vAlign w:val="center"/>
              </w:tcPr>
              <w:p w14:paraId="377CABC0" w14:textId="34DB61A9" w:rsidR="00AE0F1A" w:rsidRPr="00AE0F1A" w:rsidRDefault="005A3ACD" w:rsidP="00A346D6">
                <w:pPr>
                  <w:jc w:val="center"/>
                </w:pPr>
                <w:r>
                  <w:rPr>
                    <w:rFonts w:ascii="MS Gothic" w:eastAsia="MS Gothic" w:hAnsi="MS Gothic" w:hint="eastAsia"/>
                  </w:rPr>
                  <w:t>☒</w:t>
                </w:r>
              </w:p>
            </w:tc>
          </w:sdtContent>
        </w:sdt>
      </w:tr>
      <w:tr w:rsidR="00AE0F1A" w:rsidRPr="00AE0F1A" w14:paraId="2845A3D7" w14:textId="77777777" w:rsidTr="00D12C08">
        <w:tc>
          <w:tcPr>
            <w:tcW w:w="1696" w:type="dxa"/>
            <w:tcBorders>
              <w:right w:val="single" w:sz="18" w:space="0" w:color="auto"/>
            </w:tcBorders>
          </w:tcPr>
          <w:p w14:paraId="53A1FF32"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“Life skills” support or training (</w:t>
            </w:r>
            <w:proofErr w:type="gramStart"/>
            <w:r w:rsidRPr="00AE0F1A">
              <w:rPr>
                <w:rFonts w:ascii="Calibri" w:hAnsi="Calibri" w:cs="Calibri"/>
                <w:color w:val="000000"/>
                <w:sz w:val="22"/>
                <w:szCs w:val="22"/>
                <w:lang w:eastAsia="en-GB"/>
              </w:rPr>
              <w:t>e.g.</w:t>
            </w:r>
            <w:proofErr w:type="gramEnd"/>
            <w:r w:rsidRPr="00AE0F1A">
              <w:rPr>
                <w:rFonts w:ascii="Calibri" w:hAnsi="Calibri" w:cs="Calibri"/>
                <w:color w:val="000000"/>
                <w:sz w:val="22"/>
                <w:szCs w:val="22"/>
                <w:lang w:eastAsia="en-GB"/>
              </w:rPr>
              <w:t xml:space="preserve"> personal/social skills, employability)</w:t>
            </w:r>
          </w:p>
        </w:tc>
        <w:sdt>
          <w:sdtPr>
            <w:id w:val="-1594701227"/>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08C7FF21" w14:textId="70258799" w:rsidR="00AE0F1A" w:rsidRPr="00AE0F1A" w:rsidRDefault="0013773C" w:rsidP="00A346D6">
                <w:pPr>
                  <w:jc w:val="center"/>
                </w:pPr>
                <w:r>
                  <w:rPr>
                    <w:rFonts w:ascii="MS Gothic" w:eastAsia="MS Gothic" w:hAnsi="MS Gothic" w:hint="eastAsia"/>
                  </w:rPr>
                  <w:t>☒</w:t>
                </w:r>
              </w:p>
            </w:tc>
          </w:sdtContent>
        </w:sdt>
        <w:sdt>
          <w:sdtPr>
            <w:id w:val="410966073"/>
            <w14:checkbox>
              <w14:checked w14:val="1"/>
              <w14:checkedState w14:val="2612" w14:font="MS Gothic"/>
              <w14:uncheckedState w14:val="2610" w14:font="MS Gothic"/>
            </w14:checkbox>
          </w:sdtPr>
          <w:sdtEndPr/>
          <w:sdtContent>
            <w:tc>
              <w:tcPr>
                <w:tcW w:w="1276" w:type="dxa"/>
                <w:vAlign w:val="center"/>
              </w:tcPr>
              <w:p w14:paraId="7B933FEB" w14:textId="536B09D8" w:rsidR="00AE0F1A" w:rsidRPr="00AE0F1A" w:rsidRDefault="0013773C" w:rsidP="00A346D6">
                <w:pPr>
                  <w:jc w:val="center"/>
                </w:pPr>
                <w:r>
                  <w:rPr>
                    <w:rFonts w:ascii="MS Gothic" w:eastAsia="MS Gothic" w:hAnsi="MS Gothic" w:hint="eastAsia"/>
                  </w:rPr>
                  <w:t>☒</w:t>
                </w:r>
              </w:p>
            </w:tc>
          </w:sdtContent>
        </w:sdt>
        <w:sdt>
          <w:sdtPr>
            <w:id w:val="1736585168"/>
            <w14:checkbox>
              <w14:checked w14:val="1"/>
              <w14:checkedState w14:val="2612" w14:font="MS Gothic"/>
              <w14:uncheckedState w14:val="2610" w14:font="MS Gothic"/>
            </w14:checkbox>
          </w:sdtPr>
          <w:sdtEndPr/>
          <w:sdtContent>
            <w:tc>
              <w:tcPr>
                <w:tcW w:w="1276" w:type="dxa"/>
                <w:vAlign w:val="center"/>
              </w:tcPr>
              <w:p w14:paraId="5B081DA5" w14:textId="437497A3" w:rsidR="00AE0F1A" w:rsidRPr="00AE0F1A" w:rsidRDefault="0013773C" w:rsidP="00A346D6">
                <w:pPr>
                  <w:jc w:val="center"/>
                </w:pPr>
                <w:r>
                  <w:rPr>
                    <w:rFonts w:ascii="MS Gothic" w:eastAsia="MS Gothic" w:hAnsi="MS Gothic" w:hint="eastAsia"/>
                  </w:rPr>
                  <w:t>☒</w:t>
                </w:r>
              </w:p>
            </w:tc>
          </w:sdtContent>
        </w:sdt>
        <w:sdt>
          <w:sdtPr>
            <w:id w:val="-1548283459"/>
            <w14:checkbox>
              <w14:checked w14:val="1"/>
              <w14:checkedState w14:val="2612" w14:font="MS Gothic"/>
              <w14:uncheckedState w14:val="2610" w14:font="MS Gothic"/>
            </w14:checkbox>
          </w:sdtPr>
          <w:sdtEndPr/>
          <w:sdtContent>
            <w:tc>
              <w:tcPr>
                <w:tcW w:w="1275" w:type="dxa"/>
                <w:vAlign w:val="center"/>
              </w:tcPr>
              <w:p w14:paraId="616625C5" w14:textId="331245CB" w:rsidR="00AE0F1A" w:rsidRPr="00AE0F1A" w:rsidRDefault="0013773C" w:rsidP="00A346D6">
                <w:pPr>
                  <w:jc w:val="center"/>
                </w:pPr>
                <w:r>
                  <w:rPr>
                    <w:rFonts w:ascii="MS Gothic" w:eastAsia="MS Gothic" w:hAnsi="MS Gothic" w:hint="eastAsia"/>
                  </w:rPr>
                  <w:t>☒</w:t>
                </w:r>
              </w:p>
            </w:tc>
          </w:sdtContent>
        </w:sdt>
        <w:sdt>
          <w:sdtPr>
            <w:id w:val="-1425026982"/>
            <w14:checkbox>
              <w14:checked w14:val="1"/>
              <w14:checkedState w14:val="2612" w14:font="MS Gothic"/>
              <w14:uncheckedState w14:val="2610" w14:font="MS Gothic"/>
            </w14:checkbox>
          </w:sdtPr>
          <w:sdtEndPr/>
          <w:sdtContent>
            <w:tc>
              <w:tcPr>
                <w:tcW w:w="1276" w:type="dxa"/>
                <w:vAlign w:val="center"/>
              </w:tcPr>
              <w:p w14:paraId="26C3E6D0" w14:textId="768813FD" w:rsidR="00AE0F1A" w:rsidRPr="00AE0F1A" w:rsidRDefault="0013773C" w:rsidP="00A346D6">
                <w:pPr>
                  <w:jc w:val="center"/>
                </w:pPr>
                <w:r>
                  <w:rPr>
                    <w:rFonts w:ascii="MS Gothic" w:eastAsia="MS Gothic" w:hAnsi="MS Gothic" w:hint="eastAsia"/>
                  </w:rPr>
                  <w:t>☒</w:t>
                </w:r>
              </w:p>
            </w:tc>
          </w:sdtContent>
        </w:sdt>
        <w:sdt>
          <w:sdtPr>
            <w:id w:val="-483937369"/>
            <w14:checkbox>
              <w14:checked w14:val="1"/>
              <w14:checkedState w14:val="2612" w14:font="MS Gothic"/>
              <w14:uncheckedState w14:val="2610" w14:font="MS Gothic"/>
            </w14:checkbox>
          </w:sdtPr>
          <w:sdtEndPr/>
          <w:sdtContent>
            <w:tc>
              <w:tcPr>
                <w:tcW w:w="1276" w:type="dxa"/>
                <w:vAlign w:val="center"/>
              </w:tcPr>
              <w:p w14:paraId="447A70C9" w14:textId="400A4D32" w:rsidR="00AE0F1A" w:rsidRPr="00AE0F1A" w:rsidRDefault="0013773C" w:rsidP="00A346D6">
                <w:pPr>
                  <w:jc w:val="center"/>
                </w:pPr>
                <w:r>
                  <w:rPr>
                    <w:rFonts w:ascii="MS Gothic" w:eastAsia="MS Gothic" w:hAnsi="MS Gothic" w:hint="eastAsia"/>
                  </w:rPr>
                  <w:t>☒</w:t>
                </w:r>
              </w:p>
            </w:tc>
          </w:sdtContent>
        </w:sdt>
      </w:tr>
      <w:tr w:rsidR="00AE0F1A" w:rsidRPr="00AE0F1A" w14:paraId="6EC8BC17" w14:textId="77777777" w:rsidTr="00D12C08">
        <w:tc>
          <w:tcPr>
            <w:tcW w:w="1696" w:type="dxa"/>
            <w:tcBorders>
              <w:right w:val="single" w:sz="18" w:space="0" w:color="auto"/>
            </w:tcBorders>
          </w:tcPr>
          <w:p w14:paraId="12AB3A43" w14:textId="09B411C2" w:rsidR="00AE0F1A" w:rsidRPr="00AE0F1A" w:rsidRDefault="00F75EBD" w:rsidP="00AE0F1A">
            <w:pPr>
              <w:jc w:val="left"/>
              <w:rPr>
                <w:rFonts w:ascii="Calibri" w:hAnsi="Calibri" w:cs="Calibri"/>
                <w:color w:val="000000"/>
                <w:sz w:val="22"/>
                <w:szCs w:val="22"/>
                <w:lang w:eastAsia="en-GB"/>
              </w:rPr>
            </w:pPr>
            <w:r>
              <w:rPr>
                <w:rFonts w:ascii="Calibri" w:hAnsi="Calibri" w:cs="Calibri"/>
                <w:color w:val="000000"/>
                <w:sz w:val="22"/>
                <w:szCs w:val="22"/>
                <w:lang w:eastAsia="en-GB"/>
              </w:rPr>
              <w:t>Opioid Substitution Therapy (excluding Buvidal)</w:t>
            </w:r>
          </w:p>
        </w:tc>
        <w:sdt>
          <w:sdtPr>
            <w:id w:val="1870729100"/>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4DE6D6EF" w14:textId="4B3CD2DF" w:rsidR="00AE0F1A" w:rsidRPr="00AE0F1A" w:rsidRDefault="0013773C" w:rsidP="00A346D6">
                <w:pPr>
                  <w:jc w:val="center"/>
                </w:pPr>
                <w:r>
                  <w:rPr>
                    <w:rFonts w:ascii="MS Gothic" w:eastAsia="MS Gothic" w:hAnsi="MS Gothic" w:hint="eastAsia"/>
                  </w:rPr>
                  <w:t>☒</w:t>
                </w:r>
              </w:p>
            </w:tc>
          </w:sdtContent>
        </w:sdt>
        <w:sdt>
          <w:sdtPr>
            <w:id w:val="511268478"/>
            <w14:checkbox>
              <w14:checked w14:val="1"/>
              <w14:checkedState w14:val="2612" w14:font="MS Gothic"/>
              <w14:uncheckedState w14:val="2610" w14:font="MS Gothic"/>
            </w14:checkbox>
          </w:sdtPr>
          <w:sdtEndPr/>
          <w:sdtContent>
            <w:tc>
              <w:tcPr>
                <w:tcW w:w="1276" w:type="dxa"/>
                <w:vAlign w:val="center"/>
              </w:tcPr>
              <w:p w14:paraId="2BD06A50" w14:textId="03A512ED" w:rsidR="00AE0F1A" w:rsidRPr="00AE0F1A" w:rsidRDefault="0013773C" w:rsidP="00A346D6">
                <w:pPr>
                  <w:jc w:val="center"/>
                </w:pPr>
                <w:r>
                  <w:rPr>
                    <w:rFonts w:ascii="MS Gothic" w:eastAsia="MS Gothic" w:hAnsi="MS Gothic" w:hint="eastAsia"/>
                  </w:rPr>
                  <w:t>☒</w:t>
                </w:r>
              </w:p>
            </w:tc>
          </w:sdtContent>
        </w:sdt>
        <w:sdt>
          <w:sdtPr>
            <w:id w:val="1242372820"/>
            <w14:checkbox>
              <w14:checked w14:val="1"/>
              <w14:checkedState w14:val="2612" w14:font="MS Gothic"/>
              <w14:uncheckedState w14:val="2610" w14:font="MS Gothic"/>
            </w14:checkbox>
          </w:sdtPr>
          <w:sdtEndPr/>
          <w:sdtContent>
            <w:tc>
              <w:tcPr>
                <w:tcW w:w="1276" w:type="dxa"/>
                <w:vAlign w:val="center"/>
              </w:tcPr>
              <w:p w14:paraId="758B5095" w14:textId="4F5697D0" w:rsidR="00AE0F1A" w:rsidRPr="00AE0F1A" w:rsidRDefault="0013773C" w:rsidP="00A346D6">
                <w:pPr>
                  <w:jc w:val="center"/>
                </w:pPr>
                <w:r>
                  <w:rPr>
                    <w:rFonts w:ascii="MS Gothic" w:eastAsia="MS Gothic" w:hAnsi="MS Gothic" w:hint="eastAsia"/>
                  </w:rPr>
                  <w:t>☒</w:t>
                </w:r>
              </w:p>
            </w:tc>
          </w:sdtContent>
        </w:sdt>
        <w:sdt>
          <w:sdtPr>
            <w:id w:val="1755619954"/>
            <w14:checkbox>
              <w14:checked w14:val="1"/>
              <w14:checkedState w14:val="2612" w14:font="MS Gothic"/>
              <w14:uncheckedState w14:val="2610" w14:font="MS Gothic"/>
            </w14:checkbox>
          </w:sdtPr>
          <w:sdtEndPr/>
          <w:sdtContent>
            <w:tc>
              <w:tcPr>
                <w:tcW w:w="1275" w:type="dxa"/>
                <w:vAlign w:val="center"/>
              </w:tcPr>
              <w:p w14:paraId="7C9F55F1" w14:textId="63752AEB" w:rsidR="00AE0F1A" w:rsidRPr="00AE0F1A" w:rsidRDefault="0013773C" w:rsidP="00A346D6">
                <w:pPr>
                  <w:jc w:val="center"/>
                </w:pPr>
                <w:r>
                  <w:rPr>
                    <w:rFonts w:ascii="MS Gothic" w:eastAsia="MS Gothic" w:hAnsi="MS Gothic" w:hint="eastAsia"/>
                  </w:rPr>
                  <w:t>☒</w:t>
                </w:r>
              </w:p>
            </w:tc>
          </w:sdtContent>
        </w:sdt>
        <w:sdt>
          <w:sdtPr>
            <w:id w:val="-1877920375"/>
            <w14:checkbox>
              <w14:checked w14:val="1"/>
              <w14:checkedState w14:val="2612" w14:font="MS Gothic"/>
              <w14:uncheckedState w14:val="2610" w14:font="MS Gothic"/>
            </w14:checkbox>
          </w:sdtPr>
          <w:sdtEndPr/>
          <w:sdtContent>
            <w:tc>
              <w:tcPr>
                <w:tcW w:w="1276" w:type="dxa"/>
                <w:vAlign w:val="center"/>
              </w:tcPr>
              <w:p w14:paraId="07B0FB76" w14:textId="0BF14635" w:rsidR="00AE0F1A" w:rsidRPr="00AE0F1A" w:rsidRDefault="0013773C" w:rsidP="00A346D6">
                <w:pPr>
                  <w:jc w:val="center"/>
                </w:pPr>
                <w:r>
                  <w:rPr>
                    <w:rFonts w:ascii="MS Gothic" w:eastAsia="MS Gothic" w:hAnsi="MS Gothic" w:hint="eastAsia"/>
                  </w:rPr>
                  <w:t>☒</w:t>
                </w:r>
              </w:p>
            </w:tc>
          </w:sdtContent>
        </w:sdt>
        <w:sdt>
          <w:sdtPr>
            <w:id w:val="1375044735"/>
            <w14:checkbox>
              <w14:checked w14:val="1"/>
              <w14:checkedState w14:val="2612" w14:font="MS Gothic"/>
              <w14:uncheckedState w14:val="2610" w14:font="MS Gothic"/>
            </w14:checkbox>
          </w:sdtPr>
          <w:sdtEndPr/>
          <w:sdtContent>
            <w:tc>
              <w:tcPr>
                <w:tcW w:w="1276" w:type="dxa"/>
                <w:vAlign w:val="center"/>
              </w:tcPr>
              <w:p w14:paraId="2BAB898D" w14:textId="3ADF7B79" w:rsidR="00AE0F1A" w:rsidRPr="00AE0F1A" w:rsidRDefault="0013773C" w:rsidP="00A346D6">
                <w:pPr>
                  <w:jc w:val="center"/>
                </w:pPr>
                <w:r>
                  <w:rPr>
                    <w:rFonts w:ascii="MS Gothic" w:eastAsia="MS Gothic" w:hAnsi="MS Gothic" w:hint="eastAsia"/>
                  </w:rPr>
                  <w:t>☒</w:t>
                </w:r>
              </w:p>
            </w:tc>
          </w:sdtContent>
        </w:sdt>
      </w:tr>
      <w:tr w:rsidR="00AE0F1A" w:rsidRPr="00AE0F1A" w14:paraId="7E51EF01" w14:textId="77777777" w:rsidTr="00D12C08">
        <w:tc>
          <w:tcPr>
            <w:tcW w:w="1696" w:type="dxa"/>
            <w:tcBorders>
              <w:right w:val="single" w:sz="18" w:space="0" w:color="auto"/>
            </w:tcBorders>
          </w:tcPr>
          <w:p w14:paraId="25E49E57" w14:textId="77777777"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sz w:val="22"/>
                <w:szCs w:val="22"/>
                <w:lang w:eastAsia="en-GB"/>
              </w:rPr>
              <w:t>Peer-to-peer naloxone</w:t>
            </w:r>
          </w:p>
        </w:tc>
        <w:sdt>
          <w:sdtPr>
            <w:id w:val="1884205227"/>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4E9B3D4E" w14:textId="07ED08B4" w:rsidR="00AE0F1A" w:rsidRPr="00AE0F1A" w:rsidRDefault="0013773C" w:rsidP="00A346D6">
                <w:pPr>
                  <w:jc w:val="center"/>
                </w:pPr>
                <w:r>
                  <w:rPr>
                    <w:rFonts w:ascii="MS Gothic" w:eastAsia="MS Gothic" w:hAnsi="MS Gothic" w:hint="eastAsia"/>
                  </w:rPr>
                  <w:t>☒</w:t>
                </w:r>
              </w:p>
            </w:tc>
          </w:sdtContent>
        </w:sdt>
        <w:sdt>
          <w:sdtPr>
            <w:id w:val="1367407541"/>
            <w14:checkbox>
              <w14:checked w14:val="1"/>
              <w14:checkedState w14:val="2612" w14:font="MS Gothic"/>
              <w14:uncheckedState w14:val="2610" w14:font="MS Gothic"/>
            </w14:checkbox>
          </w:sdtPr>
          <w:sdtEndPr/>
          <w:sdtContent>
            <w:tc>
              <w:tcPr>
                <w:tcW w:w="1276" w:type="dxa"/>
                <w:vAlign w:val="center"/>
              </w:tcPr>
              <w:p w14:paraId="348BC10A" w14:textId="0C175AD7" w:rsidR="00AE0F1A" w:rsidRPr="00AE0F1A" w:rsidRDefault="0013773C" w:rsidP="00A346D6">
                <w:pPr>
                  <w:jc w:val="center"/>
                </w:pPr>
                <w:r>
                  <w:rPr>
                    <w:rFonts w:ascii="MS Gothic" w:eastAsia="MS Gothic" w:hAnsi="MS Gothic" w:hint="eastAsia"/>
                  </w:rPr>
                  <w:t>☒</w:t>
                </w:r>
              </w:p>
            </w:tc>
          </w:sdtContent>
        </w:sdt>
        <w:sdt>
          <w:sdtPr>
            <w:id w:val="1305580984"/>
            <w14:checkbox>
              <w14:checked w14:val="1"/>
              <w14:checkedState w14:val="2612" w14:font="MS Gothic"/>
              <w14:uncheckedState w14:val="2610" w14:font="MS Gothic"/>
            </w14:checkbox>
          </w:sdtPr>
          <w:sdtEndPr/>
          <w:sdtContent>
            <w:tc>
              <w:tcPr>
                <w:tcW w:w="1276" w:type="dxa"/>
                <w:vAlign w:val="center"/>
              </w:tcPr>
              <w:p w14:paraId="70795F17" w14:textId="09855321" w:rsidR="00AE0F1A" w:rsidRPr="00AE0F1A" w:rsidRDefault="0013773C" w:rsidP="00A346D6">
                <w:pPr>
                  <w:jc w:val="center"/>
                </w:pPr>
                <w:r>
                  <w:rPr>
                    <w:rFonts w:ascii="MS Gothic" w:eastAsia="MS Gothic" w:hAnsi="MS Gothic" w:hint="eastAsia"/>
                  </w:rPr>
                  <w:t>☒</w:t>
                </w:r>
              </w:p>
            </w:tc>
          </w:sdtContent>
        </w:sdt>
        <w:sdt>
          <w:sdtPr>
            <w:id w:val="490682681"/>
            <w14:checkbox>
              <w14:checked w14:val="1"/>
              <w14:checkedState w14:val="2612" w14:font="MS Gothic"/>
              <w14:uncheckedState w14:val="2610" w14:font="MS Gothic"/>
            </w14:checkbox>
          </w:sdtPr>
          <w:sdtEndPr/>
          <w:sdtContent>
            <w:tc>
              <w:tcPr>
                <w:tcW w:w="1275" w:type="dxa"/>
                <w:vAlign w:val="center"/>
              </w:tcPr>
              <w:p w14:paraId="7B41F9FA" w14:textId="63FAC2E7" w:rsidR="00AE0F1A" w:rsidRPr="00AE0F1A" w:rsidRDefault="0013773C" w:rsidP="00A346D6">
                <w:pPr>
                  <w:jc w:val="center"/>
                </w:pPr>
                <w:r>
                  <w:rPr>
                    <w:rFonts w:ascii="MS Gothic" w:eastAsia="MS Gothic" w:hAnsi="MS Gothic" w:hint="eastAsia"/>
                  </w:rPr>
                  <w:t>☒</w:t>
                </w:r>
              </w:p>
            </w:tc>
          </w:sdtContent>
        </w:sdt>
        <w:sdt>
          <w:sdtPr>
            <w:id w:val="-1325044332"/>
            <w14:checkbox>
              <w14:checked w14:val="1"/>
              <w14:checkedState w14:val="2612" w14:font="MS Gothic"/>
              <w14:uncheckedState w14:val="2610" w14:font="MS Gothic"/>
            </w14:checkbox>
          </w:sdtPr>
          <w:sdtEndPr/>
          <w:sdtContent>
            <w:tc>
              <w:tcPr>
                <w:tcW w:w="1276" w:type="dxa"/>
                <w:vAlign w:val="center"/>
              </w:tcPr>
              <w:p w14:paraId="2D1FD924" w14:textId="661D31EC" w:rsidR="00AE0F1A" w:rsidRPr="00AE0F1A" w:rsidRDefault="0013773C" w:rsidP="00A346D6">
                <w:pPr>
                  <w:jc w:val="center"/>
                </w:pPr>
                <w:r>
                  <w:rPr>
                    <w:rFonts w:ascii="MS Gothic" w:eastAsia="MS Gothic" w:hAnsi="MS Gothic" w:hint="eastAsia"/>
                  </w:rPr>
                  <w:t>☒</w:t>
                </w:r>
              </w:p>
            </w:tc>
          </w:sdtContent>
        </w:sdt>
        <w:sdt>
          <w:sdtPr>
            <w:id w:val="-86856780"/>
            <w14:checkbox>
              <w14:checked w14:val="1"/>
              <w14:checkedState w14:val="2612" w14:font="MS Gothic"/>
              <w14:uncheckedState w14:val="2610" w14:font="MS Gothic"/>
            </w14:checkbox>
          </w:sdtPr>
          <w:sdtEndPr/>
          <w:sdtContent>
            <w:tc>
              <w:tcPr>
                <w:tcW w:w="1276" w:type="dxa"/>
                <w:vAlign w:val="center"/>
              </w:tcPr>
              <w:p w14:paraId="39DA1484" w14:textId="708CA32C" w:rsidR="00AE0F1A" w:rsidRPr="00AE0F1A" w:rsidRDefault="0013773C" w:rsidP="00A346D6">
                <w:pPr>
                  <w:jc w:val="center"/>
                </w:pPr>
                <w:r>
                  <w:rPr>
                    <w:rFonts w:ascii="MS Gothic" w:eastAsia="MS Gothic" w:hAnsi="MS Gothic" w:hint="eastAsia"/>
                  </w:rPr>
                  <w:t>☒</w:t>
                </w:r>
              </w:p>
            </w:tc>
          </w:sdtContent>
        </w:sdt>
      </w:tr>
      <w:tr w:rsidR="00AE0F1A" w:rsidRPr="00AE0F1A" w14:paraId="7E496E07" w14:textId="77777777" w:rsidTr="00D12C08">
        <w:tc>
          <w:tcPr>
            <w:tcW w:w="1696" w:type="dxa"/>
            <w:tcBorders>
              <w:right w:val="single" w:sz="18" w:space="0" w:color="auto"/>
            </w:tcBorders>
          </w:tcPr>
          <w:p w14:paraId="284AFE83" w14:textId="77777777" w:rsidR="00AE0F1A" w:rsidRPr="00AE0F1A" w:rsidRDefault="00AE0F1A" w:rsidP="00AE0F1A">
            <w:pPr>
              <w:jc w:val="left"/>
            </w:pPr>
            <w:r w:rsidRPr="00AE0F1A">
              <w:rPr>
                <w:rFonts w:ascii="Calibri" w:hAnsi="Calibri" w:cs="Calibri"/>
                <w:color w:val="000000"/>
                <w:sz w:val="22"/>
                <w:szCs w:val="22"/>
                <w:lang w:eastAsia="en-GB"/>
              </w:rPr>
              <w:t>Recovery cafe</w:t>
            </w:r>
          </w:p>
        </w:tc>
        <w:sdt>
          <w:sdtPr>
            <w:id w:val="-1330596176"/>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6012B8E3" w14:textId="24D3AC3F" w:rsidR="00AE0F1A" w:rsidRPr="00AE0F1A" w:rsidRDefault="0013773C" w:rsidP="00A346D6">
                <w:pPr>
                  <w:jc w:val="center"/>
                </w:pPr>
                <w:r>
                  <w:rPr>
                    <w:rFonts w:ascii="MS Gothic" w:eastAsia="MS Gothic" w:hAnsi="MS Gothic" w:hint="eastAsia"/>
                  </w:rPr>
                  <w:t>☒</w:t>
                </w:r>
              </w:p>
            </w:tc>
          </w:sdtContent>
        </w:sdt>
        <w:sdt>
          <w:sdtPr>
            <w:id w:val="1008180415"/>
            <w14:checkbox>
              <w14:checked w14:val="1"/>
              <w14:checkedState w14:val="2612" w14:font="MS Gothic"/>
              <w14:uncheckedState w14:val="2610" w14:font="MS Gothic"/>
            </w14:checkbox>
          </w:sdtPr>
          <w:sdtEndPr/>
          <w:sdtContent>
            <w:tc>
              <w:tcPr>
                <w:tcW w:w="1276" w:type="dxa"/>
                <w:vAlign w:val="center"/>
              </w:tcPr>
              <w:p w14:paraId="494BB960" w14:textId="40163CAC" w:rsidR="00AE0F1A" w:rsidRPr="00AE0F1A" w:rsidRDefault="0013773C" w:rsidP="00A346D6">
                <w:pPr>
                  <w:jc w:val="center"/>
                </w:pPr>
                <w:r>
                  <w:rPr>
                    <w:rFonts w:ascii="MS Gothic" w:eastAsia="MS Gothic" w:hAnsi="MS Gothic" w:hint="eastAsia"/>
                  </w:rPr>
                  <w:t>☒</w:t>
                </w:r>
              </w:p>
            </w:tc>
          </w:sdtContent>
        </w:sdt>
        <w:sdt>
          <w:sdtPr>
            <w:id w:val="2007626868"/>
            <w14:checkbox>
              <w14:checked w14:val="1"/>
              <w14:checkedState w14:val="2612" w14:font="MS Gothic"/>
              <w14:uncheckedState w14:val="2610" w14:font="MS Gothic"/>
            </w14:checkbox>
          </w:sdtPr>
          <w:sdtEndPr/>
          <w:sdtContent>
            <w:tc>
              <w:tcPr>
                <w:tcW w:w="1276" w:type="dxa"/>
                <w:vAlign w:val="center"/>
              </w:tcPr>
              <w:p w14:paraId="79137AB4" w14:textId="33B69CEC" w:rsidR="00AE0F1A" w:rsidRPr="00AE0F1A" w:rsidRDefault="0013773C" w:rsidP="00A346D6">
                <w:pPr>
                  <w:jc w:val="center"/>
                </w:pPr>
                <w:r>
                  <w:rPr>
                    <w:rFonts w:ascii="MS Gothic" w:eastAsia="MS Gothic" w:hAnsi="MS Gothic" w:hint="eastAsia"/>
                  </w:rPr>
                  <w:t>☒</w:t>
                </w:r>
              </w:p>
            </w:tc>
          </w:sdtContent>
        </w:sdt>
        <w:sdt>
          <w:sdtPr>
            <w:id w:val="187951204"/>
            <w14:checkbox>
              <w14:checked w14:val="1"/>
              <w14:checkedState w14:val="2612" w14:font="MS Gothic"/>
              <w14:uncheckedState w14:val="2610" w14:font="MS Gothic"/>
            </w14:checkbox>
          </w:sdtPr>
          <w:sdtEndPr/>
          <w:sdtContent>
            <w:tc>
              <w:tcPr>
                <w:tcW w:w="1275" w:type="dxa"/>
                <w:vAlign w:val="center"/>
              </w:tcPr>
              <w:p w14:paraId="7B573BA1" w14:textId="6EF962A3" w:rsidR="00AE0F1A" w:rsidRPr="00AE0F1A" w:rsidRDefault="0013773C" w:rsidP="00A346D6">
                <w:pPr>
                  <w:jc w:val="center"/>
                </w:pPr>
                <w:r>
                  <w:rPr>
                    <w:rFonts w:ascii="MS Gothic" w:eastAsia="MS Gothic" w:hAnsi="MS Gothic" w:hint="eastAsia"/>
                  </w:rPr>
                  <w:t>☒</w:t>
                </w:r>
              </w:p>
            </w:tc>
          </w:sdtContent>
        </w:sdt>
        <w:sdt>
          <w:sdtPr>
            <w:id w:val="2076548419"/>
            <w14:checkbox>
              <w14:checked w14:val="1"/>
              <w14:checkedState w14:val="2612" w14:font="MS Gothic"/>
              <w14:uncheckedState w14:val="2610" w14:font="MS Gothic"/>
            </w14:checkbox>
          </w:sdtPr>
          <w:sdtEndPr/>
          <w:sdtContent>
            <w:tc>
              <w:tcPr>
                <w:tcW w:w="1276" w:type="dxa"/>
                <w:vAlign w:val="center"/>
              </w:tcPr>
              <w:p w14:paraId="5C979396" w14:textId="62FFE622" w:rsidR="00AE0F1A" w:rsidRPr="00AE0F1A" w:rsidRDefault="0013773C" w:rsidP="00A346D6">
                <w:pPr>
                  <w:jc w:val="center"/>
                </w:pPr>
                <w:r>
                  <w:rPr>
                    <w:rFonts w:ascii="MS Gothic" w:eastAsia="MS Gothic" w:hAnsi="MS Gothic" w:hint="eastAsia"/>
                  </w:rPr>
                  <w:t>☒</w:t>
                </w:r>
              </w:p>
            </w:tc>
          </w:sdtContent>
        </w:sdt>
        <w:sdt>
          <w:sdtPr>
            <w:id w:val="722099645"/>
            <w14:checkbox>
              <w14:checked w14:val="1"/>
              <w14:checkedState w14:val="2612" w14:font="MS Gothic"/>
              <w14:uncheckedState w14:val="2610" w14:font="MS Gothic"/>
            </w14:checkbox>
          </w:sdtPr>
          <w:sdtEndPr/>
          <w:sdtContent>
            <w:tc>
              <w:tcPr>
                <w:tcW w:w="1276" w:type="dxa"/>
                <w:vAlign w:val="center"/>
              </w:tcPr>
              <w:p w14:paraId="3E05C453" w14:textId="5FB401A3" w:rsidR="00AE0F1A" w:rsidRPr="00AE0F1A" w:rsidRDefault="0013773C" w:rsidP="00A346D6">
                <w:pPr>
                  <w:jc w:val="center"/>
                </w:pPr>
                <w:r>
                  <w:rPr>
                    <w:rFonts w:ascii="MS Gothic" w:eastAsia="MS Gothic" w:hAnsi="MS Gothic" w:hint="eastAsia"/>
                  </w:rPr>
                  <w:t>☒</w:t>
                </w:r>
              </w:p>
            </w:tc>
          </w:sdtContent>
        </w:sdt>
      </w:tr>
      <w:tr w:rsidR="00AE0F1A" w:rsidRPr="00AE0F1A" w14:paraId="21A8DE63" w14:textId="77777777" w:rsidTr="00D12C08">
        <w:tc>
          <w:tcPr>
            <w:tcW w:w="1696" w:type="dxa"/>
            <w:tcBorders>
              <w:right w:val="single" w:sz="18" w:space="0" w:color="auto"/>
            </w:tcBorders>
          </w:tcPr>
          <w:p w14:paraId="620F067D" w14:textId="77777777" w:rsidR="00AE0F1A" w:rsidRPr="00AE0F1A" w:rsidRDefault="00AE0F1A" w:rsidP="00AE0F1A">
            <w:pPr>
              <w:jc w:val="left"/>
            </w:pPr>
            <w:r w:rsidRPr="00AE0F1A">
              <w:rPr>
                <w:rFonts w:ascii="Calibri" w:hAnsi="Calibri" w:cs="Calibri"/>
                <w:color w:val="000000"/>
                <w:sz w:val="22"/>
                <w:szCs w:val="22"/>
                <w:lang w:eastAsia="en-GB"/>
              </w:rPr>
              <w:t>Recovery community</w:t>
            </w:r>
          </w:p>
        </w:tc>
        <w:sdt>
          <w:sdtPr>
            <w:id w:val="1008566331"/>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7578E4AA" w14:textId="4D658302" w:rsidR="00AE0F1A" w:rsidRPr="00AE0F1A" w:rsidRDefault="0013773C" w:rsidP="00A346D6">
                <w:pPr>
                  <w:jc w:val="center"/>
                </w:pPr>
                <w:r>
                  <w:rPr>
                    <w:rFonts w:ascii="MS Gothic" w:eastAsia="MS Gothic" w:hAnsi="MS Gothic" w:hint="eastAsia"/>
                  </w:rPr>
                  <w:t>☒</w:t>
                </w:r>
              </w:p>
            </w:tc>
          </w:sdtContent>
        </w:sdt>
        <w:sdt>
          <w:sdtPr>
            <w:id w:val="-1562247789"/>
            <w14:checkbox>
              <w14:checked w14:val="1"/>
              <w14:checkedState w14:val="2612" w14:font="MS Gothic"/>
              <w14:uncheckedState w14:val="2610" w14:font="MS Gothic"/>
            </w14:checkbox>
          </w:sdtPr>
          <w:sdtEndPr/>
          <w:sdtContent>
            <w:tc>
              <w:tcPr>
                <w:tcW w:w="1276" w:type="dxa"/>
                <w:vAlign w:val="center"/>
              </w:tcPr>
              <w:p w14:paraId="39E9463E" w14:textId="58091D8D" w:rsidR="00AE0F1A" w:rsidRPr="00AE0F1A" w:rsidRDefault="0013773C" w:rsidP="00A346D6">
                <w:pPr>
                  <w:jc w:val="center"/>
                </w:pPr>
                <w:r>
                  <w:rPr>
                    <w:rFonts w:ascii="MS Gothic" w:eastAsia="MS Gothic" w:hAnsi="MS Gothic" w:hint="eastAsia"/>
                  </w:rPr>
                  <w:t>☒</w:t>
                </w:r>
              </w:p>
            </w:tc>
          </w:sdtContent>
        </w:sdt>
        <w:sdt>
          <w:sdtPr>
            <w:id w:val="465475943"/>
            <w14:checkbox>
              <w14:checked w14:val="1"/>
              <w14:checkedState w14:val="2612" w14:font="MS Gothic"/>
              <w14:uncheckedState w14:val="2610" w14:font="MS Gothic"/>
            </w14:checkbox>
          </w:sdtPr>
          <w:sdtEndPr/>
          <w:sdtContent>
            <w:tc>
              <w:tcPr>
                <w:tcW w:w="1276" w:type="dxa"/>
                <w:vAlign w:val="center"/>
              </w:tcPr>
              <w:p w14:paraId="4538955C" w14:textId="7F81DCBD" w:rsidR="00AE0F1A" w:rsidRPr="00AE0F1A" w:rsidRDefault="0013773C" w:rsidP="00A346D6">
                <w:pPr>
                  <w:jc w:val="center"/>
                </w:pPr>
                <w:r>
                  <w:rPr>
                    <w:rFonts w:ascii="MS Gothic" w:eastAsia="MS Gothic" w:hAnsi="MS Gothic" w:hint="eastAsia"/>
                  </w:rPr>
                  <w:t>☒</w:t>
                </w:r>
              </w:p>
            </w:tc>
          </w:sdtContent>
        </w:sdt>
        <w:sdt>
          <w:sdtPr>
            <w:id w:val="1161815229"/>
            <w14:checkbox>
              <w14:checked w14:val="1"/>
              <w14:checkedState w14:val="2612" w14:font="MS Gothic"/>
              <w14:uncheckedState w14:val="2610" w14:font="MS Gothic"/>
            </w14:checkbox>
          </w:sdtPr>
          <w:sdtEndPr/>
          <w:sdtContent>
            <w:tc>
              <w:tcPr>
                <w:tcW w:w="1275" w:type="dxa"/>
                <w:vAlign w:val="center"/>
              </w:tcPr>
              <w:p w14:paraId="26C6C649" w14:textId="3A43071B" w:rsidR="00AE0F1A" w:rsidRPr="00AE0F1A" w:rsidRDefault="0013773C" w:rsidP="00A346D6">
                <w:pPr>
                  <w:jc w:val="center"/>
                </w:pPr>
                <w:r>
                  <w:rPr>
                    <w:rFonts w:ascii="MS Gothic" w:eastAsia="MS Gothic" w:hAnsi="MS Gothic" w:hint="eastAsia"/>
                  </w:rPr>
                  <w:t>☒</w:t>
                </w:r>
              </w:p>
            </w:tc>
          </w:sdtContent>
        </w:sdt>
        <w:sdt>
          <w:sdtPr>
            <w:id w:val="-1314408046"/>
            <w14:checkbox>
              <w14:checked w14:val="1"/>
              <w14:checkedState w14:val="2612" w14:font="MS Gothic"/>
              <w14:uncheckedState w14:val="2610" w14:font="MS Gothic"/>
            </w14:checkbox>
          </w:sdtPr>
          <w:sdtEndPr/>
          <w:sdtContent>
            <w:tc>
              <w:tcPr>
                <w:tcW w:w="1276" w:type="dxa"/>
                <w:vAlign w:val="center"/>
              </w:tcPr>
              <w:p w14:paraId="32B1AC85" w14:textId="62552D0A" w:rsidR="00AE0F1A" w:rsidRPr="00AE0F1A" w:rsidRDefault="0013773C" w:rsidP="00A346D6">
                <w:pPr>
                  <w:jc w:val="center"/>
                </w:pPr>
                <w:r>
                  <w:rPr>
                    <w:rFonts w:ascii="MS Gothic" w:eastAsia="MS Gothic" w:hAnsi="MS Gothic" w:hint="eastAsia"/>
                  </w:rPr>
                  <w:t>☒</w:t>
                </w:r>
              </w:p>
            </w:tc>
          </w:sdtContent>
        </w:sdt>
        <w:sdt>
          <w:sdtPr>
            <w:id w:val="1164905924"/>
            <w14:checkbox>
              <w14:checked w14:val="1"/>
              <w14:checkedState w14:val="2612" w14:font="MS Gothic"/>
              <w14:uncheckedState w14:val="2610" w14:font="MS Gothic"/>
            </w14:checkbox>
          </w:sdtPr>
          <w:sdtEndPr/>
          <w:sdtContent>
            <w:tc>
              <w:tcPr>
                <w:tcW w:w="1276" w:type="dxa"/>
                <w:vAlign w:val="center"/>
              </w:tcPr>
              <w:p w14:paraId="65344786" w14:textId="3F02CB52" w:rsidR="00AE0F1A" w:rsidRPr="00AE0F1A" w:rsidRDefault="0013773C" w:rsidP="00A346D6">
                <w:pPr>
                  <w:jc w:val="center"/>
                </w:pPr>
                <w:r>
                  <w:rPr>
                    <w:rFonts w:ascii="MS Gothic" w:eastAsia="MS Gothic" w:hAnsi="MS Gothic" w:hint="eastAsia"/>
                  </w:rPr>
                  <w:t>☒</w:t>
                </w:r>
              </w:p>
            </w:tc>
          </w:sdtContent>
        </w:sdt>
      </w:tr>
      <w:tr w:rsidR="00AE0F1A" w:rsidRPr="00AE0F1A" w14:paraId="62792D8B" w14:textId="77777777" w:rsidTr="00D12C08">
        <w:tc>
          <w:tcPr>
            <w:tcW w:w="1696" w:type="dxa"/>
            <w:tcBorders>
              <w:right w:val="single" w:sz="18" w:space="0" w:color="auto"/>
            </w:tcBorders>
          </w:tcPr>
          <w:p w14:paraId="6668355C" w14:textId="77777777" w:rsidR="00AE0F1A" w:rsidRPr="00AE0F1A" w:rsidRDefault="00AE0F1A" w:rsidP="00AE0F1A">
            <w:pPr>
              <w:jc w:val="left"/>
            </w:pPr>
            <w:r w:rsidRPr="00AE0F1A">
              <w:rPr>
                <w:rFonts w:ascii="Calibri" w:hAnsi="Calibri" w:cs="Calibri"/>
                <w:color w:val="000000"/>
                <w:sz w:val="22"/>
                <w:szCs w:val="22"/>
                <w:lang w:eastAsia="en-GB"/>
              </w:rPr>
              <w:t>Recovery wing</w:t>
            </w:r>
          </w:p>
        </w:tc>
        <w:sdt>
          <w:sdtPr>
            <w:id w:val="-1227833619"/>
            <w14:checkbox>
              <w14:checked w14:val="0"/>
              <w14:checkedState w14:val="2612" w14:font="MS Gothic"/>
              <w14:uncheckedState w14:val="2610" w14:font="MS Gothic"/>
            </w14:checkbox>
          </w:sdtPr>
          <w:sdtEndPr/>
          <w:sdtContent>
            <w:tc>
              <w:tcPr>
                <w:tcW w:w="1134" w:type="dxa"/>
                <w:tcBorders>
                  <w:left w:val="single" w:sz="18" w:space="0" w:color="auto"/>
                </w:tcBorders>
                <w:vAlign w:val="center"/>
              </w:tcPr>
              <w:p w14:paraId="46D3E981" w14:textId="010C422C" w:rsidR="00AE0F1A" w:rsidRPr="00AE0F1A" w:rsidRDefault="00A346D6" w:rsidP="00A346D6">
                <w:pPr>
                  <w:jc w:val="center"/>
                </w:pPr>
                <w:r>
                  <w:rPr>
                    <w:rFonts w:ascii="MS Gothic" w:eastAsia="MS Gothic" w:hAnsi="MS Gothic" w:hint="eastAsia"/>
                  </w:rPr>
                  <w:t>☐</w:t>
                </w:r>
              </w:p>
            </w:tc>
          </w:sdtContent>
        </w:sdt>
        <w:sdt>
          <w:sdtPr>
            <w:id w:val="1165280219"/>
            <w14:checkbox>
              <w14:checked w14:val="0"/>
              <w14:checkedState w14:val="2612" w14:font="MS Gothic"/>
              <w14:uncheckedState w14:val="2610" w14:font="MS Gothic"/>
            </w14:checkbox>
          </w:sdtPr>
          <w:sdtEndPr/>
          <w:sdtContent>
            <w:tc>
              <w:tcPr>
                <w:tcW w:w="1276" w:type="dxa"/>
                <w:vAlign w:val="center"/>
              </w:tcPr>
              <w:p w14:paraId="4AB1E6F5" w14:textId="0E763BF7" w:rsidR="00AE0F1A" w:rsidRPr="00AE0F1A" w:rsidRDefault="00A346D6" w:rsidP="00A346D6">
                <w:pPr>
                  <w:jc w:val="center"/>
                </w:pPr>
                <w:r>
                  <w:rPr>
                    <w:rFonts w:ascii="MS Gothic" w:eastAsia="MS Gothic" w:hAnsi="MS Gothic" w:hint="eastAsia"/>
                  </w:rPr>
                  <w:t>☐</w:t>
                </w:r>
              </w:p>
            </w:tc>
          </w:sdtContent>
        </w:sdt>
        <w:sdt>
          <w:sdtPr>
            <w:id w:val="1884976941"/>
            <w14:checkbox>
              <w14:checked w14:val="0"/>
              <w14:checkedState w14:val="2612" w14:font="MS Gothic"/>
              <w14:uncheckedState w14:val="2610" w14:font="MS Gothic"/>
            </w14:checkbox>
          </w:sdtPr>
          <w:sdtEndPr/>
          <w:sdtContent>
            <w:tc>
              <w:tcPr>
                <w:tcW w:w="1276" w:type="dxa"/>
                <w:vAlign w:val="center"/>
              </w:tcPr>
              <w:p w14:paraId="25F630D4" w14:textId="2A874215" w:rsidR="00AE0F1A" w:rsidRPr="00AE0F1A" w:rsidRDefault="00A346D6" w:rsidP="00A346D6">
                <w:pPr>
                  <w:jc w:val="center"/>
                </w:pPr>
                <w:r>
                  <w:rPr>
                    <w:rFonts w:ascii="MS Gothic" w:eastAsia="MS Gothic" w:hAnsi="MS Gothic" w:hint="eastAsia"/>
                  </w:rPr>
                  <w:t>☐</w:t>
                </w:r>
              </w:p>
            </w:tc>
          </w:sdtContent>
        </w:sdt>
        <w:sdt>
          <w:sdtPr>
            <w:id w:val="327863997"/>
            <w14:checkbox>
              <w14:checked w14:val="0"/>
              <w14:checkedState w14:val="2612" w14:font="MS Gothic"/>
              <w14:uncheckedState w14:val="2610" w14:font="MS Gothic"/>
            </w14:checkbox>
          </w:sdtPr>
          <w:sdtEndPr/>
          <w:sdtContent>
            <w:tc>
              <w:tcPr>
                <w:tcW w:w="1275" w:type="dxa"/>
                <w:vAlign w:val="center"/>
              </w:tcPr>
              <w:p w14:paraId="70BBF71A" w14:textId="51235C39" w:rsidR="00AE0F1A" w:rsidRPr="00AE0F1A" w:rsidRDefault="00A346D6" w:rsidP="00A346D6">
                <w:pPr>
                  <w:jc w:val="center"/>
                </w:pPr>
                <w:r>
                  <w:rPr>
                    <w:rFonts w:ascii="MS Gothic" w:eastAsia="MS Gothic" w:hAnsi="MS Gothic" w:hint="eastAsia"/>
                  </w:rPr>
                  <w:t>☐</w:t>
                </w:r>
              </w:p>
            </w:tc>
          </w:sdtContent>
        </w:sdt>
        <w:sdt>
          <w:sdtPr>
            <w:id w:val="-1812860251"/>
            <w14:checkbox>
              <w14:checked w14:val="0"/>
              <w14:checkedState w14:val="2612" w14:font="MS Gothic"/>
              <w14:uncheckedState w14:val="2610" w14:font="MS Gothic"/>
            </w14:checkbox>
          </w:sdtPr>
          <w:sdtEndPr/>
          <w:sdtContent>
            <w:tc>
              <w:tcPr>
                <w:tcW w:w="1276" w:type="dxa"/>
                <w:vAlign w:val="center"/>
              </w:tcPr>
              <w:p w14:paraId="76038239" w14:textId="03FBBF15" w:rsidR="00AE0F1A" w:rsidRPr="00AE0F1A" w:rsidRDefault="00A346D6" w:rsidP="00A346D6">
                <w:pPr>
                  <w:jc w:val="center"/>
                </w:pPr>
                <w:r>
                  <w:rPr>
                    <w:rFonts w:ascii="MS Gothic" w:eastAsia="MS Gothic" w:hAnsi="MS Gothic" w:hint="eastAsia"/>
                  </w:rPr>
                  <w:t>☐</w:t>
                </w:r>
              </w:p>
            </w:tc>
          </w:sdtContent>
        </w:sdt>
        <w:sdt>
          <w:sdtPr>
            <w:id w:val="406349064"/>
            <w14:checkbox>
              <w14:checked w14:val="0"/>
              <w14:checkedState w14:val="2612" w14:font="MS Gothic"/>
              <w14:uncheckedState w14:val="2610" w14:font="MS Gothic"/>
            </w14:checkbox>
          </w:sdtPr>
          <w:sdtEndPr/>
          <w:sdtContent>
            <w:tc>
              <w:tcPr>
                <w:tcW w:w="1276" w:type="dxa"/>
                <w:vAlign w:val="center"/>
              </w:tcPr>
              <w:p w14:paraId="7FA7C68E" w14:textId="16BE6828" w:rsidR="00AE0F1A" w:rsidRPr="00AE0F1A" w:rsidRDefault="00A346D6" w:rsidP="00A346D6">
                <w:pPr>
                  <w:jc w:val="center"/>
                </w:pPr>
                <w:r>
                  <w:rPr>
                    <w:rFonts w:ascii="MS Gothic" w:eastAsia="MS Gothic" w:hAnsi="MS Gothic" w:hint="eastAsia"/>
                  </w:rPr>
                  <w:t>☐</w:t>
                </w:r>
              </w:p>
            </w:tc>
          </w:sdtContent>
        </w:sdt>
      </w:tr>
      <w:tr w:rsidR="00AE0F1A" w:rsidRPr="00AE0F1A" w14:paraId="21796FED" w14:textId="77777777" w:rsidTr="00D12C08">
        <w:tc>
          <w:tcPr>
            <w:tcW w:w="1696" w:type="dxa"/>
            <w:tcBorders>
              <w:right w:val="single" w:sz="18" w:space="0" w:color="auto"/>
            </w:tcBorders>
          </w:tcPr>
          <w:p w14:paraId="5DD5265B" w14:textId="77777777" w:rsidR="00AE0F1A" w:rsidRPr="00AE0F1A" w:rsidRDefault="00AE0F1A" w:rsidP="00AE0F1A">
            <w:pPr>
              <w:jc w:val="left"/>
            </w:pPr>
            <w:r w:rsidRPr="00AE0F1A">
              <w:rPr>
                <w:rFonts w:ascii="Calibri" w:hAnsi="Calibri" w:cs="Calibri"/>
                <w:color w:val="000000"/>
                <w:sz w:val="22"/>
                <w:szCs w:val="22"/>
                <w:lang w:eastAsia="en-GB"/>
              </w:rPr>
              <w:t>Referrals to alcohol treatment services</w:t>
            </w:r>
          </w:p>
        </w:tc>
        <w:sdt>
          <w:sdtPr>
            <w:id w:val="-1904058971"/>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552D4A5F" w14:textId="2DB3FEB6" w:rsidR="00AE0F1A" w:rsidRPr="00AE0F1A" w:rsidRDefault="0013773C" w:rsidP="00A346D6">
                <w:pPr>
                  <w:jc w:val="center"/>
                </w:pPr>
                <w:r>
                  <w:rPr>
                    <w:rFonts w:ascii="MS Gothic" w:eastAsia="MS Gothic" w:hAnsi="MS Gothic" w:hint="eastAsia"/>
                  </w:rPr>
                  <w:t>☒</w:t>
                </w:r>
              </w:p>
            </w:tc>
          </w:sdtContent>
        </w:sdt>
        <w:sdt>
          <w:sdtPr>
            <w:id w:val="1730501944"/>
            <w14:checkbox>
              <w14:checked w14:val="1"/>
              <w14:checkedState w14:val="2612" w14:font="MS Gothic"/>
              <w14:uncheckedState w14:val="2610" w14:font="MS Gothic"/>
            </w14:checkbox>
          </w:sdtPr>
          <w:sdtEndPr/>
          <w:sdtContent>
            <w:tc>
              <w:tcPr>
                <w:tcW w:w="1276" w:type="dxa"/>
                <w:vAlign w:val="center"/>
              </w:tcPr>
              <w:p w14:paraId="458B0C22" w14:textId="332905D5" w:rsidR="00AE0F1A" w:rsidRPr="00AE0F1A" w:rsidRDefault="0013773C" w:rsidP="00A346D6">
                <w:pPr>
                  <w:jc w:val="center"/>
                </w:pPr>
                <w:r>
                  <w:rPr>
                    <w:rFonts w:ascii="MS Gothic" w:eastAsia="MS Gothic" w:hAnsi="MS Gothic" w:hint="eastAsia"/>
                  </w:rPr>
                  <w:t>☒</w:t>
                </w:r>
              </w:p>
            </w:tc>
          </w:sdtContent>
        </w:sdt>
        <w:sdt>
          <w:sdtPr>
            <w:id w:val="-2021231534"/>
            <w14:checkbox>
              <w14:checked w14:val="1"/>
              <w14:checkedState w14:val="2612" w14:font="MS Gothic"/>
              <w14:uncheckedState w14:val="2610" w14:font="MS Gothic"/>
            </w14:checkbox>
          </w:sdtPr>
          <w:sdtEndPr/>
          <w:sdtContent>
            <w:tc>
              <w:tcPr>
                <w:tcW w:w="1276" w:type="dxa"/>
                <w:vAlign w:val="center"/>
              </w:tcPr>
              <w:p w14:paraId="025D443B" w14:textId="4EFB2E53" w:rsidR="00AE0F1A" w:rsidRPr="00AE0F1A" w:rsidRDefault="0013773C" w:rsidP="00A346D6">
                <w:pPr>
                  <w:jc w:val="center"/>
                </w:pPr>
                <w:r>
                  <w:rPr>
                    <w:rFonts w:ascii="MS Gothic" w:eastAsia="MS Gothic" w:hAnsi="MS Gothic" w:hint="eastAsia"/>
                  </w:rPr>
                  <w:t>☒</w:t>
                </w:r>
              </w:p>
            </w:tc>
          </w:sdtContent>
        </w:sdt>
        <w:sdt>
          <w:sdtPr>
            <w:id w:val="-2142947868"/>
            <w14:checkbox>
              <w14:checked w14:val="1"/>
              <w14:checkedState w14:val="2612" w14:font="MS Gothic"/>
              <w14:uncheckedState w14:val="2610" w14:font="MS Gothic"/>
            </w14:checkbox>
          </w:sdtPr>
          <w:sdtEndPr/>
          <w:sdtContent>
            <w:tc>
              <w:tcPr>
                <w:tcW w:w="1275" w:type="dxa"/>
                <w:vAlign w:val="center"/>
              </w:tcPr>
              <w:p w14:paraId="4F0F30AC" w14:textId="7BE6B39D" w:rsidR="00AE0F1A" w:rsidRPr="00AE0F1A" w:rsidRDefault="0013773C" w:rsidP="00A346D6">
                <w:pPr>
                  <w:jc w:val="center"/>
                </w:pPr>
                <w:r>
                  <w:rPr>
                    <w:rFonts w:ascii="MS Gothic" w:eastAsia="MS Gothic" w:hAnsi="MS Gothic" w:hint="eastAsia"/>
                  </w:rPr>
                  <w:t>☒</w:t>
                </w:r>
              </w:p>
            </w:tc>
          </w:sdtContent>
        </w:sdt>
        <w:sdt>
          <w:sdtPr>
            <w:id w:val="78799056"/>
            <w14:checkbox>
              <w14:checked w14:val="1"/>
              <w14:checkedState w14:val="2612" w14:font="MS Gothic"/>
              <w14:uncheckedState w14:val="2610" w14:font="MS Gothic"/>
            </w14:checkbox>
          </w:sdtPr>
          <w:sdtEndPr/>
          <w:sdtContent>
            <w:tc>
              <w:tcPr>
                <w:tcW w:w="1276" w:type="dxa"/>
                <w:vAlign w:val="center"/>
              </w:tcPr>
              <w:p w14:paraId="14CB1AE5" w14:textId="5474EA82" w:rsidR="00AE0F1A" w:rsidRPr="00AE0F1A" w:rsidRDefault="0013773C" w:rsidP="00A346D6">
                <w:pPr>
                  <w:jc w:val="center"/>
                </w:pPr>
                <w:r>
                  <w:rPr>
                    <w:rFonts w:ascii="MS Gothic" w:eastAsia="MS Gothic" w:hAnsi="MS Gothic" w:hint="eastAsia"/>
                  </w:rPr>
                  <w:t>☒</w:t>
                </w:r>
              </w:p>
            </w:tc>
          </w:sdtContent>
        </w:sdt>
        <w:sdt>
          <w:sdtPr>
            <w:id w:val="-664868596"/>
            <w14:checkbox>
              <w14:checked w14:val="1"/>
              <w14:checkedState w14:val="2612" w14:font="MS Gothic"/>
              <w14:uncheckedState w14:val="2610" w14:font="MS Gothic"/>
            </w14:checkbox>
          </w:sdtPr>
          <w:sdtEndPr/>
          <w:sdtContent>
            <w:tc>
              <w:tcPr>
                <w:tcW w:w="1276" w:type="dxa"/>
                <w:vAlign w:val="center"/>
              </w:tcPr>
              <w:p w14:paraId="4ED37697" w14:textId="0858A6CF" w:rsidR="00AE0F1A" w:rsidRPr="00AE0F1A" w:rsidRDefault="0013773C" w:rsidP="00A346D6">
                <w:pPr>
                  <w:jc w:val="center"/>
                </w:pPr>
                <w:r>
                  <w:rPr>
                    <w:rFonts w:ascii="MS Gothic" w:eastAsia="MS Gothic" w:hAnsi="MS Gothic" w:hint="eastAsia"/>
                  </w:rPr>
                  <w:t>☒</w:t>
                </w:r>
              </w:p>
            </w:tc>
          </w:sdtContent>
        </w:sdt>
      </w:tr>
      <w:tr w:rsidR="00AE0F1A" w:rsidRPr="00AE0F1A" w14:paraId="429201B3" w14:textId="77777777" w:rsidTr="00D12C08">
        <w:tc>
          <w:tcPr>
            <w:tcW w:w="1696" w:type="dxa"/>
            <w:tcBorders>
              <w:right w:val="single" w:sz="18" w:space="0" w:color="auto"/>
            </w:tcBorders>
          </w:tcPr>
          <w:p w14:paraId="4AC78E3F" w14:textId="77777777" w:rsidR="00AE0F1A" w:rsidRPr="00AE0F1A" w:rsidRDefault="00AE0F1A" w:rsidP="00AE0F1A">
            <w:pPr>
              <w:jc w:val="left"/>
            </w:pPr>
            <w:r w:rsidRPr="00AE0F1A">
              <w:rPr>
                <w:rFonts w:ascii="Calibri" w:hAnsi="Calibri" w:cs="Calibri"/>
                <w:color w:val="000000"/>
                <w:sz w:val="22"/>
                <w:szCs w:val="22"/>
                <w:lang w:eastAsia="en-GB"/>
              </w:rPr>
              <w:t>Referrals to drug treatment services</w:t>
            </w:r>
          </w:p>
        </w:tc>
        <w:sdt>
          <w:sdtPr>
            <w:id w:val="-1059018770"/>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64A8D4BC" w14:textId="7775EA4E" w:rsidR="00AE0F1A" w:rsidRPr="00AE0F1A" w:rsidRDefault="0013773C" w:rsidP="00A346D6">
                <w:pPr>
                  <w:jc w:val="center"/>
                </w:pPr>
                <w:r>
                  <w:rPr>
                    <w:rFonts w:ascii="MS Gothic" w:eastAsia="MS Gothic" w:hAnsi="MS Gothic" w:hint="eastAsia"/>
                  </w:rPr>
                  <w:t>☒</w:t>
                </w:r>
              </w:p>
            </w:tc>
          </w:sdtContent>
        </w:sdt>
        <w:sdt>
          <w:sdtPr>
            <w:id w:val="-312029522"/>
            <w14:checkbox>
              <w14:checked w14:val="1"/>
              <w14:checkedState w14:val="2612" w14:font="MS Gothic"/>
              <w14:uncheckedState w14:val="2610" w14:font="MS Gothic"/>
            </w14:checkbox>
          </w:sdtPr>
          <w:sdtEndPr/>
          <w:sdtContent>
            <w:tc>
              <w:tcPr>
                <w:tcW w:w="1276" w:type="dxa"/>
                <w:vAlign w:val="center"/>
              </w:tcPr>
              <w:p w14:paraId="3BF625EF" w14:textId="09A1EBB6" w:rsidR="00AE0F1A" w:rsidRPr="00AE0F1A" w:rsidRDefault="0013773C" w:rsidP="00A346D6">
                <w:pPr>
                  <w:jc w:val="center"/>
                </w:pPr>
                <w:r>
                  <w:rPr>
                    <w:rFonts w:ascii="MS Gothic" w:eastAsia="MS Gothic" w:hAnsi="MS Gothic" w:hint="eastAsia"/>
                  </w:rPr>
                  <w:t>☒</w:t>
                </w:r>
              </w:p>
            </w:tc>
          </w:sdtContent>
        </w:sdt>
        <w:sdt>
          <w:sdtPr>
            <w:id w:val="966313653"/>
            <w14:checkbox>
              <w14:checked w14:val="1"/>
              <w14:checkedState w14:val="2612" w14:font="MS Gothic"/>
              <w14:uncheckedState w14:val="2610" w14:font="MS Gothic"/>
            </w14:checkbox>
          </w:sdtPr>
          <w:sdtEndPr/>
          <w:sdtContent>
            <w:tc>
              <w:tcPr>
                <w:tcW w:w="1276" w:type="dxa"/>
                <w:vAlign w:val="center"/>
              </w:tcPr>
              <w:p w14:paraId="6D1A2268" w14:textId="597BAE26" w:rsidR="00AE0F1A" w:rsidRPr="00AE0F1A" w:rsidRDefault="0013773C" w:rsidP="00A346D6">
                <w:pPr>
                  <w:jc w:val="center"/>
                </w:pPr>
                <w:r>
                  <w:rPr>
                    <w:rFonts w:ascii="MS Gothic" w:eastAsia="MS Gothic" w:hAnsi="MS Gothic" w:hint="eastAsia"/>
                  </w:rPr>
                  <w:t>☒</w:t>
                </w:r>
              </w:p>
            </w:tc>
          </w:sdtContent>
        </w:sdt>
        <w:sdt>
          <w:sdtPr>
            <w:id w:val="1191580518"/>
            <w14:checkbox>
              <w14:checked w14:val="1"/>
              <w14:checkedState w14:val="2612" w14:font="MS Gothic"/>
              <w14:uncheckedState w14:val="2610" w14:font="MS Gothic"/>
            </w14:checkbox>
          </w:sdtPr>
          <w:sdtEndPr/>
          <w:sdtContent>
            <w:tc>
              <w:tcPr>
                <w:tcW w:w="1275" w:type="dxa"/>
                <w:vAlign w:val="center"/>
              </w:tcPr>
              <w:p w14:paraId="1EA6CECB" w14:textId="14F49A11" w:rsidR="00AE0F1A" w:rsidRPr="00AE0F1A" w:rsidRDefault="0013773C" w:rsidP="00A346D6">
                <w:pPr>
                  <w:jc w:val="center"/>
                </w:pPr>
                <w:r>
                  <w:rPr>
                    <w:rFonts w:ascii="MS Gothic" w:eastAsia="MS Gothic" w:hAnsi="MS Gothic" w:hint="eastAsia"/>
                  </w:rPr>
                  <w:t>☒</w:t>
                </w:r>
              </w:p>
            </w:tc>
          </w:sdtContent>
        </w:sdt>
        <w:sdt>
          <w:sdtPr>
            <w:id w:val="2096430030"/>
            <w14:checkbox>
              <w14:checked w14:val="1"/>
              <w14:checkedState w14:val="2612" w14:font="MS Gothic"/>
              <w14:uncheckedState w14:val="2610" w14:font="MS Gothic"/>
            </w14:checkbox>
          </w:sdtPr>
          <w:sdtEndPr/>
          <w:sdtContent>
            <w:tc>
              <w:tcPr>
                <w:tcW w:w="1276" w:type="dxa"/>
                <w:vAlign w:val="center"/>
              </w:tcPr>
              <w:p w14:paraId="00580184" w14:textId="238C1C8C" w:rsidR="00AE0F1A" w:rsidRPr="00AE0F1A" w:rsidRDefault="0013773C" w:rsidP="00A346D6">
                <w:pPr>
                  <w:jc w:val="center"/>
                </w:pPr>
                <w:r>
                  <w:rPr>
                    <w:rFonts w:ascii="MS Gothic" w:eastAsia="MS Gothic" w:hAnsi="MS Gothic" w:hint="eastAsia"/>
                  </w:rPr>
                  <w:t>☒</w:t>
                </w:r>
              </w:p>
            </w:tc>
          </w:sdtContent>
        </w:sdt>
        <w:sdt>
          <w:sdtPr>
            <w:id w:val="193663077"/>
            <w14:checkbox>
              <w14:checked w14:val="1"/>
              <w14:checkedState w14:val="2612" w14:font="MS Gothic"/>
              <w14:uncheckedState w14:val="2610" w14:font="MS Gothic"/>
            </w14:checkbox>
          </w:sdtPr>
          <w:sdtEndPr/>
          <w:sdtContent>
            <w:tc>
              <w:tcPr>
                <w:tcW w:w="1276" w:type="dxa"/>
                <w:vAlign w:val="center"/>
              </w:tcPr>
              <w:p w14:paraId="4B3EC82B" w14:textId="37C5F9A7" w:rsidR="00AE0F1A" w:rsidRPr="00AE0F1A" w:rsidRDefault="0013773C" w:rsidP="00A346D6">
                <w:pPr>
                  <w:jc w:val="center"/>
                </w:pPr>
                <w:r>
                  <w:rPr>
                    <w:rFonts w:ascii="MS Gothic" w:eastAsia="MS Gothic" w:hAnsi="MS Gothic" w:hint="eastAsia"/>
                  </w:rPr>
                  <w:t>☒</w:t>
                </w:r>
              </w:p>
            </w:tc>
          </w:sdtContent>
        </w:sdt>
      </w:tr>
      <w:tr w:rsidR="00AE0F1A" w:rsidRPr="00AE0F1A" w14:paraId="46D1EFF3" w14:textId="77777777" w:rsidTr="00D12C08">
        <w:tc>
          <w:tcPr>
            <w:tcW w:w="1696" w:type="dxa"/>
            <w:tcBorders>
              <w:right w:val="single" w:sz="18" w:space="0" w:color="auto"/>
            </w:tcBorders>
          </w:tcPr>
          <w:p w14:paraId="7657FD5A" w14:textId="77777777" w:rsidR="00AE0F1A" w:rsidRPr="00AE0F1A" w:rsidRDefault="00AE0F1A" w:rsidP="00AE0F1A">
            <w:pPr>
              <w:jc w:val="left"/>
            </w:pPr>
            <w:r w:rsidRPr="00AE0F1A">
              <w:rPr>
                <w:rFonts w:ascii="Calibri" w:hAnsi="Calibri" w:cs="Calibri"/>
                <w:color w:val="000000"/>
                <w:sz w:val="22"/>
                <w:szCs w:val="22"/>
                <w:lang w:eastAsia="en-GB"/>
              </w:rPr>
              <w:t>Staff training</w:t>
            </w:r>
          </w:p>
        </w:tc>
        <w:sdt>
          <w:sdtPr>
            <w:id w:val="1889758181"/>
            <w14:checkbox>
              <w14:checked w14:val="1"/>
              <w14:checkedState w14:val="2612" w14:font="MS Gothic"/>
              <w14:uncheckedState w14:val="2610" w14:font="MS Gothic"/>
            </w14:checkbox>
          </w:sdtPr>
          <w:sdtEndPr/>
          <w:sdtContent>
            <w:tc>
              <w:tcPr>
                <w:tcW w:w="1134" w:type="dxa"/>
                <w:tcBorders>
                  <w:left w:val="single" w:sz="18" w:space="0" w:color="auto"/>
                </w:tcBorders>
                <w:vAlign w:val="center"/>
              </w:tcPr>
              <w:p w14:paraId="289F50EB" w14:textId="4DE7563F" w:rsidR="00AE0F1A" w:rsidRPr="00AE0F1A" w:rsidRDefault="0013773C" w:rsidP="00A346D6">
                <w:pPr>
                  <w:jc w:val="center"/>
                </w:pPr>
                <w:r>
                  <w:rPr>
                    <w:rFonts w:ascii="MS Gothic" w:eastAsia="MS Gothic" w:hAnsi="MS Gothic" w:hint="eastAsia"/>
                  </w:rPr>
                  <w:t>☒</w:t>
                </w:r>
              </w:p>
            </w:tc>
          </w:sdtContent>
        </w:sdt>
        <w:sdt>
          <w:sdtPr>
            <w:id w:val="1580174372"/>
            <w14:checkbox>
              <w14:checked w14:val="1"/>
              <w14:checkedState w14:val="2612" w14:font="MS Gothic"/>
              <w14:uncheckedState w14:val="2610" w14:font="MS Gothic"/>
            </w14:checkbox>
          </w:sdtPr>
          <w:sdtEndPr/>
          <w:sdtContent>
            <w:tc>
              <w:tcPr>
                <w:tcW w:w="1276" w:type="dxa"/>
                <w:vAlign w:val="center"/>
              </w:tcPr>
              <w:p w14:paraId="02F01E84" w14:textId="6343B7E0" w:rsidR="00AE0F1A" w:rsidRPr="00AE0F1A" w:rsidRDefault="0013773C" w:rsidP="00A346D6">
                <w:pPr>
                  <w:jc w:val="center"/>
                </w:pPr>
                <w:r>
                  <w:rPr>
                    <w:rFonts w:ascii="MS Gothic" w:eastAsia="MS Gothic" w:hAnsi="MS Gothic" w:hint="eastAsia"/>
                  </w:rPr>
                  <w:t>☒</w:t>
                </w:r>
              </w:p>
            </w:tc>
          </w:sdtContent>
        </w:sdt>
        <w:sdt>
          <w:sdtPr>
            <w:id w:val="1689639919"/>
            <w14:checkbox>
              <w14:checked w14:val="1"/>
              <w14:checkedState w14:val="2612" w14:font="MS Gothic"/>
              <w14:uncheckedState w14:val="2610" w14:font="MS Gothic"/>
            </w14:checkbox>
          </w:sdtPr>
          <w:sdtEndPr/>
          <w:sdtContent>
            <w:tc>
              <w:tcPr>
                <w:tcW w:w="1276" w:type="dxa"/>
                <w:vAlign w:val="center"/>
              </w:tcPr>
              <w:p w14:paraId="50CF6AF2" w14:textId="57AC0B8C" w:rsidR="00AE0F1A" w:rsidRPr="00AE0F1A" w:rsidRDefault="0013773C" w:rsidP="00A346D6">
                <w:pPr>
                  <w:jc w:val="center"/>
                </w:pPr>
                <w:r>
                  <w:rPr>
                    <w:rFonts w:ascii="MS Gothic" w:eastAsia="MS Gothic" w:hAnsi="MS Gothic" w:hint="eastAsia"/>
                  </w:rPr>
                  <w:t>☒</w:t>
                </w:r>
              </w:p>
            </w:tc>
          </w:sdtContent>
        </w:sdt>
        <w:sdt>
          <w:sdtPr>
            <w:id w:val="1793626166"/>
            <w14:checkbox>
              <w14:checked w14:val="1"/>
              <w14:checkedState w14:val="2612" w14:font="MS Gothic"/>
              <w14:uncheckedState w14:val="2610" w14:font="MS Gothic"/>
            </w14:checkbox>
          </w:sdtPr>
          <w:sdtEndPr/>
          <w:sdtContent>
            <w:tc>
              <w:tcPr>
                <w:tcW w:w="1275" w:type="dxa"/>
                <w:vAlign w:val="center"/>
              </w:tcPr>
              <w:p w14:paraId="40469A36" w14:textId="0AD28F11" w:rsidR="00AE0F1A" w:rsidRPr="00AE0F1A" w:rsidRDefault="0013773C" w:rsidP="00A346D6">
                <w:pPr>
                  <w:jc w:val="center"/>
                </w:pPr>
                <w:r>
                  <w:rPr>
                    <w:rFonts w:ascii="MS Gothic" w:eastAsia="MS Gothic" w:hAnsi="MS Gothic" w:hint="eastAsia"/>
                  </w:rPr>
                  <w:t>☒</w:t>
                </w:r>
              </w:p>
            </w:tc>
          </w:sdtContent>
        </w:sdt>
        <w:sdt>
          <w:sdtPr>
            <w:id w:val="-893351776"/>
            <w14:checkbox>
              <w14:checked w14:val="1"/>
              <w14:checkedState w14:val="2612" w14:font="MS Gothic"/>
              <w14:uncheckedState w14:val="2610" w14:font="MS Gothic"/>
            </w14:checkbox>
          </w:sdtPr>
          <w:sdtEndPr/>
          <w:sdtContent>
            <w:tc>
              <w:tcPr>
                <w:tcW w:w="1276" w:type="dxa"/>
                <w:vAlign w:val="center"/>
              </w:tcPr>
              <w:p w14:paraId="6F96E15B" w14:textId="55AD10D3" w:rsidR="00AE0F1A" w:rsidRPr="00AE0F1A" w:rsidRDefault="0013773C" w:rsidP="00A346D6">
                <w:pPr>
                  <w:jc w:val="center"/>
                </w:pPr>
                <w:r>
                  <w:rPr>
                    <w:rFonts w:ascii="MS Gothic" w:eastAsia="MS Gothic" w:hAnsi="MS Gothic" w:hint="eastAsia"/>
                  </w:rPr>
                  <w:t>☒</w:t>
                </w:r>
              </w:p>
            </w:tc>
          </w:sdtContent>
        </w:sdt>
        <w:sdt>
          <w:sdtPr>
            <w:id w:val="-1364210079"/>
            <w14:checkbox>
              <w14:checked w14:val="1"/>
              <w14:checkedState w14:val="2612" w14:font="MS Gothic"/>
              <w14:uncheckedState w14:val="2610" w14:font="MS Gothic"/>
            </w14:checkbox>
          </w:sdtPr>
          <w:sdtEndPr/>
          <w:sdtContent>
            <w:tc>
              <w:tcPr>
                <w:tcW w:w="1276" w:type="dxa"/>
                <w:vAlign w:val="center"/>
              </w:tcPr>
              <w:p w14:paraId="0A5054CD" w14:textId="0DE59A28" w:rsidR="00AE0F1A" w:rsidRPr="00AE0F1A" w:rsidRDefault="0013773C" w:rsidP="00A346D6">
                <w:pPr>
                  <w:jc w:val="center"/>
                </w:pPr>
                <w:r>
                  <w:rPr>
                    <w:rFonts w:ascii="MS Gothic" w:eastAsia="MS Gothic" w:hAnsi="MS Gothic" w:hint="eastAsia"/>
                  </w:rPr>
                  <w:t>☒</w:t>
                </w:r>
              </w:p>
            </w:tc>
          </w:sdtContent>
        </w:sdt>
      </w:tr>
      <w:tr w:rsidR="00AE0F1A" w:rsidRPr="00AE0F1A" w14:paraId="3B68F73B" w14:textId="77777777" w:rsidTr="00D12C08">
        <w:tc>
          <w:tcPr>
            <w:tcW w:w="1696" w:type="dxa"/>
            <w:tcBorders>
              <w:right w:val="single" w:sz="18" w:space="0" w:color="auto"/>
            </w:tcBorders>
          </w:tcPr>
          <w:p w14:paraId="7EEF0EF2" w14:textId="02805AB5" w:rsidR="00AE0F1A" w:rsidRPr="00AE0F1A" w:rsidRDefault="00AE0F1A" w:rsidP="00AE0F1A">
            <w:pPr>
              <w:jc w:val="left"/>
              <w:rPr>
                <w:rFonts w:ascii="Calibri" w:hAnsi="Calibri" w:cs="Calibri"/>
                <w:color w:val="000000"/>
                <w:sz w:val="22"/>
                <w:szCs w:val="22"/>
                <w:lang w:eastAsia="en-GB"/>
              </w:rPr>
            </w:pPr>
            <w:r w:rsidRPr="00AE0F1A">
              <w:rPr>
                <w:rFonts w:ascii="Calibri" w:hAnsi="Calibri" w:cs="Calibri"/>
                <w:color w:val="000000" w:themeColor="text1"/>
                <w:sz w:val="22"/>
                <w:szCs w:val="22"/>
                <w:lang w:eastAsia="en-GB"/>
              </w:rPr>
              <w:t>Other (please specify)</w:t>
            </w:r>
          </w:p>
        </w:tc>
        <w:tc>
          <w:tcPr>
            <w:tcW w:w="1134" w:type="dxa"/>
            <w:tcBorders>
              <w:left w:val="single" w:sz="18" w:space="0" w:color="auto"/>
            </w:tcBorders>
            <w:vAlign w:val="center"/>
          </w:tcPr>
          <w:p w14:paraId="341D59AB" w14:textId="0C5BD56C" w:rsidR="00AE0F1A" w:rsidRPr="00AE0F1A" w:rsidRDefault="001310DA" w:rsidP="001310DA">
            <w:r>
              <w:fldChar w:fldCharType="begin">
                <w:ffData>
                  <w:name w:val="Text103"/>
                  <w:enabled/>
                  <w:calcOnExit w:val="0"/>
                  <w:textInput>
                    <w:maxLength w:val="255"/>
                  </w:textInput>
                </w:ffData>
              </w:fldChar>
            </w:r>
            <w:bookmarkStart w:id="7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76" w:type="dxa"/>
            <w:vAlign w:val="center"/>
          </w:tcPr>
          <w:p w14:paraId="6505C36B" w14:textId="1D84E02F" w:rsidR="00AE0F1A" w:rsidRPr="00AE0F1A" w:rsidRDefault="001310DA" w:rsidP="001310DA">
            <w:r>
              <w:fldChar w:fldCharType="begin">
                <w:ffData>
                  <w:name w:val="Text104"/>
                  <w:enabled/>
                  <w:calcOnExit w:val="0"/>
                  <w:textInput>
                    <w:maxLength w:val="255"/>
                  </w:textInput>
                </w:ffData>
              </w:fldChar>
            </w:r>
            <w:bookmarkStart w:id="7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276" w:type="dxa"/>
            <w:vAlign w:val="center"/>
          </w:tcPr>
          <w:p w14:paraId="2926D8F5" w14:textId="5A9324D2" w:rsidR="00AE0F1A" w:rsidRPr="00AE0F1A" w:rsidRDefault="001310DA" w:rsidP="001310DA">
            <w:r>
              <w:fldChar w:fldCharType="begin">
                <w:ffData>
                  <w:name w:val="Text105"/>
                  <w:enabled/>
                  <w:calcOnExit w:val="0"/>
                  <w:textInput>
                    <w:maxLength w:val="255"/>
                  </w:textInput>
                </w:ffData>
              </w:fldChar>
            </w:r>
            <w:bookmarkStart w:id="7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275" w:type="dxa"/>
            <w:vAlign w:val="center"/>
          </w:tcPr>
          <w:p w14:paraId="525DF6DC" w14:textId="34180F39" w:rsidR="00AE0F1A" w:rsidRPr="00AE0F1A" w:rsidRDefault="001310DA" w:rsidP="001310DA">
            <w:r>
              <w:fldChar w:fldCharType="begin">
                <w:ffData>
                  <w:name w:val="Text106"/>
                  <w:enabled/>
                  <w:calcOnExit w:val="0"/>
                  <w:textInput>
                    <w:maxLength w:val="255"/>
                  </w:textInput>
                </w:ffData>
              </w:fldChar>
            </w:r>
            <w:bookmarkStart w:id="8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76" w:type="dxa"/>
            <w:vAlign w:val="center"/>
          </w:tcPr>
          <w:p w14:paraId="79D4372D" w14:textId="003FF845" w:rsidR="00AE0F1A" w:rsidRPr="00AE0F1A" w:rsidRDefault="001310DA" w:rsidP="001310DA">
            <w:r>
              <w:fldChar w:fldCharType="begin">
                <w:ffData>
                  <w:name w:val="Text107"/>
                  <w:enabled/>
                  <w:calcOnExit w:val="0"/>
                  <w:textInput>
                    <w:maxLength w:val="255"/>
                  </w:textInput>
                </w:ffData>
              </w:fldChar>
            </w:r>
            <w:bookmarkStart w:id="8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276" w:type="dxa"/>
            <w:vAlign w:val="center"/>
          </w:tcPr>
          <w:p w14:paraId="5D55B0B5" w14:textId="52B30BF7" w:rsidR="00AE0F1A" w:rsidRPr="00AE0F1A" w:rsidRDefault="001310DA" w:rsidP="001310DA">
            <w:r>
              <w:fldChar w:fldCharType="begin">
                <w:ffData>
                  <w:name w:val="Text108"/>
                  <w:enabled/>
                  <w:calcOnExit w:val="0"/>
                  <w:textInput>
                    <w:maxLength w:val="255"/>
                  </w:textInput>
                </w:ffData>
              </w:fldChar>
            </w:r>
            <w:bookmarkStart w:id="8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16207552" w14:textId="77777777" w:rsidR="00AE0F1A" w:rsidRPr="00AE0F1A" w:rsidRDefault="00AE0F1A" w:rsidP="00AE0F1A"/>
    <w:p w14:paraId="7C7165E7" w14:textId="77777777" w:rsidR="00022616" w:rsidRDefault="00022616">
      <w:pPr>
        <w:jc w:val="left"/>
      </w:pPr>
      <w:r>
        <w:br w:type="page"/>
      </w:r>
    </w:p>
    <w:p w14:paraId="76419078" w14:textId="6B5B4740" w:rsidR="00AE0F1A" w:rsidRPr="00AE0F1A" w:rsidRDefault="00AE0F1A" w:rsidP="008F632E">
      <w:pPr>
        <w:pStyle w:val="Heading3"/>
        <w:spacing w:before="0" w:after="0"/>
      </w:pPr>
      <w:r w:rsidRPr="00AE0F1A">
        <w:t>Q2</w:t>
      </w:r>
      <w:r w:rsidR="00862F65">
        <w:t>3</w:t>
      </w:r>
      <w:r w:rsidRPr="00AE0F1A">
        <w:t xml:space="preserve">a) How many </w:t>
      </w:r>
      <w:hyperlink r:id="rId13" w:history="1">
        <w:r w:rsidRPr="00AE0F1A">
          <w:rPr>
            <w:color w:val="0563C1" w:themeColor="hyperlink"/>
            <w:u w:val="single"/>
          </w:rPr>
          <w:t>recovery communities</w:t>
        </w:r>
      </w:hyperlink>
      <w:r w:rsidRPr="00AE0F1A">
        <w:t xml:space="preserve"> are you aware of in your ADP area? </w:t>
      </w:r>
    </w:p>
    <w:p w14:paraId="4C5048F3" w14:textId="2E6A60E1" w:rsidR="00AE0F1A" w:rsidRPr="00AE0F1A" w:rsidRDefault="00AE0F1A" w:rsidP="00AE0F1A">
      <w:r w:rsidRPr="00AE0F1A">
        <w:t xml:space="preserve">[open text, </w:t>
      </w:r>
      <w:r w:rsidR="00D12C08">
        <w:t>integer</w:t>
      </w:r>
      <w:r w:rsidRPr="00AE0F1A">
        <w:t>]</w:t>
      </w:r>
    </w:p>
    <w:tbl>
      <w:tblPr>
        <w:tblStyle w:val="TableGrid"/>
        <w:tblW w:w="0" w:type="auto"/>
        <w:tblLook w:val="04A0" w:firstRow="1" w:lastRow="0" w:firstColumn="1" w:lastColumn="0" w:noHBand="0" w:noVBand="1"/>
      </w:tblPr>
      <w:tblGrid>
        <w:gridCol w:w="9016"/>
      </w:tblGrid>
      <w:tr w:rsidR="00A346D6" w14:paraId="44F3F956" w14:textId="77777777" w:rsidTr="00A346D6">
        <w:tc>
          <w:tcPr>
            <w:tcW w:w="9016" w:type="dxa"/>
          </w:tcPr>
          <w:p w14:paraId="47C0A7D9" w14:textId="416CBEA1" w:rsidR="00A346D6" w:rsidRDefault="0006339F" w:rsidP="00AE0F1A">
            <w:r>
              <w:fldChar w:fldCharType="begin">
                <w:ffData>
                  <w:name w:val="Text60"/>
                  <w:enabled/>
                  <w:calcOnExit w:val="0"/>
                  <w:textInput>
                    <w:type w:val="number"/>
                    <w:maxLength w:val="10"/>
                    <w:format w:val="0"/>
                  </w:textInput>
                </w:ffData>
              </w:fldChar>
            </w:r>
            <w:bookmarkStart w:id="83" w:name="Text60"/>
            <w:r>
              <w:instrText xml:space="preserve"> FORMTEXT </w:instrText>
            </w:r>
            <w:r>
              <w:fldChar w:fldCharType="separate"/>
            </w:r>
            <w:r w:rsidR="00CB4007">
              <w:rPr>
                <w:noProof/>
              </w:rPr>
              <w:t>1</w:t>
            </w:r>
            <w:r>
              <w:fldChar w:fldCharType="end"/>
            </w:r>
            <w:bookmarkEnd w:id="83"/>
          </w:p>
        </w:tc>
      </w:tr>
    </w:tbl>
    <w:p w14:paraId="3F0B67C5" w14:textId="77777777" w:rsidR="00AE0F1A" w:rsidRPr="00AE0F1A" w:rsidRDefault="00AE0F1A" w:rsidP="00AE0F1A"/>
    <w:p w14:paraId="3398D412" w14:textId="430CE241" w:rsidR="00AE0F1A" w:rsidRPr="00AE0F1A" w:rsidRDefault="00AE0F1A" w:rsidP="008F632E">
      <w:pPr>
        <w:pStyle w:val="Heading3"/>
        <w:spacing w:before="0" w:after="0"/>
      </w:pPr>
      <w:r w:rsidRPr="00AE0F1A">
        <w:t>Q2</w:t>
      </w:r>
      <w:r w:rsidR="00862F65">
        <w:t>3</w:t>
      </w:r>
      <w:r w:rsidRPr="00AE0F1A">
        <w:t>b) How many recovery communities are you actively engaging with or providing support to?</w:t>
      </w:r>
    </w:p>
    <w:p w14:paraId="090C98C6" w14:textId="5067A91F" w:rsidR="00AE0F1A" w:rsidRPr="00AE0F1A" w:rsidRDefault="00AE0F1A" w:rsidP="00AE0F1A">
      <w:r w:rsidRPr="00AE0F1A">
        <w:t xml:space="preserve">[open text, </w:t>
      </w:r>
      <w:r w:rsidR="00D12C08">
        <w:t>integer</w:t>
      </w:r>
      <w:r w:rsidRPr="00AE0F1A">
        <w:t>]</w:t>
      </w:r>
    </w:p>
    <w:tbl>
      <w:tblPr>
        <w:tblStyle w:val="TableGrid"/>
        <w:tblW w:w="0" w:type="auto"/>
        <w:tblLook w:val="04A0" w:firstRow="1" w:lastRow="0" w:firstColumn="1" w:lastColumn="0" w:noHBand="0" w:noVBand="1"/>
      </w:tblPr>
      <w:tblGrid>
        <w:gridCol w:w="9016"/>
      </w:tblGrid>
      <w:tr w:rsidR="00A346D6" w14:paraId="2C919A2B" w14:textId="77777777" w:rsidTr="00A346D6">
        <w:tc>
          <w:tcPr>
            <w:tcW w:w="9016" w:type="dxa"/>
          </w:tcPr>
          <w:p w14:paraId="5B0D6968" w14:textId="5EE95590" w:rsidR="00A346D6" w:rsidRDefault="0006339F" w:rsidP="00AE0F1A">
            <w:r>
              <w:fldChar w:fldCharType="begin">
                <w:ffData>
                  <w:name w:val="Text61"/>
                  <w:enabled/>
                  <w:calcOnExit w:val="0"/>
                  <w:textInput>
                    <w:type w:val="number"/>
                    <w:maxLength w:val="10"/>
                    <w:format w:val="0"/>
                  </w:textInput>
                </w:ffData>
              </w:fldChar>
            </w:r>
            <w:bookmarkStart w:id="84" w:name="Text61"/>
            <w:r>
              <w:instrText xml:space="preserve"> FORMTEXT </w:instrText>
            </w:r>
            <w:r>
              <w:fldChar w:fldCharType="separate"/>
            </w:r>
            <w:r w:rsidR="00CB4007">
              <w:rPr>
                <w:noProof/>
              </w:rPr>
              <w:t>1</w:t>
            </w:r>
            <w:r>
              <w:fldChar w:fldCharType="end"/>
            </w:r>
            <w:bookmarkEnd w:id="84"/>
          </w:p>
        </w:tc>
      </w:tr>
    </w:tbl>
    <w:p w14:paraId="434D9C6D" w14:textId="77777777" w:rsidR="00AE0F1A" w:rsidRPr="00AE0F1A" w:rsidRDefault="00AE0F1A" w:rsidP="00AE0F1A"/>
    <w:p w14:paraId="1376D9CB" w14:textId="14FEE66F" w:rsidR="00AE0F1A" w:rsidRPr="00AE0F1A" w:rsidRDefault="00AE0F1A" w:rsidP="008F632E">
      <w:pPr>
        <w:pStyle w:val="Heading3"/>
        <w:spacing w:before="0" w:after="0"/>
      </w:pPr>
      <w:r w:rsidRPr="00AE0F1A">
        <w:t>Q2</w:t>
      </w:r>
      <w:r w:rsidR="00862F65">
        <w:t>4</w:t>
      </w:r>
      <w:r w:rsidRPr="00AE0F1A">
        <w:t>a) Which of the following options are you using to engage with or provide support to recovery communities in your area? (</w:t>
      </w:r>
      <w:proofErr w:type="gramStart"/>
      <w:r w:rsidRPr="00AE0F1A">
        <w:t>select</w:t>
      </w:r>
      <w:proofErr w:type="gramEnd"/>
      <w:r w:rsidRPr="00AE0F1A">
        <w:t xml:space="preserve"> all that apply) </w:t>
      </w:r>
    </w:p>
    <w:p w14:paraId="518DEC34" w14:textId="534FD4BC" w:rsidR="00AE0F1A" w:rsidRDefault="00AE0F1A" w:rsidP="00AE0F1A">
      <w:r w:rsidRPr="00AE0F1A">
        <w:t>[multiple choice]</w:t>
      </w:r>
    </w:p>
    <w:p w14:paraId="4CAB6E37" w14:textId="49D9FA70" w:rsidR="00AE0F1A" w:rsidRPr="00AE0F1A" w:rsidRDefault="002A3582" w:rsidP="00A346D6">
      <w:pPr>
        <w:contextualSpacing/>
        <w:rPr>
          <w:rFonts w:ascii="Calibri" w:hAnsi="Calibri"/>
          <w:szCs w:val="24"/>
        </w:rPr>
      </w:pPr>
      <w:sdt>
        <w:sdtPr>
          <w:rPr>
            <w:rFonts w:ascii="Calibri" w:hAnsi="Calibri"/>
            <w:szCs w:val="24"/>
          </w:rPr>
          <w:id w:val="1826625063"/>
          <w14:checkbox>
            <w14:checked w14:val="1"/>
            <w14:checkedState w14:val="2612" w14:font="MS Gothic"/>
            <w14:uncheckedState w14:val="2610" w14:font="MS Gothic"/>
          </w14:checkbox>
        </w:sdtPr>
        <w:sdtEndPr/>
        <w:sdtContent>
          <w:r w:rsidR="00CB4007">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Funding</w:t>
      </w:r>
    </w:p>
    <w:p w14:paraId="67B02053" w14:textId="4D09954C" w:rsidR="00AE0F1A" w:rsidRPr="00AE0F1A" w:rsidRDefault="002A3582" w:rsidP="00A346D6">
      <w:pPr>
        <w:contextualSpacing/>
        <w:rPr>
          <w:rFonts w:ascii="Calibri" w:hAnsi="Calibri"/>
        </w:rPr>
      </w:pPr>
      <w:sdt>
        <w:sdtPr>
          <w:rPr>
            <w:rFonts w:ascii="Calibri" w:hAnsi="Calibri"/>
            <w:szCs w:val="24"/>
          </w:rPr>
          <w:id w:val="-1723671232"/>
          <w14:checkbox>
            <w14:checked w14:val="1"/>
            <w14:checkedState w14:val="2612" w14:font="MS Gothic"/>
            <w14:uncheckedState w14:val="2610" w14:font="MS Gothic"/>
          </w14:checkbox>
        </w:sdtPr>
        <w:sdtEndPr/>
        <w:sdtContent>
          <w:r w:rsidR="00CB4007">
            <w:rPr>
              <w:rFonts w:ascii="MS Gothic" w:eastAsia="MS Gothic" w:hAnsi="MS Gothic" w:hint="eastAsia"/>
              <w:szCs w:val="24"/>
            </w:rPr>
            <w:t>☒</w:t>
          </w:r>
        </w:sdtContent>
      </w:sdt>
      <w:r w:rsidR="00A346D6">
        <w:rPr>
          <w:rFonts w:ascii="Calibri" w:hAnsi="Calibri"/>
          <w:szCs w:val="24"/>
        </w:rPr>
        <w:t xml:space="preserve"> N</w:t>
      </w:r>
      <w:r w:rsidR="00AE0F1A" w:rsidRPr="00AE0F1A">
        <w:rPr>
          <w:rFonts w:ascii="Calibri" w:hAnsi="Calibri"/>
          <w:szCs w:val="24"/>
        </w:rPr>
        <w:t>etworking with other services</w:t>
      </w:r>
      <w:r w:rsidR="00AE0F1A" w:rsidRPr="00AE0F1A">
        <w:rPr>
          <w:rFonts w:ascii="Calibri" w:hAnsi="Calibri"/>
        </w:rPr>
        <w:t xml:space="preserve"> </w:t>
      </w:r>
    </w:p>
    <w:p w14:paraId="6AD50304" w14:textId="47BD6539" w:rsidR="00AE0F1A" w:rsidRDefault="002A3582" w:rsidP="00A346D6">
      <w:pPr>
        <w:contextualSpacing/>
        <w:rPr>
          <w:rFonts w:ascii="Calibri" w:hAnsi="Calibri"/>
        </w:rPr>
      </w:pPr>
      <w:sdt>
        <w:sdtPr>
          <w:rPr>
            <w:rFonts w:ascii="Calibri" w:hAnsi="Calibri"/>
          </w:rPr>
          <w:id w:val="127512717"/>
          <w14:checkbox>
            <w14:checked w14:val="1"/>
            <w14:checkedState w14:val="2612" w14:font="MS Gothic"/>
            <w14:uncheckedState w14:val="2610" w14:font="MS Gothic"/>
          </w14:checkbox>
        </w:sdtPr>
        <w:sdtEndPr/>
        <w:sdtContent>
          <w:r w:rsidR="00CB4007">
            <w:rPr>
              <w:rFonts w:ascii="MS Gothic" w:eastAsia="MS Gothic" w:hAnsi="MS Gothic" w:hint="eastAsia"/>
            </w:rPr>
            <w:t>☒</w:t>
          </w:r>
        </w:sdtContent>
      </w:sdt>
      <w:r w:rsidR="00A346D6">
        <w:rPr>
          <w:rFonts w:ascii="Calibri" w:hAnsi="Calibri"/>
        </w:rPr>
        <w:t xml:space="preserve"> </w:t>
      </w:r>
      <w:r w:rsidR="00AE0F1A" w:rsidRPr="00AE0F1A">
        <w:rPr>
          <w:rFonts w:ascii="Calibri" w:hAnsi="Calibri"/>
        </w:rPr>
        <w:t>Training</w:t>
      </w:r>
    </w:p>
    <w:p w14:paraId="21F45625" w14:textId="08943053" w:rsidR="00C773E4" w:rsidRPr="00AE0F1A" w:rsidRDefault="002A3582" w:rsidP="00A346D6">
      <w:pPr>
        <w:contextualSpacing/>
        <w:rPr>
          <w:rFonts w:ascii="Calibri" w:hAnsi="Calibri"/>
        </w:rPr>
      </w:pPr>
      <w:sdt>
        <w:sdtPr>
          <w:rPr>
            <w:rFonts w:ascii="Calibri" w:hAnsi="Calibri"/>
          </w:rPr>
          <w:id w:val="1829472909"/>
          <w14:checkbox>
            <w14:checked w14:val="0"/>
            <w14:checkedState w14:val="2612" w14:font="MS Gothic"/>
            <w14:uncheckedState w14:val="2610" w14:font="MS Gothic"/>
          </w14:checkbox>
        </w:sdtPr>
        <w:sdtEndPr/>
        <w:sdtContent>
          <w:r w:rsidR="00C773E4">
            <w:rPr>
              <w:rFonts w:ascii="MS Gothic" w:eastAsia="MS Gothic" w:hAnsi="MS Gothic" w:hint="eastAsia"/>
            </w:rPr>
            <w:t>☐</w:t>
          </w:r>
        </w:sdtContent>
      </w:sdt>
      <w:r w:rsidR="00C773E4">
        <w:rPr>
          <w:rFonts w:ascii="Calibri" w:hAnsi="Calibri"/>
        </w:rPr>
        <w:t xml:space="preserve"> None</w:t>
      </w:r>
    </w:p>
    <w:p w14:paraId="08E19BC1" w14:textId="7B8582B6" w:rsidR="00AE0F1A" w:rsidRPr="00AE0F1A" w:rsidRDefault="002A3582" w:rsidP="00A346D6">
      <w:pPr>
        <w:contextualSpacing/>
        <w:rPr>
          <w:rFonts w:ascii="Calibri" w:hAnsi="Calibri"/>
          <w:szCs w:val="24"/>
        </w:rPr>
      </w:pPr>
      <w:sdt>
        <w:sdtPr>
          <w:rPr>
            <w:rFonts w:ascii="Calibri" w:hAnsi="Calibri"/>
            <w:szCs w:val="24"/>
          </w:rPr>
          <w:id w:val="-151604547"/>
          <w14:checkbox>
            <w14:checked w14:val="0"/>
            <w14:checkedState w14:val="2612" w14:font="MS Gothic"/>
            <w14:uncheckedState w14:val="2610" w14:font="MS Gothic"/>
          </w14:checkbox>
        </w:sdtPr>
        <w:sdtEndPr/>
        <w:sdtContent>
          <w:r w:rsidR="00A346D6">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Other (please specify)</w:t>
      </w:r>
      <w:r w:rsidR="00A346D6">
        <w:rPr>
          <w:rFonts w:ascii="Calibri" w:hAnsi="Calibri"/>
          <w:szCs w:val="24"/>
        </w:rPr>
        <w:t xml:space="preserve">: </w:t>
      </w:r>
      <w:r w:rsidR="001310DA">
        <w:rPr>
          <w:rFonts w:ascii="Calibri" w:hAnsi="Calibri"/>
          <w:szCs w:val="24"/>
        </w:rPr>
        <w:fldChar w:fldCharType="begin">
          <w:ffData>
            <w:name w:val="Text62"/>
            <w:enabled/>
            <w:calcOnExit w:val="0"/>
            <w:textInput>
              <w:maxLength w:val="255"/>
            </w:textInput>
          </w:ffData>
        </w:fldChar>
      </w:r>
      <w:bookmarkStart w:id="85" w:name="Text62"/>
      <w:r w:rsidR="001310DA">
        <w:rPr>
          <w:rFonts w:ascii="Calibri" w:hAnsi="Calibri"/>
          <w:szCs w:val="24"/>
        </w:rPr>
        <w:instrText xml:space="preserve"> FORMTEXT </w:instrText>
      </w:r>
      <w:r w:rsidR="001310DA">
        <w:rPr>
          <w:rFonts w:ascii="Calibri" w:hAnsi="Calibri"/>
          <w:szCs w:val="24"/>
        </w:rPr>
      </w:r>
      <w:r w:rsidR="001310DA">
        <w:rPr>
          <w:rFonts w:ascii="Calibri" w:hAnsi="Calibri"/>
          <w:szCs w:val="24"/>
        </w:rPr>
        <w:fldChar w:fldCharType="separate"/>
      </w:r>
      <w:r w:rsidR="001310DA">
        <w:rPr>
          <w:rFonts w:ascii="Calibri" w:hAnsi="Calibri"/>
          <w:noProof/>
          <w:szCs w:val="24"/>
        </w:rPr>
        <w:t> </w:t>
      </w:r>
      <w:r w:rsidR="001310DA">
        <w:rPr>
          <w:rFonts w:ascii="Calibri" w:hAnsi="Calibri"/>
          <w:noProof/>
          <w:szCs w:val="24"/>
        </w:rPr>
        <w:t> </w:t>
      </w:r>
      <w:r w:rsidR="001310DA">
        <w:rPr>
          <w:rFonts w:ascii="Calibri" w:hAnsi="Calibri"/>
          <w:noProof/>
          <w:szCs w:val="24"/>
        </w:rPr>
        <w:t> </w:t>
      </w:r>
      <w:r w:rsidR="001310DA">
        <w:rPr>
          <w:rFonts w:ascii="Calibri" w:hAnsi="Calibri"/>
          <w:noProof/>
          <w:szCs w:val="24"/>
        </w:rPr>
        <w:t> </w:t>
      </w:r>
      <w:r w:rsidR="001310DA">
        <w:rPr>
          <w:rFonts w:ascii="Calibri" w:hAnsi="Calibri"/>
          <w:noProof/>
          <w:szCs w:val="24"/>
        </w:rPr>
        <w:t> </w:t>
      </w:r>
      <w:r w:rsidR="001310DA">
        <w:rPr>
          <w:rFonts w:ascii="Calibri" w:hAnsi="Calibri"/>
          <w:szCs w:val="24"/>
        </w:rPr>
        <w:fldChar w:fldCharType="end"/>
      </w:r>
      <w:bookmarkEnd w:id="85"/>
    </w:p>
    <w:p w14:paraId="5220F2C9" w14:textId="77777777" w:rsidR="00AE0F1A" w:rsidRPr="00AE0F1A" w:rsidRDefault="00AE0F1A" w:rsidP="00AE0F1A">
      <w:pPr>
        <w:rPr>
          <w:rFonts w:ascii="Calibri" w:hAnsi="Calibri"/>
          <w:szCs w:val="24"/>
        </w:rPr>
      </w:pPr>
    </w:p>
    <w:p w14:paraId="550EE149" w14:textId="1383D48A" w:rsidR="00AE0F1A" w:rsidRPr="00AE0F1A" w:rsidRDefault="00AE0F1A" w:rsidP="008F632E">
      <w:pPr>
        <w:pStyle w:val="Heading3"/>
        <w:spacing w:before="0" w:after="0"/>
      </w:pPr>
      <w:r w:rsidRPr="00AE0F1A">
        <w:t>Q2</w:t>
      </w:r>
      <w:r w:rsidR="00862F65">
        <w:t>4</w:t>
      </w:r>
      <w:r w:rsidRPr="00AE0F1A">
        <w:t xml:space="preserve">b) How are recovery communities involved </w:t>
      </w:r>
      <w:r w:rsidR="00F7786F" w:rsidRPr="00F7786F">
        <w:rPr>
          <w:b/>
          <w:bCs/>
        </w:rPr>
        <w:t>within the</w:t>
      </w:r>
      <w:r w:rsidRPr="00F7786F">
        <w:rPr>
          <w:b/>
          <w:bCs/>
        </w:rPr>
        <w:t xml:space="preserve"> ADP</w:t>
      </w:r>
      <w:r w:rsidRPr="00AE0F1A">
        <w:t>? (</w:t>
      </w:r>
      <w:proofErr w:type="gramStart"/>
      <w:r w:rsidRPr="00AE0F1A">
        <w:t>select</w:t>
      </w:r>
      <w:proofErr w:type="gramEnd"/>
      <w:r w:rsidRPr="00AE0F1A">
        <w:t xml:space="preserve"> all that apply)</w:t>
      </w:r>
    </w:p>
    <w:p w14:paraId="36E5864F" w14:textId="77777777" w:rsidR="00AE0F1A" w:rsidRPr="00AE0F1A" w:rsidRDefault="00AE0F1A" w:rsidP="00AE0F1A">
      <w:pPr>
        <w:rPr>
          <w:rFonts w:ascii="Calibri" w:hAnsi="Calibri"/>
          <w:szCs w:val="24"/>
        </w:rPr>
      </w:pPr>
      <w:r w:rsidRPr="00AE0F1A">
        <w:rPr>
          <w:rFonts w:ascii="Calibri" w:hAnsi="Calibri"/>
          <w:szCs w:val="24"/>
        </w:rPr>
        <w:t>[multiple choice]</w:t>
      </w:r>
    </w:p>
    <w:p w14:paraId="1E5E67E8" w14:textId="1A5DD186" w:rsidR="00AE0F1A" w:rsidRPr="00AE0F1A" w:rsidRDefault="002A3582" w:rsidP="00A346D6">
      <w:pPr>
        <w:contextualSpacing/>
        <w:rPr>
          <w:rFonts w:ascii="Calibri" w:hAnsi="Calibri"/>
          <w:szCs w:val="24"/>
        </w:rPr>
      </w:pPr>
      <w:sdt>
        <w:sdtPr>
          <w:rPr>
            <w:rFonts w:ascii="Calibri" w:hAnsi="Calibri"/>
            <w:szCs w:val="24"/>
          </w:rPr>
          <w:id w:val="-202556203"/>
          <w14:checkbox>
            <w14:checked w14:val="1"/>
            <w14:checkedState w14:val="2612" w14:font="MS Gothic"/>
            <w14:uncheckedState w14:val="2610" w14:font="MS Gothic"/>
          </w14:checkbox>
        </w:sdtPr>
        <w:sdtEndPr/>
        <w:sdtContent>
          <w:r w:rsidR="006414DC">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 xml:space="preserve">Advisory role </w:t>
      </w:r>
    </w:p>
    <w:p w14:paraId="26C4F5A4" w14:textId="39C40FA7" w:rsidR="00AE0F1A" w:rsidRPr="00AE0F1A" w:rsidRDefault="002A3582" w:rsidP="00A346D6">
      <w:pPr>
        <w:contextualSpacing/>
        <w:rPr>
          <w:rFonts w:ascii="Calibri" w:hAnsi="Calibri"/>
          <w:szCs w:val="24"/>
        </w:rPr>
      </w:pPr>
      <w:sdt>
        <w:sdtPr>
          <w:rPr>
            <w:rFonts w:ascii="Calibri" w:hAnsi="Calibri"/>
            <w:szCs w:val="24"/>
          </w:rPr>
          <w:id w:val="438573088"/>
          <w14:checkbox>
            <w14:checked w14:val="1"/>
            <w14:checkedState w14:val="2612" w14:font="MS Gothic"/>
            <w14:uncheckedState w14:val="2610" w14:font="MS Gothic"/>
          </w14:checkbox>
        </w:sdtPr>
        <w:sdtEndPr/>
        <w:sdtContent>
          <w:r w:rsidR="006414DC">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 xml:space="preserve">Consultation </w:t>
      </w:r>
    </w:p>
    <w:p w14:paraId="2D82D5EF" w14:textId="606AC7D0" w:rsidR="00A346D6" w:rsidRDefault="002A3582" w:rsidP="00A346D6">
      <w:pPr>
        <w:contextualSpacing/>
        <w:rPr>
          <w:rFonts w:ascii="Calibri" w:hAnsi="Calibri"/>
          <w:szCs w:val="24"/>
        </w:rPr>
      </w:pPr>
      <w:sdt>
        <w:sdtPr>
          <w:rPr>
            <w:rFonts w:ascii="Calibri" w:hAnsi="Calibri"/>
            <w:szCs w:val="24"/>
          </w:rPr>
          <w:id w:val="-2091993824"/>
          <w14:checkbox>
            <w14:checked w14:val="1"/>
            <w14:checkedState w14:val="2612" w14:font="MS Gothic"/>
            <w14:uncheckedState w14:val="2610" w14:font="MS Gothic"/>
          </w14:checkbox>
        </w:sdtPr>
        <w:sdtEndPr/>
        <w:sdtContent>
          <w:r w:rsidR="006414DC">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Informal feedback</w:t>
      </w:r>
    </w:p>
    <w:p w14:paraId="27E20DA5" w14:textId="07A72DEB" w:rsidR="00AE0F1A" w:rsidRDefault="002A3582" w:rsidP="00A346D6">
      <w:pPr>
        <w:contextualSpacing/>
        <w:rPr>
          <w:rFonts w:ascii="Calibri" w:hAnsi="Calibri"/>
          <w:szCs w:val="24"/>
        </w:rPr>
      </w:pPr>
      <w:sdt>
        <w:sdtPr>
          <w:rPr>
            <w:rFonts w:ascii="Calibri" w:hAnsi="Calibri"/>
            <w:szCs w:val="24"/>
          </w:rPr>
          <w:id w:val="1328858624"/>
          <w14:checkbox>
            <w14:checked w14:val="0"/>
            <w14:checkedState w14:val="2612" w14:font="MS Gothic"/>
            <w14:uncheckedState w14:val="2610" w14:font="MS Gothic"/>
          </w14:checkbox>
        </w:sdtPr>
        <w:sdtEndPr/>
        <w:sdtContent>
          <w:r w:rsidR="006414DC">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Representation on the ADP board</w:t>
      </w:r>
    </w:p>
    <w:p w14:paraId="23284ED1" w14:textId="28C21C95" w:rsidR="00C773E4" w:rsidRPr="00AE0F1A" w:rsidRDefault="002A3582" w:rsidP="00A346D6">
      <w:pPr>
        <w:contextualSpacing/>
        <w:rPr>
          <w:rFonts w:ascii="Calibri" w:hAnsi="Calibri"/>
          <w:szCs w:val="24"/>
        </w:rPr>
      </w:pPr>
      <w:sdt>
        <w:sdtPr>
          <w:rPr>
            <w:rFonts w:ascii="Calibri" w:hAnsi="Calibri"/>
            <w:szCs w:val="24"/>
          </w:rPr>
          <w:id w:val="-458948050"/>
          <w14:checkbox>
            <w14:checked w14:val="0"/>
            <w14:checkedState w14:val="2612" w14:font="MS Gothic"/>
            <w14:uncheckedState w14:val="2610" w14:font="MS Gothic"/>
          </w14:checkbox>
        </w:sdtPr>
        <w:sdtEndPr/>
        <w:sdtContent>
          <w:r w:rsidR="00A54E11">
            <w:rPr>
              <w:rFonts w:ascii="MS Gothic" w:eastAsia="MS Gothic" w:hAnsi="MS Gothic" w:hint="eastAsia"/>
              <w:szCs w:val="24"/>
            </w:rPr>
            <w:t>☐</w:t>
          </w:r>
        </w:sdtContent>
      </w:sdt>
      <w:r w:rsidR="00C773E4">
        <w:rPr>
          <w:rFonts w:ascii="Calibri" w:hAnsi="Calibri"/>
          <w:szCs w:val="24"/>
        </w:rPr>
        <w:t xml:space="preserve"> Recovery communities are not involved within the ADP</w:t>
      </w:r>
    </w:p>
    <w:p w14:paraId="26322C90" w14:textId="1F8A0663" w:rsidR="00AE0F1A" w:rsidRPr="00AE0F1A" w:rsidRDefault="002A3582" w:rsidP="00A346D6">
      <w:pPr>
        <w:contextualSpacing/>
        <w:rPr>
          <w:rFonts w:ascii="Calibri" w:hAnsi="Calibri"/>
          <w:szCs w:val="24"/>
        </w:rPr>
      </w:pPr>
      <w:sdt>
        <w:sdtPr>
          <w:rPr>
            <w:rFonts w:ascii="Calibri" w:hAnsi="Calibri"/>
            <w:szCs w:val="24"/>
          </w:rPr>
          <w:id w:val="496462210"/>
          <w14:checkbox>
            <w14:checked w14:val="0"/>
            <w14:checkedState w14:val="2612" w14:font="MS Gothic"/>
            <w14:uncheckedState w14:val="2610" w14:font="MS Gothic"/>
          </w14:checkbox>
        </w:sdtPr>
        <w:sdtEndPr/>
        <w:sdtContent>
          <w:r w:rsidR="00A346D6">
            <w:rPr>
              <w:rFonts w:ascii="MS Gothic" w:eastAsia="MS Gothic" w:hAnsi="MS Gothic" w:hint="eastAsia"/>
              <w:szCs w:val="24"/>
            </w:rPr>
            <w:t>☐</w:t>
          </w:r>
        </w:sdtContent>
      </w:sdt>
      <w:r w:rsidR="00A346D6">
        <w:rPr>
          <w:rFonts w:ascii="Calibri" w:hAnsi="Calibri"/>
          <w:szCs w:val="24"/>
        </w:rPr>
        <w:t xml:space="preserve"> </w:t>
      </w:r>
      <w:r w:rsidR="00AE0F1A" w:rsidRPr="00AE0F1A">
        <w:rPr>
          <w:rFonts w:ascii="Calibri" w:hAnsi="Calibri"/>
          <w:szCs w:val="24"/>
        </w:rPr>
        <w:t>Other (please specify)</w:t>
      </w:r>
      <w:r w:rsidR="00A346D6">
        <w:rPr>
          <w:rFonts w:ascii="Calibri" w:hAnsi="Calibri"/>
          <w:szCs w:val="24"/>
        </w:rPr>
        <w:t xml:space="preserve">: </w:t>
      </w:r>
      <w:r w:rsidR="001310DA">
        <w:rPr>
          <w:rFonts w:ascii="Calibri" w:hAnsi="Calibri"/>
          <w:szCs w:val="24"/>
        </w:rPr>
        <w:fldChar w:fldCharType="begin">
          <w:ffData>
            <w:name w:val="Text63"/>
            <w:enabled/>
            <w:calcOnExit w:val="0"/>
            <w:textInput>
              <w:maxLength w:val="255"/>
            </w:textInput>
          </w:ffData>
        </w:fldChar>
      </w:r>
      <w:bookmarkStart w:id="86" w:name="Text63"/>
      <w:r w:rsidR="001310DA">
        <w:rPr>
          <w:rFonts w:ascii="Calibri" w:hAnsi="Calibri"/>
          <w:szCs w:val="24"/>
        </w:rPr>
        <w:instrText xml:space="preserve"> FORMTEXT </w:instrText>
      </w:r>
      <w:r w:rsidR="001310DA">
        <w:rPr>
          <w:rFonts w:ascii="Calibri" w:hAnsi="Calibri"/>
          <w:szCs w:val="24"/>
        </w:rPr>
      </w:r>
      <w:r w:rsidR="001310DA">
        <w:rPr>
          <w:rFonts w:ascii="Calibri" w:hAnsi="Calibri"/>
          <w:szCs w:val="24"/>
        </w:rPr>
        <w:fldChar w:fldCharType="separate"/>
      </w:r>
      <w:r w:rsidR="001310DA">
        <w:rPr>
          <w:rFonts w:ascii="Calibri" w:hAnsi="Calibri"/>
          <w:noProof/>
          <w:szCs w:val="24"/>
        </w:rPr>
        <w:t> </w:t>
      </w:r>
      <w:r w:rsidR="001310DA">
        <w:rPr>
          <w:rFonts w:ascii="Calibri" w:hAnsi="Calibri"/>
          <w:noProof/>
          <w:szCs w:val="24"/>
        </w:rPr>
        <w:t> </w:t>
      </w:r>
      <w:r w:rsidR="001310DA">
        <w:rPr>
          <w:rFonts w:ascii="Calibri" w:hAnsi="Calibri"/>
          <w:noProof/>
          <w:szCs w:val="24"/>
        </w:rPr>
        <w:t> </w:t>
      </w:r>
      <w:r w:rsidR="001310DA">
        <w:rPr>
          <w:rFonts w:ascii="Calibri" w:hAnsi="Calibri"/>
          <w:noProof/>
          <w:szCs w:val="24"/>
        </w:rPr>
        <w:t> </w:t>
      </w:r>
      <w:r w:rsidR="001310DA">
        <w:rPr>
          <w:rFonts w:ascii="Calibri" w:hAnsi="Calibri"/>
          <w:noProof/>
          <w:szCs w:val="24"/>
        </w:rPr>
        <w:t> </w:t>
      </w:r>
      <w:r w:rsidR="001310DA">
        <w:rPr>
          <w:rFonts w:ascii="Calibri" w:hAnsi="Calibri"/>
          <w:szCs w:val="24"/>
        </w:rPr>
        <w:fldChar w:fldCharType="end"/>
      </w:r>
      <w:bookmarkEnd w:id="86"/>
    </w:p>
    <w:p w14:paraId="6DE45DF0" w14:textId="77777777" w:rsidR="00AE0F1A" w:rsidRPr="00AE0F1A" w:rsidRDefault="00AE0F1A" w:rsidP="00AE0F1A"/>
    <w:p w14:paraId="6CF4A0EB" w14:textId="77777777" w:rsidR="00AE0F1A" w:rsidRPr="00AE0F1A" w:rsidRDefault="00AE0F1A" w:rsidP="00AE0F1A">
      <w:pPr>
        <w:jc w:val="left"/>
        <w:rPr>
          <w:b/>
          <w:bCs/>
          <w:sz w:val="26"/>
          <w:szCs w:val="26"/>
        </w:rPr>
      </w:pPr>
      <w:r w:rsidRPr="00AE0F1A">
        <w:rPr>
          <w:b/>
          <w:bCs/>
          <w:sz w:val="26"/>
          <w:szCs w:val="26"/>
        </w:rPr>
        <w:br w:type="page"/>
      </w:r>
    </w:p>
    <w:p w14:paraId="27229542" w14:textId="3BB7F308" w:rsidR="00AE0F1A" w:rsidRPr="00AE0F1A" w:rsidRDefault="00AE0F1A" w:rsidP="008F632E">
      <w:pPr>
        <w:pStyle w:val="Heading2"/>
      </w:pPr>
      <w:r w:rsidRPr="00AE0F1A">
        <w:t xml:space="preserve">People receive high quality treatment and recovery services </w:t>
      </w:r>
    </w:p>
    <w:p w14:paraId="74C4D23A" w14:textId="3DEEF4FD" w:rsidR="00AE0F1A" w:rsidRPr="00AE0F1A" w:rsidRDefault="00AE0F1A" w:rsidP="008F632E">
      <w:pPr>
        <w:pStyle w:val="Heading3"/>
        <w:spacing w:before="0" w:after="0"/>
      </w:pPr>
      <w:r w:rsidRPr="00AE0F1A">
        <w:t>Q2</w:t>
      </w:r>
      <w:r w:rsidR="00F7786F">
        <w:t>5</w:t>
      </w:r>
      <w:r w:rsidRPr="00AE0F1A">
        <w:t xml:space="preserve">) What treatment or screening options are in place to address </w:t>
      </w:r>
      <w:r w:rsidRPr="00AE0F1A">
        <w:rPr>
          <w:b/>
          <w:bCs/>
        </w:rPr>
        <w:t>alcohol harms</w:t>
      </w:r>
      <w:r w:rsidRPr="00AE0F1A">
        <w:t>? (</w:t>
      </w:r>
      <w:proofErr w:type="gramStart"/>
      <w:r w:rsidRPr="00AE0F1A">
        <w:t>select</w:t>
      </w:r>
      <w:proofErr w:type="gramEnd"/>
      <w:r w:rsidRPr="00AE0F1A">
        <w:t xml:space="preserve"> all that apply) </w:t>
      </w:r>
    </w:p>
    <w:p w14:paraId="3DC1DF53" w14:textId="77777777" w:rsidR="00AE0F1A" w:rsidRPr="00AE0F1A" w:rsidRDefault="00AE0F1A" w:rsidP="00AE0F1A">
      <w:r w:rsidRPr="00AE0F1A">
        <w:t>[multiple choice]</w:t>
      </w:r>
    </w:p>
    <w:p w14:paraId="51A14E7D" w14:textId="4D35285A" w:rsidR="00AE0F1A" w:rsidRPr="00AE0F1A" w:rsidRDefault="002A3582" w:rsidP="00A346D6">
      <w:pPr>
        <w:contextualSpacing/>
      </w:pPr>
      <w:sdt>
        <w:sdtPr>
          <w:id w:val="-250044946"/>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Access to alcohol medication (Antabuse, Acamprase, etc.)</w:t>
      </w:r>
    </w:p>
    <w:p w14:paraId="344CFB5C" w14:textId="10341108" w:rsidR="00AE0F1A" w:rsidRPr="00AE0F1A" w:rsidRDefault="002A3582" w:rsidP="00A346D6">
      <w:pPr>
        <w:contextualSpacing/>
      </w:pPr>
      <w:sdt>
        <w:sdtPr>
          <w:id w:val="-558713662"/>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Alcohol hospital liaison</w:t>
      </w:r>
    </w:p>
    <w:p w14:paraId="0853CC1F" w14:textId="5B2A00B3" w:rsidR="00AE0F1A" w:rsidRPr="00AE0F1A" w:rsidRDefault="002A3582" w:rsidP="00A346D6">
      <w:pPr>
        <w:contextualSpacing/>
      </w:pPr>
      <w:sdt>
        <w:sdtPr>
          <w:id w:val="910587706"/>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Alcohol related cognitive testing (</w:t>
      </w:r>
      <w:proofErr w:type="gramStart"/>
      <w:r w:rsidR="00AE0F1A" w:rsidRPr="00AE0F1A">
        <w:t>e.g.</w:t>
      </w:r>
      <w:proofErr w:type="gramEnd"/>
      <w:r w:rsidR="00AE0F1A" w:rsidRPr="00AE0F1A">
        <w:t xml:space="preserve"> for alcohol related brain damage)</w:t>
      </w:r>
    </w:p>
    <w:p w14:paraId="11CA709F" w14:textId="72C60A8F" w:rsidR="00AE0F1A" w:rsidRPr="00AE0F1A" w:rsidRDefault="002A3582" w:rsidP="00A346D6">
      <w:pPr>
        <w:contextualSpacing/>
      </w:pPr>
      <w:sdt>
        <w:sdtPr>
          <w:id w:val="-2011815997"/>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Arrangements for the delivery of alcohol brief interventions in all priority settings</w:t>
      </w:r>
    </w:p>
    <w:p w14:paraId="1E4F2F73" w14:textId="592D97EB" w:rsidR="00AE0F1A" w:rsidRPr="00AE0F1A" w:rsidRDefault="002A3582" w:rsidP="00A346D6">
      <w:pPr>
        <w:contextualSpacing/>
      </w:pPr>
      <w:sdt>
        <w:sdtPr>
          <w:id w:val="1333570497"/>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Arrangement of the delivery of alcohol brief interventions in non-priority settings</w:t>
      </w:r>
    </w:p>
    <w:p w14:paraId="5EDBFE48" w14:textId="44EA1F35" w:rsidR="00AE0F1A" w:rsidRPr="00AE0F1A" w:rsidRDefault="002A3582" w:rsidP="00A346D6">
      <w:pPr>
        <w:contextualSpacing/>
      </w:pPr>
      <w:sdt>
        <w:sdtPr>
          <w:id w:val="-1676721906"/>
          <w14:checkbox>
            <w14:checked w14:val="0"/>
            <w14:checkedState w14:val="2612" w14:font="MS Gothic"/>
            <w14:uncheckedState w14:val="2610" w14:font="MS Gothic"/>
          </w14:checkbox>
        </w:sdtPr>
        <w:sdtEndPr/>
        <w:sdtContent>
          <w:r w:rsidR="00BD2A37">
            <w:rPr>
              <w:rFonts w:ascii="MS Gothic" w:eastAsia="MS Gothic" w:hAnsi="MS Gothic" w:hint="eastAsia"/>
            </w:rPr>
            <w:t>☐</w:t>
          </w:r>
        </w:sdtContent>
      </w:sdt>
      <w:r w:rsidR="00A346D6">
        <w:t xml:space="preserve"> </w:t>
      </w:r>
      <w:r w:rsidR="00AE0F1A" w:rsidRPr="00AE0F1A">
        <w:t>Community alcohol detox</w:t>
      </w:r>
    </w:p>
    <w:p w14:paraId="38B6F024" w14:textId="440DC22F" w:rsidR="00AE0F1A" w:rsidRPr="00AE0F1A" w:rsidRDefault="002A3582" w:rsidP="00A346D6">
      <w:pPr>
        <w:contextualSpacing/>
      </w:pPr>
      <w:sdt>
        <w:sdtPr>
          <w:id w:val="1819146917"/>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In-patient alcohol detox</w:t>
      </w:r>
    </w:p>
    <w:p w14:paraId="5D2762B4" w14:textId="1C154ACA" w:rsidR="00AE0F1A" w:rsidRPr="00AE0F1A" w:rsidRDefault="002A3582" w:rsidP="00A346D6">
      <w:pPr>
        <w:contextualSpacing/>
      </w:pPr>
      <w:sdt>
        <w:sdtPr>
          <w:id w:val="348614162"/>
          <w14:checkbox>
            <w14:checked w14:val="0"/>
            <w14:checkedState w14:val="2612" w14:font="MS Gothic"/>
            <w14:uncheckedState w14:val="2610" w14:font="MS Gothic"/>
          </w14:checkbox>
        </w:sdtPr>
        <w:sdtEndPr/>
        <w:sdtContent>
          <w:r w:rsidR="00FF1754">
            <w:rPr>
              <w:rFonts w:ascii="MS Gothic" w:eastAsia="MS Gothic" w:hAnsi="MS Gothic" w:hint="eastAsia"/>
            </w:rPr>
            <w:t>☐</w:t>
          </w:r>
        </w:sdtContent>
      </w:sdt>
      <w:r w:rsidR="00A346D6">
        <w:t xml:space="preserve"> </w:t>
      </w:r>
      <w:r w:rsidR="00AE0F1A" w:rsidRPr="00AE0F1A">
        <w:t>Fibro scanning</w:t>
      </w:r>
    </w:p>
    <w:p w14:paraId="4B02741F" w14:textId="7F25F738" w:rsidR="00AE0F1A" w:rsidRDefault="002A3582" w:rsidP="00A346D6">
      <w:pPr>
        <w:contextualSpacing/>
      </w:pPr>
      <w:sdt>
        <w:sdtPr>
          <w:id w:val="-2073801069"/>
          <w14:checkbox>
            <w14:checked w14:val="1"/>
            <w14:checkedState w14:val="2612" w14:font="MS Gothic"/>
            <w14:uncheckedState w14:val="2610" w14:font="MS Gothic"/>
          </w14:checkbox>
        </w:sdtPr>
        <w:sdtEndPr/>
        <w:sdtContent>
          <w:r w:rsidR="00616DE6">
            <w:rPr>
              <w:rFonts w:ascii="MS Gothic" w:eastAsia="MS Gothic" w:hAnsi="MS Gothic" w:hint="eastAsia"/>
            </w:rPr>
            <w:t>☒</w:t>
          </w:r>
        </w:sdtContent>
      </w:sdt>
      <w:r w:rsidR="00A346D6">
        <w:t xml:space="preserve"> </w:t>
      </w:r>
      <w:r w:rsidR="00AE0F1A" w:rsidRPr="00AE0F1A">
        <w:t xml:space="preserve">Psychosocial counselling </w:t>
      </w:r>
    </w:p>
    <w:p w14:paraId="66754015" w14:textId="6499CD5D" w:rsidR="00C773E4" w:rsidRPr="00AE0F1A" w:rsidRDefault="002A3582" w:rsidP="00A346D6">
      <w:pPr>
        <w:contextualSpacing/>
      </w:pPr>
      <w:sdt>
        <w:sdtPr>
          <w:id w:val="589366986"/>
          <w14:checkbox>
            <w14:checked w14:val="0"/>
            <w14:checkedState w14:val="2612" w14:font="MS Gothic"/>
            <w14:uncheckedState w14:val="2610" w14:font="MS Gothic"/>
          </w14:checkbox>
        </w:sdtPr>
        <w:sdtEndPr/>
        <w:sdtContent>
          <w:r w:rsidR="00616DE6">
            <w:rPr>
              <w:rFonts w:ascii="MS Gothic" w:eastAsia="MS Gothic" w:hAnsi="MS Gothic" w:hint="eastAsia"/>
            </w:rPr>
            <w:t>☐</w:t>
          </w:r>
        </w:sdtContent>
      </w:sdt>
      <w:r w:rsidR="00C773E4">
        <w:t xml:space="preserve"> None</w:t>
      </w:r>
    </w:p>
    <w:p w14:paraId="382DB635" w14:textId="5010B475" w:rsidR="00AE0F1A" w:rsidRPr="00AE0F1A" w:rsidRDefault="002A3582" w:rsidP="00A346D6">
      <w:pPr>
        <w:contextualSpacing/>
      </w:pPr>
      <w:sdt>
        <w:sdtPr>
          <w:id w:val="-1271700899"/>
          <w14:checkbox>
            <w14:checked w14:val="0"/>
            <w14:checkedState w14:val="2612" w14:font="MS Gothic"/>
            <w14:uncheckedState w14:val="2610" w14:font="MS Gothic"/>
          </w14:checkbox>
        </w:sdtPr>
        <w:sdtEndPr/>
        <w:sdtContent>
          <w:r w:rsidR="00A346D6">
            <w:rPr>
              <w:rFonts w:ascii="MS Gothic" w:eastAsia="MS Gothic" w:hAnsi="MS Gothic" w:hint="eastAsia"/>
            </w:rPr>
            <w:t>☐</w:t>
          </w:r>
        </w:sdtContent>
      </w:sdt>
      <w:r w:rsidR="00A346D6">
        <w:t xml:space="preserve"> </w:t>
      </w:r>
      <w:r w:rsidR="00AE0F1A" w:rsidRPr="00AE0F1A">
        <w:t>Other (please specify)</w:t>
      </w:r>
      <w:r w:rsidR="00A346D6">
        <w:t xml:space="preserve">: </w:t>
      </w:r>
      <w:r w:rsidR="001310DA">
        <w:fldChar w:fldCharType="begin">
          <w:ffData>
            <w:name w:val="Text64"/>
            <w:enabled/>
            <w:calcOnExit w:val="0"/>
            <w:textInput>
              <w:maxLength w:val="255"/>
            </w:textInput>
          </w:ffData>
        </w:fldChar>
      </w:r>
      <w:bookmarkStart w:id="87" w:name="Text64"/>
      <w:r w:rsidR="001310DA">
        <w:instrText xml:space="preserve"> FORMTEXT </w:instrText>
      </w:r>
      <w:r w:rsidR="001310DA">
        <w:fldChar w:fldCharType="separate"/>
      </w:r>
      <w:r w:rsidR="001310DA">
        <w:rPr>
          <w:noProof/>
        </w:rPr>
        <w:t> </w:t>
      </w:r>
      <w:r w:rsidR="001310DA">
        <w:rPr>
          <w:noProof/>
        </w:rPr>
        <w:t> </w:t>
      </w:r>
      <w:r w:rsidR="001310DA">
        <w:rPr>
          <w:noProof/>
        </w:rPr>
        <w:t> </w:t>
      </w:r>
      <w:r w:rsidR="001310DA">
        <w:rPr>
          <w:noProof/>
        </w:rPr>
        <w:t> </w:t>
      </w:r>
      <w:r w:rsidR="001310DA">
        <w:rPr>
          <w:noProof/>
        </w:rPr>
        <w:t> </w:t>
      </w:r>
      <w:r w:rsidR="001310DA">
        <w:fldChar w:fldCharType="end"/>
      </w:r>
      <w:bookmarkEnd w:id="87"/>
    </w:p>
    <w:p w14:paraId="0CCD159B" w14:textId="060DB4DB" w:rsidR="00AE0F1A" w:rsidRPr="00AE0F1A" w:rsidRDefault="00AE0F1A" w:rsidP="00AE0F1A"/>
    <w:p w14:paraId="32C28711" w14:textId="1CACDE28" w:rsidR="00AE0F1A" w:rsidRPr="00AE0F1A" w:rsidRDefault="00AE0F1A" w:rsidP="008F632E">
      <w:pPr>
        <w:pStyle w:val="Heading3"/>
        <w:spacing w:before="0" w:after="0"/>
      </w:pPr>
      <w:r w:rsidRPr="00AE0F1A">
        <w:t>Q2</w:t>
      </w:r>
      <w:r w:rsidR="00F7786F">
        <w:t>6</w:t>
      </w:r>
      <w:r w:rsidRPr="00AE0F1A">
        <w:t>) Which, if any, of the following barriers to residential rehabilitation exist in your ADP area? (</w:t>
      </w:r>
      <w:proofErr w:type="gramStart"/>
      <w:r w:rsidRPr="00AE0F1A">
        <w:t>select</w:t>
      </w:r>
      <w:proofErr w:type="gramEnd"/>
      <w:r w:rsidRPr="00AE0F1A">
        <w:t xml:space="preserve"> all that apply)</w:t>
      </w:r>
    </w:p>
    <w:p w14:paraId="6BC47402" w14:textId="77777777" w:rsidR="00AE0F1A" w:rsidRPr="00AE0F1A" w:rsidRDefault="00AE0F1A" w:rsidP="00AE0F1A">
      <w:r w:rsidRPr="00AE0F1A">
        <w:t>[multiple choice]</w:t>
      </w:r>
    </w:p>
    <w:p w14:paraId="6AA372F3" w14:textId="19AFE26C" w:rsidR="00AE0F1A" w:rsidRPr="00AE0F1A" w:rsidRDefault="002A3582" w:rsidP="002D04BA">
      <w:pPr>
        <w:contextualSpacing/>
        <w:rPr>
          <w:rFonts w:ascii="Calibri" w:hAnsi="Calibri"/>
        </w:rPr>
      </w:pPr>
      <w:sdt>
        <w:sdtPr>
          <w:id w:val="-1915232580"/>
          <w14:checkbox>
            <w14:checked w14:val="0"/>
            <w14:checkedState w14:val="2612" w14:font="MS Gothic"/>
            <w14:uncheckedState w14:val="2610" w14:font="MS Gothic"/>
          </w14:checkbox>
        </w:sdtPr>
        <w:sdtEndPr/>
        <w:sdtContent>
          <w:r w:rsidR="002D04BA">
            <w:rPr>
              <w:rFonts w:ascii="MS Gothic" w:eastAsia="MS Gothic" w:hAnsi="MS Gothic" w:hint="eastAsia"/>
            </w:rPr>
            <w:t>☐</w:t>
          </w:r>
        </w:sdtContent>
      </w:sdt>
      <w:r w:rsidR="002D04BA">
        <w:t xml:space="preserve"> </w:t>
      </w:r>
      <w:r w:rsidR="00AE0F1A" w:rsidRPr="00AE0F1A">
        <w:t>Current models are not working</w:t>
      </w:r>
    </w:p>
    <w:p w14:paraId="1B7DC8CB" w14:textId="31ACD949" w:rsidR="00AE0F1A" w:rsidRPr="00AE0F1A" w:rsidRDefault="002A3582" w:rsidP="002D04BA">
      <w:pPr>
        <w:contextualSpacing/>
        <w:rPr>
          <w:rFonts w:ascii="Calibri" w:hAnsi="Calibri"/>
          <w:szCs w:val="24"/>
        </w:rPr>
      </w:pPr>
      <w:sdt>
        <w:sdtPr>
          <w:id w:val="-1420255546"/>
          <w14:checkbox>
            <w14:checked w14:val="0"/>
            <w14:checkedState w14:val="2612" w14:font="MS Gothic"/>
            <w14:uncheckedState w14:val="2610" w14:font="MS Gothic"/>
          </w14:checkbox>
        </w:sdtPr>
        <w:sdtEndPr/>
        <w:sdtContent>
          <w:r w:rsidR="002D04BA">
            <w:rPr>
              <w:rFonts w:ascii="MS Gothic" w:eastAsia="MS Gothic" w:hAnsi="MS Gothic" w:hint="eastAsia"/>
            </w:rPr>
            <w:t>☐</w:t>
          </w:r>
        </w:sdtContent>
      </w:sdt>
      <w:r w:rsidR="002D04BA">
        <w:t xml:space="preserve"> </w:t>
      </w:r>
      <w:r w:rsidR="00AE0F1A" w:rsidRPr="00AE0F1A">
        <w:t>Difficulty identifying all those who will benefit</w:t>
      </w:r>
    </w:p>
    <w:p w14:paraId="438CD888" w14:textId="2F3D4139" w:rsidR="00AE0F1A" w:rsidRPr="00AE0F1A" w:rsidRDefault="002A3582" w:rsidP="002D04BA">
      <w:pPr>
        <w:contextualSpacing/>
        <w:rPr>
          <w:rFonts w:ascii="Calibri" w:hAnsi="Calibri"/>
          <w:szCs w:val="24"/>
        </w:rPr>
      </w:pPr>
      <w:sdt>
        <w:sdtPr>
          <w:rPr>
            <w:rFonts w:ascii="Calibri" w:hAnsi="Calibri"/>
            <w:szCs w:val="24"/>
          </w:rPr>
          <w:id w:val="1025755563"/>
          <w14:checkbox>
            <w14:checked w14:val="1"/>
            <w14:checkedState w14:val="2612" w14:font="MS Gothic"/>
            <w14:uncheckedState w14:val="2610" w14:font="MS Gothic"/>
          </w14:checkbox>
        </w:sdtPr>
        <w:sdtEndPr/>
        <w:sdtContent>
          <w:r w:rsidR="00BA3F5B">
            <w:rPr>
              <w:rFonts w:ascii="MS Gothic" w:eastAsia="MS Gothic" w:hAnsi="MS Gothic" w:hint="eastAsia"/>
              <w:szCs w:val="24"/>
            </w:rPr>
            <w:t>☒</w:t>
          </w:r>
        </w:sdtContent>
      </w:sdt>
      <w:r w:rsidR="002D04BA">
        <w:rPr>
          <w:rFonts w:ascii="Calibri" w:hAnsi="Calibri"/>
          <w:szCs w:val="24"/>
        </w:rPr>
        <w:t xml:space="preserve"> </w:t>
      </w:r>
      <w:r w:rsidR="00AE0F1A" w:rsidRPr="00AE0F1A">
        <w:rPr>
          <w:rFonts w:ascii="Calibri" w:hAnsi="Calibri"/>
          <w:szCs w:val="24"/>
        </w:rPr>
        <w:t>Further workforce training required</w:t>
      </w:r>
    </w:p>
    <w:p w14:paraId="0D5BA982" w14:textId="379E3430" w:rsidR="00AE0F1A" w:rsidRPr="00AE0F1A" w:rsidRDefault="002A3582" w:rsidP="002D04BA">
      <w:pPr>
        <w:contextualSpacing/>
        <w:rPr>
          <w:rFonts w:ascii="Calibri" w:hAnsi="Calibri"/>
          <w:szCs w:val="24"/>
        </w:rPr>
      </w:pPr>
      <w:sdt>
        <w:sdtPr>
          <w:id w:val="933086636"/>
          <w14:checkbox>
            <w14:checked w14:val="1"/>
            <w14:checkedState w14:val="2612" w14:font="MS Gothic"/>
            <w14:uncheckedState w14:val="2610" w14:font="MS Gothic"/>
          </w14:checkbox>
        </w:sdtPr>
        <w:sdtEndPr/>
        <w:sdtContent>
          <w:r w:rsidR="00BA3F5B">
            <w:rPr>
              <w:rFonts w:ascii="MS Gothic" w:eastAsia="MS Gothic" w:hAnsi="MS Gothic" w:hint="eastAsia"/>
            </w:rPr>
            <w:t>☒</w:t>
          </w:r>
        </w:sdtContent>
      </w:sdt>
      <w:r w:rsidR="002D04BA">
        <w:t xml:space="preserve"> </w:t>
      </w:r>
      <w:r w:rsidR="00AE0F1A" w:rsidRPr="00AE0F1A">
        <w:t>Insufficient funds</w:t>
      </w:r>
    </w:p>
    <w:p w14:paraId="10829A60" w14:textId="6DABEB57" w:rsidR="00AE0F1A" w:rsidRPr="00AE0F1A" w:rsidRDefault="002A3582" w:rsidP="002D04BA">
      <w:pPr>
        <w:contextualSpacing/>
        <w:rPr>
          <w:rFonts w:ascii="Calibri" w:hAnsi="Calibri"/>
          <w:szCs w:val="24"/>
        </w:rPr>
      </w:pPr>
      <w:sdt>
        <w:sdtPr>
          <w:rPr>
            <w:rFonts w:ascii="Calibri" w:hAnsi="Calibri"/>
            <w:szCs w:val="24"/>
          </w:rPr>
          <w:id w:val="-1358265225"/>
          <w14:checkbox>
            <w14:checked w14:val="1"/>
            <w14:checkedState w14:val="2612" w14:font="MS Gothic"/>
            <w14:uncheckedState w14:val="2610" w14:font="MS Gothic"/>
          </w14:checkbox>
        </w:sdtPr>
        <w:sdtEndPr/>
        <w:sdtContent>
          <w:r w:rsidR="00BA3F5B">
            <w:rPr>
              <w:rFonts w:ascii="MS Gothic" w:eastAsia="MS Gothic" w:hAnsi="MS Gothic" w:hint="eastAsia"/>
              <w:szCs w:val="24"/>
            </w:rPr>
            <w:t>☒</w:t>
          </w:r>
        </w:sdtContent>
      </w:sdt>
      <w:r w:rsidR="002D04BA">
        <w:rPr>
          <w:rFonts w:ascii="Calibri" w:hAnsi="Calibri"/>
          <w:szCs w:val="24"/>
        </w:rPr>
        <w:t xml:space="preserve"> </w:t>
      </w:r>
      <w:r w:rsidR="00AE0F1A" w:rsidRPr="00AE0F1A">
        <w:rPr>
          <w:rFonts w:ascii="Calibri" w:hAnsi="Calibri"/>
          <w:szCs w:val="24"/>
        </w:rPr>
        <w:t>Lack of specialist providers</w:t>
      </w:r>
    </w:p>
    <w:p w14:paraId="7D69068D" w14:textId="2E73BF52" w:rsidR="00AE0F1A" w:rsidRDefault="002A3582" w:rsidP="002D04BA">
      <w:pPr>
        <w:contextualSpacing/>
      </w:pPr>
      <w:sdt>
        <w:sdtPr>
          <w:id w:val="979654217"/>
          <w14:checkbox>
            <w14:checked w14:val="1"/>
            <w14:checkedState w14:val="2612" w14:font="MS Gothic"/>
            <w14:uncheckedState w14:val="2610" w14:font="MS Gothic"/>
          </w14:checkbox>
        </w:sdtPr>
        <w:sdtEndPr/>
        <w:sdtContent>
          <w:r w:rsidR="006414DC">
            <w:rPr>
              <w:rFonts w:ascii="MS Gothic" w:eastAsia="MS Gothic" w:hAnsi="MS Gothic" w:hint="eastAsia"/>
            </w:rPr>
            <w:t>☒</w:t>
          </w:r>
        </w:sdtContent>
      </w:sdt>
      <w:r w:rsidR="002D04BA">
        <w:t xml:space="preserve"> </w:t>
      </w:r>
      <w:r w:rsidR="00AE0F1A" w:rsidRPr="00AE0F1A">
        <w:t>Scope to further improve/refine your own pathways</w:t>
      </w:r>
    </w:p>
    <w:p w14:paraId="33CFE549" w14:textId="30D3A575" w:rsidR="00C773E4" w:rsidRPr="00AE0F1A" w:rsidRDefault="002A3582" w:rsidP="002D04BA">
      <w:pPr>
        <w:contextualSpacing/>
        <w:rPr>
          <w:rFonts w:ascii="Calibri" w:hAnsi="Calibri"/>
          <w:szCs w:val="24"/>
        </w:rPr>
      </w:pPr>
      <w:sdt>
        <w:sdtPr>
          <w:rPr>
            <w:rFonts w:ascii="Calibri" w:hAnsi="Calibri"/>
            <w:szCs w:val="24"/>
          </w:rPr>
          <w:id w:val="30307293"/>
          <w14:checkbox>
            <w14:checked w14:val="0"/>
            <w14:checkedState w14:val="2612" w14:font="MS Gothic"/>
            <w14:uncheckedState w14:val="2610" w14:font="MS Gothic"/>
          </w14:checkbox>
        </w:sdtPr>
        <w:sdtEndPr/>
        <w:sdtContent>
          <w:r w:rsidR="00C773E4">
            <w:rPr>
              <w:rFonts w:ascii="MS Gothic" w:eastAsia="MS Gothic" w:hAnsi="MS Gothic" w:hint="eastAsia"/>
              <w:szCs w:val="24"/>
            </w:rPr>
            <w:t>☐</w:t>
          </w:r>
        </w:sdtContent>
      </w:sdt>
      <w:r w:rsidR="00C773E4">
        <w:rPr>
          <w:rFonts w:ascii="Calibri" w:hAnsi="Calibri"/>
          <w:szCs w:val="24"/>
        </w:rPr>
        <w:t xml:space="preserve"> None</w:t>
      </w:r>
    </w:p>
    <w:p w14:paraId="412D3979" w14:textId="7D1A5446" w:rsidR="00AE0F1A" w:rsidRPr="00AE0F1A" w:rsidRDefault="002A3582" w:rsidP="002D04BA">
      <w:pPr>
        <w:contextualSpacing/>
        <w:rPr>
          <w:rFonts w:ascii="Calibri" w:hAnsi="Calibri"/>
          <w:szCs w:val="24"/>
        </w:rPr>
      </w:pPr>
      <w:sdt>
        <w:sdtPr>
          <w:id w:val="-1141729485"/>
          <w14:checkbox>
            <w14:checked w14:val="1"/>
            <w14:checkedState w14:val="2612" w14:font="MS Gothic"/>
            <w14:uncheckedState w14:val="2610" w14:font="MS Gothic"/>
          </w14:checkbox>
        </w:sdtPr>
        <w:sdtEndPr/>
        <w:sdtContent>
          <w:r w:rsidR="00D11342">
            <w:rPr>
              <w:rFonts w:ascii="MS Gothic" w:eastAsia="MS Gothic" w:hAnsi="MS Gothic" w:hint="eastAsia"/>
            </w:rPr>
            <w:t>☒</w:t>
          </w:r>
        </w:sdtContent>
      </w:sdt>
      <w:r w:rsidR="002D04BA">
        <w:t xml:space="preserve"> </w:t>
      </w:r>
      <w:r w:rsidR="00AE0F1A" w:rsidRPr="00AE0F1A">
        <w:t>Other (please specify)</w:t>
      </w:r>
      <w:r w:rsidR="002D04BA">
        <w:t xml:space="preserve">: </w:t>
      </w:r>
      <w:r w:rsidR="001310DA">
        <w:fldChar w:fldCharType="begin">
          <w:ffData>
            <w:name w:val="Text65"/>
            <w:enabled/>
            <w:calcOnExit w:val="0"/>
            <w:textInput>
              <w:maxLength w:val="255"/>
            </w:textInput>
          </w:ffData>
        </w:fldChar>
      </w:r>
      <w:bookmarkStart w:id="88" w:name="Text65"/>
      <w:r w:rsidR="001310DA">
        <w:instrText xml:space="preserve"> FORMTEXT </w:instrText>
      </w:r>
      <w:r w:rsidR="001310DA">
        <w:fldChar w:fldCharType="separate"/>
      </w:r>
      <w:r w:rsidR="00D11342">
        <w:rPr>
          <w:noProof/>
        </w:rPr>
        <w:t>discharge pathways and support on completion of rehab need improvement</w:t>
      </w:r>
      <w:r w:rsidR="00DC58A7">
        <w:rPr>
          <w:noProof/>
        </w:rPr>
        <w:t xml:space="preserve">; pathways for ARBI </w:t>
      </w:r>
      <w:r w:rsidR="009C170D">
        <w:rPr>
          <w:noProof/>
        </w:rPr>
        <w:t>rehab patients</w:t>
      </w:r>
      <w:r w:rsidR="00F53EDD">
        <w:rPr>
          <w:noProof/>
        </w:rPr>
        <w:t xml:space="preserve"> to be included within the ADP pathway.</w:t>
      </w:r>
      <w:r w:rsidR="00D11342">
        <w:rPr>
          <w:noProof/>
        </w:rPr>
        <w:t xml:space="preserve"> </w:t>
      </w:r>
      <w:r w:rsidR="001310DA">
        <w:fldChar w:fldCharType="end"/>
      </w:r>
      <w:bookmarkEnd w:id="88"/>
    </w:p>
    <w:p w14:paraId="7F02A04F" w14:textId="77777777" w:rsidR="00AE0F1A" w:rsidRPr="00AE0F1A" w:rsidRDefault="00AE0F1A" w:rsidP="00AE0F1A">
      <w:r w:rsidRPr="00AE0F1A">
        <w:rPr>
          <w:b/>
          <w:bCs/>
        </w:rPr>
        <w:t xml:space="preserve">  </w:t>
      </w:r>
    </w:p>
    <w:p w14:paraId="22CCF03C" w14:textId="23299CCC" w:rsidR="00AE0F1A" w:rsidRPr="00AE0F1A" w:rsidRDefault="00AE0F1A" w:rsidP="008F632E">
      <w:pPr>
        <w:pStyle w:val="Heading3"/>
        <w:spacing w:before="0" w:after="0"/>
      </w:pPr>
      <w:r w:rsidRPr="00AE0F1A">
        <w:t>Q</w:t>
      </w:r>
      <w:r w:rsidR="00F7786F">
        <w:t>27</w:t>
      </w:r>
      <w:r w:rsidRPr="00AE0F1A">
        <w:t>) Have you made any revisions in your pathway to residential rehabilitation in the last year?</w:t>
      </w:r>
      <w:r w:rsidR="00A70AE3">
        <w:t xml:space="preserve"> (</w:t>
      </w:r>
      <w:proofErr w:type="gramStart"/>
      <w:r w:rsidR="00A70AE3">
        <w:t>select</w:t>
      </w:r>
      <w:proofErr w:type="gramEnd"/>
      <w:r w:rsidR="00A70AE3">
        <w:t xml:space="preserve"> only one)</w:t>
      </w:r>
    </w:p>
    <w:p w14:paraId="2B28F940" w14:textId="00882C21" w:rsidR="00AE0F1A" w:rsidRDefault="00AE0F1A" w:rsidP="00AE0F1A">
      <w:r w:rsidRPr="00AE0F1A">
        <w:t>[single option]</w:t>
      </w:r>
    </w:p>
    <w:p w14:paraId="0311A271" w14:textId="2426B215" w:rsidR="00A70AE3" w:rsidRDefault="002A3582" w:rsidP="00AE0F1A">
      <w:sdt>
        <w:sdtPr>
          <w:id w:val="45186052"/>
          <w14:checkbox>
            <w14:checked w14:val="1"/>
            <w14:checkedState w14:val="2612" w14:font="MS Gothic"/>
            <w14:uncheckedState w14:val="2610" w14:font="MS Gothic"/>
          </w14:checkbox>
        </w:sdtPr>
        <w:sdtEndPr/>
        <w:sdtContent>
          <w:r w:rsidR="001037D7">
            <w:rPr>
              <w:rFonts w:ascii="MS Gothic" w:eastAsia="MS Gothic" w:hAnsi="MS Gothic" w:hint="eastAsia"/>
            </w:rPr>
            <w:t>☒</w:t>
          </w:r>
        </w:sdtContent>
      </w:sdt>
      <w:r w:rsidR="00A70AE3">
        <w:t xml:space="preserve"> No revisions or updates made in 2022/23</w:t>
      </w:r>
    </w:p>
    <w:p w14:paraId="35EDDA43" w14:textId="7EF3553A" w:rsidR="00A70AE3" w:rsidRDefault="002A3582" w:rsidP="00AE0F1A">
      <w:sdt>
        <w:sdtPr>
          <w:id w:val="-458110422"/>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Revised or updated in 2022/23 and this has been published</w:t>
      </w:r>
    </w:p>
    <w:p w14:paraId="58198C0D" w14:textId="03E09536" w:rsidR="00A70AE3" w:rsidRDefault="002A3582" w:rsidP="00AE0F1A">
      <w:sdt>
        <w:sdtPr>
          <w:id w:val="-1647421103"/>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Revised or updated in 2022/23 but not currently published</w:t>
      </w:r>
    </w:p>
    <w:p w14:paraId="2338CB7B" w14:textId="77777777" w:rsidR="007C604A" w:rsidRDefault="007C604A" w:rsidP="00AE0F1A">
      <w:pPr>
        <w:rPr>
          <w:rFonts w:ascii="MS Gothic" w:eastAsia="MS Gothic" w:hAnsi="MS Gothic"/>
        </w:rPr>
      </w:pPr>
    </w:p>
    <w:p w14:paraId="76F330EE" w14:textId="40F8C8B6" w:rsidR="00AE0F1A" w:rsidRPr="00AE0F1A" w:rsidRDefault="00AE0F1A" w:rsidP="008F632E">
      <w:pPr>
        <w:pStyle w:val="Heading3"/>
        <w:spacing w:before="0" w:after="0"/>
      </w:pPr>
      <w:r w:rsidRPr="00AE0F1A">
        <w:t>Q</w:t>
      </w:r>
      <w:r w:rsidR="00F7786F">
        <w:t>28</w:t>
      </w:r>
      <w:r w:rsidRPr="00AE0F1A">
        <w:t>) Which, if any, of the following barriers to implementing MAT exist in your area? (</w:t>
      </w:r>
      <w:proofErr w:type="gramStart"/>
      <w:r w:rsidRPr="00AE0F1A">
        <w:t>select</w:t>
      </w:r>
      <w:proofErr w:type="gramEnd"/>
      <w:r w:rsidRPr="00AE0F1A">
        <w:t xml:space="preserve"> all that apply)</w:t>
      </w:r>
    </w:p>
    <w:p w14:paraId="145DB129" w14:textId="77777777" w:rsidR="002D04BA" w:rsidRDefault="00AE0F1A" w:rsidP="002D04BA">
      <w:r w:rsidRPr="00AE0F1A">
        <w:t>[multiple choice]</w:t>
      </w:r>
    </w:p>
    <w:p w14:paraId="757651CF" w14:textId="25CA3CC1" w:rsidR="00AE0F1A" w:rsidRPr="00AE0F1A" w:rsidRDefault="002A3582" w:rsidP="002D04BA">
      <w:sdt>
        <w:sdtPr>
          <w:id w:val="-1692375026"/>
          <w14:checkbox>
            <w14:checked w14:val="0"/>
            <w14:checkedState w14:val="2612" w14:font="MS Gothic"/>
            <w14:uncheckedState w14:val="2610" w14:font="MS Gothic"/>
          </w14:checkbox>
        </w:sdtPr>
        <w:sdtEndPr/>
        <w:sdtContent>
          <w:r w:rsidR="002D04BA">
            <w:rPr>
              <w:rFonts w:ascii="MS Gothic" w:eastAsia="MS Gothic" w:hAnsi="MS Gothic" w:hint="eastAsia"/>
            </w:rPr>
            <w:t>☐</w:t>
          </w:r>
        </w:sdtContent>
      </w:sdt>
      <w:r w:rsidR="002D04BA">
        <w:t xml:space="preserve"> </w:t>
      </w:r>
      <w:r w:rsidR="00AE0F1A" w:rsidRPr="00AE0F1A">
        <w:t>Difficulty identifying all those who will benefit</w:t>
      </w:r>
    </w:p>
    <w:p w14:paraId="572D6224" w14:textId="4A50F0F4" w:rsidR="00AE0F1A" w:rsidRPr="00AE0F1A" w:rsidRDefault="002A3582" w:rsidP="002D04BA">
      <w:pPr>
        <w:contextualSpacing/>
        <w:rPr>
          <w:rFonts w:ascii="Calibri" w:hAnsi="Calibri"/>
          <w:szCs w:val="24"/>
        </w:rPr>
      </w:pPr>
      <w:sdt>
        <w:sdtPr>
          <w:rPr>
            <w:rFonts w:ascii="Calibri" w:hAnsi="Calibri"/>
            <w:szCs w:val="24"/>
          </w:rPr>
          <w:id w:val="764817416"/>
          <w14:checkbox>
            <w14:checked w14:val="1"/>
            <w14:checkedState w14:val="2612" w14:font="MS Gothic"/>
            <w14:uncheckedState w14:val="2610" w14:font="MS Gothic"/>
          </w14:checkbox>
        </w:sdtPr>
        <w:sdtEndPr/>
        <w:sdtContent>
          <w:r w:rsidR="00A2221C">
            <w:rPr>
              <w:rFonts w:ascii="MS Gothic" w:eastAsia="MS Gothic" w:hAnsi="MS Gothic" w:hint="eastAsia"/>
              <w:szCs w:val="24"/>
            </w:rPr>
            <w:t>☒</w:t>
          </w:r>
        </w:sdtContent>
      </w:sdt>
      <w:r w:rsidR="002D04BA">
        <w:rPr>
          <w:rFonts w:ascii="Calibri" w:hAnsi="Calibri"/>
          <w:szCs w:val="24"/>
        </w:rPr>
        <w:t xml:space="preserve"> </w:t>
      </w:r>
      <w:r w:rsidR="00AE0F1A" w:rsidRPr="00AE0F1A">
        <w:rPr>
          <w:rFonts w:ascii="Calibri" w:hAnsi="Calibri"/>
          <w:szCs w:val="24"/>
        </w:rPr>
        <w:t>Further workforce training is needed</w:t>
      </w:r>
    </w:p>
    <w:p w14:paraId="031AE74F" w14:textId="7D4609F2" w:rsidR="00AE0F1A" w:rsidRPr="00AE0F1A" w:rsidRDefault="002A3582" w:rsidP="002D04BA">
      <w:pPr>
        <w:contextualSpacing/>
        <w:rPr>
          <w:rFonts w:ascii="Calibri" w:hAnsi="Calibri"/>
        </w:rPr>
      </w:pPr>
      <w:sdt>
        <w:sdtPr>
          <w:id w:val="1432708372"/>
          <w14:checkbox>
            <w14:checked w14:val="1"/>
            <w14:checkedState w14:val="2612" w14:font="MS Gothic"/>
            <w14:uncheckedState w14:val="2610" w14:font="MS Gothic"/>
          </w14:checkbox>
        </w:sdtPr>
        <w:sdtEndPr/>
        <w:sdtContent>
          <w:r w:rsidR="00A2221C">
            <w:rPr>
              <w:rFonts w:ascii="MS Gothic" w:eastAsia="MS Gothic" w:hAnsi="MS Gothic" w:hint="eastAsia"/>
            </w:rPr>
            <w:t>☒</w:t>
          </w:r>
        </w:sdtContent>
      </w:sdt>
      <w:r w:rsidR="002D04BA">
        <w:t xml:space="preserve"> </w:t>
      </w:r>
      <w:r w:rsidR="00AE0F1A" w:rsidRPr="00AE0F1A">
        <w:t>Insufficient funds</w:t>
      </w:r>
    </w:p>
    <w:p w14:paraId="3A286837" w14:textId="05A56C99" w:rsidR="00AE0F1A" w:rsidRDefault="002A3582" w:rsidP="002D04BA">
      <w:pPr>
        <w:contextualSpacing/>
      </w:pPr>
      <w:sdt>
        <w:sdtPr>
          <w:id w:val="-1921785768"/>
          <w14:checkbox>
            <w14:checked w14:val="1"/>
            <w14:checkedState w14:val="2612" w14:font="MS Gothic"/>
            <w14:uncheckedState w14:val="2610" w14:font="MS Gothic"/>
          </w14:checkbox>
        </w:sdtPr>
        <w:sdtEndPr/>
        <w:sdtContent>
          <w:r w:rsidR="00463AA3">
            <w:rPr>
              <w:rFonts w:ascii="MS Gothic" w:eastAsia="MS Gothic" w:hAnsi="MS Gothic" w:hint="eastAsia"/>
            </w:rPr>
            <w:t>☒</w:t>
          </w:r>
        </w:sdtContent>
      </w:sdt>
      <w:r w:rsidR="002D04BA">
        <w:t xml:space="preserve"> </w:t>
      </w:r>
      <w:r w:rsidR="00AE0F1A" w:rsidRPr="00AE0F1A">
        <w:t>Scope to further improve/refine your own pathways</w:t>
      </w:r>
    </w:p>
    <w:p w14:paraId="73A42F1F" w14:textId="0FB566D4" w:rsidR="003E347E" w:rsidRPr="00AE0F1A" w:rsidRDefault="002A3582" w:rsidP="002D04BA">
      <w:pPr>
        <w:contextualSpacing/>
        <w:rPr>
          <w:rFonts w:ascii="Calibri" w:hAnsi="Calibri"/>
        </w:rPr>
      </w:pPr>
      <w:sdt>
        <w:sdtPr>
          <w:rPr>
            <w:rFonts w:ascii="Calibri" w:hAnsi="Calibri"/>
          </w:rPr>
          <w:id w:val="-1604097986"/>
          <w14:checkbox>
            <w14:checked w14:val="0"/>
            <w14:checkedState w14:val="2612" w14:font="MS Gothic"/>
            <w14:uncheckedState w14:val="2610" w14:font="MS Gothic"/>
          </w14:checkbox>
        </w:sdtPr>
        <w:sdtEndPr/>
        <w:sdtContent>
          <w:r w:rsidR="003E347E">
            <w:rPr>
              <w:rFonts w:ascii="MS Gothic" w:eastAsia="MS Gothic" w:hAnsi="MS Gothic" w:hint="eastAsia"/>
            </w:rPr>
            <w:t>☐</w:t>
          </w:r>
        </w:sdtContent>
      </w:sdt>
      <w:r w:rsidR="003E347E">
        <w:rPr>
          <w:rFonts w:ascii="Calibri" w:hAnsi="Calibri"/>
        </w:rPr>
        <w:t xml:space="preserve"> No</w:t>
      </w:r>
      <w:r w:rsidR="00C773E4">
        <w:rPr>
          <w:rFonts w:ascii="Calibri" w:hAnsi="Calibri"/>
        </w:rPr>
        <w:t>ne</w:t>
      </w:r>
    </w:p>
    <w:p w14:paraId="3B32C765" w14:textId="7970A89A" w:rsidR="00AE0F1A" w:rsidRPr="00AE0F1A" w:rsidRDefault="002A3582" w:rsidP="002D04BA">
      <w:pPr>
        <w:contextualSpacing/>
        <w:rPr>
          <w:rFonts w:ascii="Calibri" w:hAnsi="Calibri"/>
        </w:rPr>
      </w:pPr>
      <w:sdt>
        <w:sdtPr>
          <w:id w:val="944343703"/>
          <w14:checkbox>
            <w14:checked w14:val="1"/>
            <w14:checkedState w14:val="2612" w14:font="MS Gothic"/>
            <w14:uncheckedState w14:val="2610" w14:font="MS Gothic"/>
          </w14:checkbox>
        </w:sdtPr>
        <w:sdtEndPr/>
        <w:sdtContent>
          <w:r w:rsidR="00A2221C">
            <w:rPr>
              <w:rFonts w:ascii="MS Gothic" w:eastAsia="MS Gothic" w:hAnsi="MS Gothic" w:hint="eastAsia"/>
            </w:rPr>
            <w:t>☒</w:t>
          </w:r>
        </w:sdtContent>
      </w:sdt>
      <w:r w:rsidR="002D04BA">
        <w:t xml:space="preserve"> </w:t>
      </w:r>
      <w:r w:rsidR="00AE0F1A" w:rsidRPr="00AE0F1A">
        <w:t>Other (please specify)</w:t>
      </w:r>
      <w:r w:rsidR="002D04BA">
        <w:t xml:space="preserve">: </w:t>
      </w:r>
      <w:r w:rsidR="001310DA">
        <w:fldChar w:fldCharType="begin">
          <w:ffData>
            <w:name w:val="Text66"/>
            <w:enabled/>
            <w:calcOnExit w:val="0"/>
            <w:textInput>
              <w:maxLength w:val="255"/>
            </w:textInput>
          </w:ffData>
        </w:fldChar>
      </w:r>
      <w:bookmarkStart w:id="89" w:name="Text66"/>
      <w:r w:rsidR="001310DA">
        <w:instrText xml:space="preserve"> FORMTEXT </w:instrText>
      </w:r>
      <w:r w:rsidR="001310DA">
        <w:fldChar w:fldCharType="separate"/>
      </w:r>
      <w:r w:rsidR="00A2221C">
        <w:rPr>
          <w:noProof/>
        </w:rPr>
        <w:t>Workforce capacity across the whole system</w:t>
      </w:r>
      <w:r w:rsidR="00463AA3">
        <w:rPr>
          <w:noProof/>
        </w:rPr>
        <w:t xml:space="preserve"> needs addressing</w:t>
      </w:r>
      <w:r w:rsidR="00A2221C">
        <w:rPr>
          <w:noProof/>
        </w:rPr>
        <w:t>, not just prescribing.</w:t>
      </w:r>
      <w:r w:rsidR="00463AA3">
        <w:rPr>
          <w:noProof/>
        </w:rPr>
        <w:t xml:space="preserve"> There is a continuing disconnect between SG and PHS </w:t>
      </w:r>
      <w:r w:rsidR="00430424">
        <w:rPr>
          <w:noProof/>
        </w:rPr>
        <w:t xml:space="preserve">which often presents challenges regarding competing, and sometimes </w:t>
      </w:r>
      <w:r w:rsidR="0047224E">
        <w:rPr>
          <w:noProof/>
        </w:rPr>
        <w:t xml:space="preserve">contradictory, </w:t>
      </w:r>
      <w:r w:rsidR="00430424">
        <w:rPr>
          <w:noProof/>
        </w:rPr>
        <w:t>reporting timetables.</w:t>
      </w:r>
      <w:r w:rsidR="00A2221C">
        <w:rPr>
          <w:noProof/>
        </w:rPr>
        <w:t xml:space="preserve"> </w:t>
      </w:r>
      <w:r w:rsidR="001310DA">
        <w:fldChar w:fldCharType="end"/>
      </w:r>
      <w:bookmarkEnd w:id="89"/>
    </w:p>
    <w:p w14:paraId="26184E20" w14:textId="77777777" w:rsidR="00AE0F1A" w:rsidRPr="00AE0F1A" w:rsidRDefault="00AE0F1A" w:rsidP="00AE0F1A">
      <w:pPr>
        <w:rPr>
          <w:b/>
          <w:bCs/>
        </w:rPr>
      </w:pPr>
    </w:p>
    <w:p w14:paraId="0D79F2B3" w14:textId="415EF454" w:rsidR="00AE0F1A" w:rsidRPr="00AE0F1A" w:rsidRDefault="00AE0F1A" w:rsidP="008F632E">
      <w:pPr>
        <w:pStyle w:val="Heading3"/>
        <w:spacing w:before="0" w:after="0"/>
      </w:pPr>
      <w:r w:rsidRPr="00AE0F1A">
        <w:t>Q</w:t>
      </w:r>
      <w:r w:rsidR="00F7786F">
        <w:t>29</w:t>
      </w:r>
      <w:r w:rsidRPr="00AE0F1A">
        <w:t xml:space="preserve">a) Which of the following treatment and support services are in place </w:t>
      </w:r>
      <w:r w:rsidRPr="00D12C08">
        <w:t xml:space="preserve">specifically for children and young people </w:t>
      </w:r>
      <w:r w:rsidR="003E347E" w:rsidRPr="00D12C08">
        <w:rPr>
          <w:b/>
          <w:bCs/>
        </w:rPr>
        <w:t>aged between 13 and 24</w:t>
      </w:r>
      <w:r w:rsidRPr="00AE0F1A">
        <w:t xml:space="preserve"> using</w:t>
      </w:r>
      <w:r w:rsidRPr="00AE0F1A">
        <w:rPr>
          <w:b/>
          <w:bCs/>
        </w:rPr>
        <w:t xml:space="preserve"> alcohol</w:t>
      </w:r>
      <w:r w:rsidRPr="00AE0F1A">
        <w:t>? (</w:t>
      </w:r>
      <w:proofErr w:type="gramStart"/>
      <w:r w:rsidRPr="00AE0F1A">
        <w:t>select</w:t>
      </w:r>
      <w:proofErr w:type="gramEnd"/>
      <w:r w:rsidR="002D04BA">
        <w:t xml:space="preserve"> </w:t>
      </w:r>
      <w:r w:rsidRPr="00AE0F1A">
        <w:t>all that apply)</w:t>
      </w:r>
    </w:p>
    <w:p w14:paraId="1A608509" w14:textId="678B398D" w:rsidR="00AE0F1A" w:rsidRPr="00AE0F1A" w:rsidRDefault="00AE0F1A" w:rsidP="00AE0F1A">
      <w:r w:rsidRPr="00AE0F1A">
        <w:t>[multiple choice]</w:t>
      </w:r>
    </w:p>
    <w:p w14:paraId="03DC731B" w14:textId="77777777" w:rsidR="00AE0F1A" w:rsidRPr="00AE0F1A" w:rsidRDefault="00AE0F1A" w:rsidP="00AE0F1A"/>
    <w:tbl>
      <w:tblPr>
        <w:tblStyle w:val="TableGrid"/>
        <w:tblW w:w="9067" w:type="dxa"/>
        <w:tblLook w:val="04A0" w:firstRow="1" w:lastRow="0" w:firstColumn="1" w:lastColumn="0" w:noHBand="0" w:noVBand="1"/>
      </w:tblPr>
      <w:tblGrid>
        <w:gridCol w:w="2972"/>
        <w:gridCol w:w="3047"/>
        <w:gridCol w:w="3048"/>
      </w:tblGrid>
      <w:tr w:rsidR="002D04BA" w:rsidRPr="00862F65" w14:paraId="00932094" w14:textId="77777777" w:rsidTr="002D04BA">
        <w:trPr>
          <w:trHeight w:val="300"/>
        </w:trPr>
        <w:tc>
          <w:tcPr>
            <w:tcW w:w="2972" w:type="dxa"/>
          </w:tcPr>
          <w:p w14:paraId="516474DF" w14:textId="77777777" w:rsidR="002D04BA" w:rsidRPr="00862F65" w:rsidRDefault="002D04BA" w:rsidP="00AE0F1A">
            <w:pPr>
              <w:rPr>
                <w:rFonts w:cstheme="minorHAnsi"/>
                <w:sz w:val="22"/>
                <w:szCs w:val="22"/>
              </w:rPr>
            </w:pPr>
          </w:p>
        </w:tc>
        <w:tc>
          <w:tcPr>
            <w:tcW w:w="3047" w:type="dxa"/>
            <w:tcBorders>
              <w:bottom w:val="single" w:sz="18" w:space="0" w:color="auto"/>
            </w:tcBorders>
          </w:tcPr>
          <w:p w14:paraId="24780C41" w14:textId="77777777" w:rsidR="002D04BA" w:rsidRPr="00862F65" w:rsidRDefault="002D04BA" w:rsidP="00114DB3">
            <w:pPr>
              <w:jc w:val="center"/>
              <w:rPr>
                <w:rFonts w:cstheme="minorHAnsi"/>
                <w:sz w:val="22"/>
                <w:szCs w:val="22"/>
              </w:rPr>
            </w:pPr>
            <w:r w:rsidRPr="00862F65">
              <w:rPr>
                <w:rFonts w:cstheme="minorHAnsi"/>
                <w:sz w:val="22"/>
                <w:szCs w:val="22"/>
              </w:rPr>
              <w:t>13-15 (secondary S1-4)</w:t>
            </w:r>
          </w:p>
        </w:tc>
        <w:tc>
          <w:tcPr>
            <w:tcW w:w="3048" w:type="dxa"/>
            <w:tcBorders>
              <w:bottom w:val="single" w:sz="18" w:space="0" w:color="000000" w:themeColor="text1"/>
            </w:tcBorders>
          </w:tcPr>
          <w:p w14:paraId="2C7ADD93" w14:textId="77777777" w:rsidR="002D04BA" w:rsidRPr="00862F65" w:rsidRDefault="002D04BA" w:rsidP="00114DB3">
            <w:pPr>
              <w:jc w:val="center"/>
              <w:rPr>
                <w:rFonts w:cstheme="minorHAnsi"/>
                <w:sz w:val="22"/>
                <w:szCs w:val="22"/>
              </w:rPr>
            </w:pPr>
            <w:r w:rsidRPr="00862F65">
              <w:rPr>
                <w:rFonts w:cstheme="minorHAnsi"/>
                <w:sz w:val="22"/>
                <w:szCs w:val="22"/>
              </w:rPr>
              <w:t>16-24 (young people)</w:t>
            </w:r>
          </w:p>
        </w:tc>
      </w:tr>
      <w:tr w:rsidR="002D04BA" w:rsidRPr="00862F65" w14:paraId="5B865B90" w14:textId="77777777" w:rsidTr="002D04BA">
        <w:trPr>
          <w:trHeight w:val="300"/>
        </w:trPr>
        <w:tc>
          <w:tcPr>
            <w:tcW w:w="2972" w:type="dxa"/>
            <w:tcBorders>
              <w:right w:val="single" w:sz="18" w:space="0" w:color="auto"/>
            </w:tcBorders>
          </w:tcPr>
          <w:p w14:paraId="27558EE1" w14:textId="333CE722" w:rsidR="002D04BA" w:rsidRPr="00862F65" w:rsidRDefault="006C1378" w:rsidP="006C1378">
            <w:pPr>
              <w:jc w:val="left"/>
              <w:rPr>
                <w:rFonts w:cstheme="minorHAnsi"/>
                <w:color w:val="000000" w:themeColor="text1"/>
                <w:sz w:val="22"/>
                <w:szCs w:val="22"/>
                <w:lang w:eastAsia="en-GB"/>
              </w:rPr>
            </w:pPr>
            <w:r>
              <w:rPr>
                <w:rFonts w:cstheme="minorHAnsi"/>
                <w:color w:val="000000"/>
                <w:sz w:val="22"/>
                <w:szCs w:val="22"/>
                <w:lang w:eastAsia="en-GB"/>
              </w:rPr>
              <w:t>Alcohol-related m</w:t>
            </w:r>
            <w:r w:rsidRPr="00862F65">
              <w:rPr>
                <w:rFonts w:cstheme="minorHAnsi"/>
                <w:color w:val="000000"/>
                <w:sz w:val="22"/>
                <w:szCs w:val="22"/>
                <w:lang w:eastAsia="en-GB"/>
              </w:rPr>
              <w:t>edication</w:t>
            </w:r>
            <w:r>
              <w:rPr>
                <w:rFonts w:cstheme="minorHAnsi"/>
                <w:color w:val="000000"/>
                <w:sz w:val="22"/>
                <w:szCs w:val="22"/>
                <w:lang w:eastAsia="en-GB"/>
              </w:rPr>
              <w:t xml:space="preserve"> (</w:t>
            </w:r>
            <w:proofErr w:type="gramStart"/>
            <w:r w:rsidR="003E347E">
              <w:rPr>
                <w:rFonts w:cstheme="minorHAnsi"/>
                <w:color w:val="000000"/>
                <w:sz w:val="22"/>
                <w:szCs w:val="22"/>
                <w:lang w:eastAsia="en-GB"/>
              </w:rPr>
              <w:t>e.g.</w:t>
            </w:r>
            <w:proofErr w:type="gramEnd"/>
            <w:r w:rsidR="003E347E">
              <w:rPr>
                <w:rFonts w:cstheme="minorHAnsi"/>
                <w:color w:val="000000"/>
                <w:sz w:val="22"/>
                <w:szCs w:val="22"/>
                <w:lang w:eastAsia="en-GB"/>
              </w:rPr>
              <w:t xml:space="preserve"> </w:t>
            </w:r>
            <w:r w:rsidRPr="006C1378">
              <w:rPr>
                <w:rFonts w:cstheme="minorHAnsi"/>
                <w:color w:val="000000"/>
                <w:sz w:val="22"/>
                <w:szCs w:val="22"/>
                <w:lang w:eastAsia="en-GB"/>
              </w:rPr>
              <w:t>acamprosate</w:t>
            </w:r>
            <w:r>
              <w:rPr>
                <w:rFonts w:cstheme="minorHAnsi"/>
                <w:color w:val="000000"/>
                <w:sz w:val="22"/>
                <w:szCs w:val="22"/>
                <w:lang w:eastAsia="en-GB"/>
              </w:rPr>
              <w:t xml:space="preserve">, </w:t>
            </w:r>
            <w:r w:rsidRPr="006C1378">
              <w:rPr>
                <w:rFonts w:cstheme="minorHAnsi"/>
                <w:color w:val="000000"/>
                <w:sz w:val="22"/>
                <w:szCs w:val="22"/>
                <w:lang w:eastAsia="en-GB"/>
              </w:rPr>
              <w:t>disulfiram</w:t>
            </w:r>
            <w:r>
              <w:rPr>
                <w:rFonts w:cstheme="minorHAnsi"/>
                <w:color w:val="000000"/>
                <w:sz w:val="22"/>
                <w:szCs w:val="22"/>
                <w:lang w:eastAsia="en-GB"/>
              </w:rPr>
              <w:t xml:space="preserve">, </w:t>
            </w:r>
            <w:r w:rsidRPr="006C1378">
              <w:rPr>
                <w:rFonts w:cstheme="minorHAnsi"/>
                <w:color w:val="000000"/>
                <w:sz w:val="22"/>
                <w:szCs w:val="22"/>
                <w:lang w:eastAsia="en-GB"/>
              </w:rPr>
              <w:t>naltrexone</w:t>
            </w:r>
            <w:r>
              <w:rPr>
                <w:rFonts w:cstheme="minorHAnsi"/>
                <w:color w:val="000000"/>
                <w:sz w:val="22"/>
                <w:szCs w:val="22"/>
                <w:lang w:eastAsia="en-GB"/>
              </w:rPr>
              <w:t xml:space="preserve">, </w:t>
            </w:r>
            <w:r w:rsidRPr="006C1378">
              <w:rPr>
                <w:rFonts w:cstheme="minorHAnsi"/>
                <w:color w:val="000000"/>
                <w:sz w:val="22"/>
                <w:szCs w:val="22"/>
                <w:lang w:eastAsia="en-GB"/>
              </w:rPr>
              <w:t>nalmefene</w:t>
            </w:r>
            <w:r>
              <w:rPr>
                <w:rFonts w:cstheme="minorHAnsi"/>
                <w:color w:val="000000"/>
                <w:sz w:val="22"/>
                <w:szCs w:val="22"/>
                <w:lang w:eastAsia="en-GB"/>
              </w:rPr>
              <w:t xml:space="preserve">) </w:t>
            </w:r>
          </w:p>
        </w:tc>
        <w:sdt>
          <w:sdtPr>
            <w:rPr>
              <w:rFonts w:cstheme="minorHAnsi"/>
              <w:sz w:val="22"/>
              <w:szCs w:val="22"/>
            </w:rPr>
            <w:id w:val="733899649"/>
            <w14:checkbox>
              <w14:checked w14:val="0"/>
              <w14:checkedState w14:val="2612" w14:font="MS Gothic"/>
              <w14:uncheckedState w14:val="2610" w14:font="MS Gothic"/>
            </w14:checkbox>
          </w:sdtPr>
          <w:sdtEndPr/>
          <w:sdtContent>
            <w:tc>
              <w:tcPr>
                <w:tcW w:w="3047" w:type="dxa"/>
                <w:vAlign w:val="center"/>
              </w:tcPr>
              <w:p w14:paraId="2FE572DD" w14:textId="78DD00E0" w:rsidR="002D04BA" w:rsidRPr="006C1378" w:rsidRDefault="006C1378" w:rsidP="002D04BA">
                <w:pPr>
                  <w:jc w:val="center"/>
                  <w:rPr>
                    <w:rFonts w:cstheme="minorHAnsi"/>
                    <w:sz w:val="22"/>
                    <w:szCs w:val="22"/>
                  </w:rPr>
                </w:pPr>
                <w:r w:rsidRPr="006C1378">
                  <w:rPr>
                    <w:rFonts w:ascii="Segoe UI Symbol" w:eastAsia="MS Gothic" w:hAnsi="Segoe UI Symbol" w:cs="Segoe UI Symbol"/>
                    <w:sz w:val="22"/>
                    <w:szCs w:val="22"/>
                  </w:rPr>
                  <w:t>☐</w:t>
                </w:r>
              </w:p>
            </w:tc>
          </w:sdtContent>
        </w:sdt>
        <w:sdt>
          <w:sdtPr>
            <w:rPr>
              <w:rFonts w:cstheme="minorHAnsi"/>
              <w:sz w:val="22"/>
              <w:szCs w:val="22"/>
            </w:rPr>
            <w:id w:val="-1949768547"/>
            <w14:checkbox>
              <w14:checked w14:val="1"/>
              <w14:checkedState w14:val="2612" w14:font="MS Gothic"/>
              <w14:uncheckedState w14:val="2610" w14:font="MS Gothic"/>
            </w14:checkbox>
          </w:sdtPr>
          <w:sdtEndPr/>
          <w:sdtContent>
            <w:tc>
              <w:tcPr>
                <w:tcW w:w="3048" w:type="dxa"/>
                <w:vAlign w:val="center"/>
              </w:tcPr>
              <w:p w14:paraId="10745FA8" w14:textId="4B5CC0AF"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6C1378" w:rsidRPr="00862F65" w14:paraId="7D0A8903" w14:textId="77777777" w:rsidTr="002D04BA">
        <w:trPr>
          <w:trHeight w:val="300"/>
        </w:trPr>
        <w:tc>
          <w:tcPr>
            <w:tcW w:w="2972" w:type="dxa"/>
            <w:tcBorders>
              <w:right w:val="single" w:sz="18" w:space="0" w:color="auto"/>
            </w:tcBorders>
          </w:tcPr>
          <w:p w14:paraId="1AA75BFE" w14:textId="1A01F985" w:rsidR="006C1378" w:rsidRPr="00862F65" w:rsidRDefault="006C1378" w:rsidP="00AE0F1A">
            <w:pPr>
              <w:jc w:val="left"/>
              <w:rPr>
                <w:rFonts w:cstheme="minorHAnsi"/>
                <w:color w:val="000000"/>
                <w:sz w:val="22"/>
                <w:szCs w:val="22"/>
                <w:lang w:eastAsia="en-GB"/>
              </w:rPr>
            </w:pPr>
            <w:r w:rsidRPr="00862F65">
              <w:rPr>
                <w:rFonts w:cstheme="minorHAnsi"/>
                <w:color w:val="000000" w:themeColor="text1"/>
                <w:sz w:val="22"/>
                <w:szCs w:val="22"/>
                <w:lang w:eastAsia="en-GB"/>
              </w:rPr>
              <w:t>Diversionary activities</w:t>
            </w:r>
          </w:p>
        </w:tc>
        <w:sdt>
          <w:sdtPr>
            <w:rPr>
              <w:rFonts w:cstheme="minorHAnsi"/>
              <w:sz w:val="22"/>
              <w:szCs w:val="22"/>
            </w:rPr>
            <w:id w:val="-273086013"/>
            <w14:checkbox>
              <w14:checked w14:val="1"/>
              <w14:checkedState w14:val="2612" w14:font="MS Gothic"/>
              <w14:uncheckedState w14:val="2610" w14:font="MS Gothic"/>
            </w14:checkbox>
          </w:sdtPr>
          <w:sdtEndPr/>
          <w:sdtContent>
            <w:tc>
              <w:tcPr>
                <w:tcW w:w="3047" w:type="dxa"/>
                <w:vAlign w:val="center"/>
              </w:tcPr>
              <w:p w14:paraId="2180F152" w14:textId="25535EC5" w:rsidR="006C1378"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47972524"/>
            <w14:checkbox>
              <w14:checked w14:val="1"/>
              <w14:checkedState w14:val="2612" w14:font="MS Gothic"/>
              <w14:uncheckedState w14:val="2610" w14:font="MS Gothic"/>
            </w14:checkbox>
          </w:sdtPr>
          <w:sdtEndPr/>
          <w:sdtContent>
            <w:tc>
              <w:tcPr>
                <w:tcW w:w="3048" w:type="dxa"/>
                <w:vAlign w:val="center"/>
              </w:tcPr>
              <w:p w14:paraId="6AB6ACA8" w14:textId="2687CEE9" w:rsidR="006C1378"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20BECF92" w14:textId="77777777" w:rsidTr="002D04BA">
        <w:trPr>
          <w:trHeight w:val="300"/>
        </w:trPr>
        <w:tc>
          <w:tcPr>
            <w:tcW w:w="2972" w:type="dxa"/>
            <w:tcBorders>
              <w:right w:val="single" w:sz="18" w:space="0" w:color="auto"/>
            </w:tcBorders>
          </w:tcPr>
          <w:p w14:paraId="4C73919B" w14:textId="77777777" w:rsidR="002D04BA" w:rsidRPr="00862F65" w:rsidRDefault="002D04BA" w:rsidP="00AE0F1A">
            <w:pPr>
              <w:jc w:val="left"/>
              <w:rPr>
                <w:rFonts w:cstheme="minorHAnsi"/>
                <w:color w:val="000000" w:themeColor="text1"/>
                <w:sz w:val="22"/>
                <w:szCs w:val="22"/>
                <w:lang w:eastAsia="en-GB"/>
              </w:rPr>
            </w:pPr>
            <w:r w:rsidRPr="00862F65">
              <w:rPr>
                <w:rFonts w:cstheme="minorHAnsi"/>
                <w:color w:val="000000" w:themeColor="text1"/>
                <w:sz w:val="22"/>
                <w:szCs w:val="22"/>
                <w:lang w:eastAsia="en-GB"/>
              </w:rPr>
              <w:t>Employability support</w:t>
            </w:r>
          </w:p>
        </w:tc>
        <w:sdt>
          <w:sdtPr>
            <w:rPr>
              <w:rFonts w:cstheme="minorHAnsi"/>
              <w:sz w:val="22"/>
              <w:szCs w:val="22"/>
            </w:rPr>
            <w:id w:val="363801217"/>
            <w14:checkbox>
              <w14:checked w14:val="0"/>
              <w14:checkedState w14:val="2612" w14:font="MS Gothic"/>
              <w14:uncheckedState w14:val="2610" w14:font="MS Gothic"/>
            </w14:checkbox>
          </w:sdtPr>
          <w:sdtEndPr/>
          <w:sdtContent>
            <w:tc>
              <w:tcPr>
                <w:tcW w:w="3047" w:type="dxa"/>
                <w:vAlign w:val="center"/>
              </w:tcPr>
              <w:p w14:paraId="0DBBACB8" w14:textId="5B5B63DC" w:rsidR="002D04BA" w:rsidRPr="006C1378" w:rsidRDefault="006C1378" w:rsidP="002D04BA">
                <w:pPr>
                  <w:jc w:val="center"/>
                  <w:rPr>
                    <w:rFonts w:cstheme="minorHAnsi"/>
                    <w:sz w:val="22"/>
                    <w:szCs w:val="22"/>
                  </w:rPr>
                </w:pPr>
                <w:r w:rsidRPr="006C1378">
                  <w:rPr>
                    <w:rFonts w:ascii="Segoe UI Symbol" w:eastAsia="MS Gothic" w:hAnsi="Segoe UI Symbol" w:cs="Segoe UI Symbol"/>
                    <w:sz w:val="22"/>
                    <w:szCs w:val="22"/>
                  </w:rPr>
                  <w:t>☐</w:t>
                </w:r>
              </w:p>
            </w:tc>
          </w:sdtContent>
        </w:sdt>
        <w:sdt>
          <w:sdtPr>
            <w:rPr>
              <w:rFonts w:cstheme="minorHAnsi"/>
              <w:sz w:val="22"/>
              <w:szCs w:val="22"/>
            </w:rPr>
            <w:id w:val="745083193"/>
            <w14:checkbox>
              <w14:checked w14:val="1"/>
              <w14:checkedState w14:val="2612" w14:font="MS Gothic"/>
              <w14:uncheckedState w14:val="2610" w14:font="MS Gothic"/>
            </w14:checkbox>
          </w:sdtPr>
          <w:sdtEndPr/>
          <w:sdtContent>
            <w:tc>
              <w:tcPr>
                <w:tcW w:w="3048" w:type="dxa"/>
                <w:vAlign w:val="center"/>
              </w:tcPr>
              <w:p w14:paraId="73DDD845" w14:textId="0FADF65F" w:rsidR="002D04BA" w:rsidRPr="006C1378" w:rsidRDefault="00B10B77"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466F9982" w14:textId="77777777" w:rsidTr="002D04BA">
        <w:trPr>
          <w:trHeight w:val="300"/>
        </w:trPr>
        <w:tc>
          <w:tcPr>
            <w:tcW w:w="2972" w:type="dxa"/>
            <w:tcBorders>
              <w:right w:val="single" w:sz="18" w:space="0" w:color="auto"/>
            </w:tcBorders>
          </w:tcPr>
          <w:p w14:paraId="532DDB4C" w14:textId="77777777" w:rsidR="002D04BA" w:rsidRPr="00862F65" w:rsidRDefault="002D04BA" w:rsidP="00AE0F1A">
            <w:pPr>
              <w:jc w:val="left"/>
              <w:rPr>
                <w:rFonts w:cstheme="minorHAnsi"/>
                <w:sz w:val="22"/>
                <w:szCs w:val="22"/>
              </w:rPr>
            </w:pPr>
            <w:r w:rsidRPr="00862F65">
              <w:rPr>
                <w:rFonts w:cstheme="minorHAnsi"/>
                <w:color w:val="000000"/>
                <w:sz w:val="22"/>
                <w:szCs w:val="22"/>
                <w:lang w:eastAsia="en-GB"/>
              </w:rPr>
              <w:t>Family support services</w:t>
            </w:r>
          </w:p>
        </w:tc>
        <w:sdt>
          <w:sdtPr>
            <w:rPr>
              <w:rFonts w:cstheme="minorHAnsi"/>
              <w:sz w:val="22"/>
              <w:szCs w:val="22"/>
            </w:rPr>
            <w:id w:val="598763030"/>
            <w14:checkbox>
              <w14:checked w14:val="1"/>
              <w14:checkedState w14:val="2612" w14:font="MS Gothic"/>
              <w14:uncheckedState w14:val="2610" w14:font="MS Gothic"/>
            </w14:checkbox>
          </w:sdtPr>
          <w:sdtEndPr/>
          <w:sdtContent>
            <w:tc>
              <w:tcPr>
                <w:tcW w:w="3047" w:type="dxa"/>
                <w:vAlign w:val="center"/>
              </w:tcPr>
              <w:p w14:paraId="426FF6B5" w14:textId="3ABE9A48"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9330812"/>
            <w14:checkbox>
              <w14:checked w14:val="1"/>
              <w14:checkedState w14:val="2612" w14:font="MS Gothic"/>
              <w14:uncheckedState w14:val="2610" w14:font="MS Gothic"/>
            </w14:checkbox>
          </w:sdtPr>
          <w:sdtEndPr/>
          <w:sdtContent>
            <w:tc>
              <w:tcPr>
                <w:tcW w:w="3048" w:type="dxa"/>
                <w:vAlign w:val="center"/>
              </w:tcPr>
              <w:p w14:paraId="5C5866E0" w14:textId="30689F6D"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24B51131" w14:textId="77777777" w:rsidTr="002D04BA">
        <w:trPr>
          <w:trHeight w:val="300"/>
        </w:trPr>
        <w:tc>
          <w:tcPr>
            <w:tcW w:w="2972" w:type="dxa"/>
            <w:tcBorders>
              <w:right w:val="single" w:sz="18" w:space="0" w:color="auto"/>
            </w:tcBorders>
          </w:tcPr>
          <w:p w14:paraId="4260ECEA" w14:textId="77777777" w:rsidR="002D04BA" w:rsidRPr="00862F65" w:rsidRDefault="002D04BA" w:rsidP="00AE0F1A">
            <w:pPr>
              <w:jc w:val="left"/>
              <w:rPr>
                <w:rFonts w:cstheme="minorHAnsi"/>
                <w:color w:val="000000" w:themeColor="text1"/>
                <w:sz w:val="22"/>
                <w:szCs w:val="22"/>
                <w:lang w:eastAsia="en-GB"/>
              </w:rPr>
            </w:pPr>
            <w:r w:rsidRPr="00862F65">
              <w:rPr>
                <w:rFonts w:cstheme="minorHAnsi"/>
                <w:color w:val="000000" w:themeColor="text1"/>
                <w:sz w:val="22"/>
                <w:szCs w:val="22"/>
                <w:lang w:eastAsia="en-GB"/>
              </w:rPr>
              <w:t>Information services</w:t>
            </w:r>
          </w:p>
        </w:tc>
        <w:sdt>
          <w:sdtPr>
            <w:rPr>
              <w:rFonts w:cstheme="minorHAnsi"/>
              <w:sz w:val="22"/>
              <w:szCs w:val="22"/>
            </w:rPr>
            <w:id w:val="-1458865208"/>
            <w14:checkbox>
              <w14:checked w14:val="1"/>
              <w14:checkedState w14:val="2612" w14:font="MS Gothic"/>
              <w14:uncheckedState w14:val="2610" w14:font="MS Gothic"/>
            </w14:checkbox>
          </w:sdtPr>
          <w:sdtEndPr/>
          <w:sdtContent>
            <w:tc>
              <w:tcPr>
                <w:tcW w:w="3047" w:type="dxa"/>
                <w:vAlign w:val="center"/>
              </w:tcPr>
              <w:p w14:paraId="0E45FDA4" w14:textId="446E6514"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36209468"/>
            <w14:checkbox>
              <w14:checked w14:val="1"/>
              <w14:checkedState w14:val="2612" w14:font="MS Gothic"/>
              <w14:uncheckedState w14:val="2610" w14:font="MS Gothic"/>
            </w14:checkbox>
          </w:sdtPr>
          <w:sdtEndPr/>
          <w:sdtContent>
            <w:tc>
              <w:tcPr>
                <w:tcW w:w="3048" w:type="dxa"/>
                <w:vAlign w:val="center"/>
              </w:tcPr>
              <w:p w14:paraId="2E20359A" w14:textId="5F52AA79"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08F06CDE" w14:textId="77777777" w:rsidTr="002D04BA">
        <w:trPr>
          <w:trHeight w:val="300"/>
        </w:trPr>
        <w:tc>
          <w:tcPr>
            <w:tcW w:w="2972" w:type="dxa"/>
            <w:tcBorders>
              <w:right w:val="single" w:sz="18" w:space="0" w:color="auto"/>
            </w:tcBorders>
          </w:tcPr>
          <w:p w14:paraId="516139C6" w14:textId="77777777" w:rsidR="002D04BA" w:rsidRPr="00862F65" w:rsidRDefault="002D04BA" w:rsidP="00AE0F1A">
            <w:pPr>
              <w:jc w:val="left"/>
              <w:rPr>
                <w:rFonts w:cstheme="minorHAnsi"/>
                <w:sz w:val="22"/>
                <w:szCs w:val="22"/>
              </w:rPr>
            </w:pPr>
            <w:r w:rsidRPr="00862F65">
              <w:rPr>
                <w:rFonts w:cstheme="minorHAnsi"/>
                <w:color w:val="000000"/>
                <w:sz w:val="22"/>
                <w:szCs w:val="22"/>
                <w:lang w:eastAsia="en-GB"/>
              </w:rPr>
              <w:t>Justice services</w:t>
            </w:r>
            <w:r w:rsidRPr="00862F65" w:rsidDel="006B276F">
              <w:rPr>
                <w:rFonts w:cstheme="minorHAnsi"/>
                <w:color w:val="000000"/>
                <w:sz w:val="22"/>
                <w:szCs w:val="22"/>
                <w:lang w:eastAsia="en-GB"/>
              </w:rPr>
              <w:t xml:space="preserve"> </w:t>
            </w:r>
          </w:p>
        </w:tc>
        <w:sdt>
          <w:sdtPr>
            <w:rPr>
              <w:rFonts w:cstheme="minorHAnsi"/>
              <w:sz w:val="22"/>
              <w:szCs w:val="22"/>
            </w:rPr>
            <w:id w:val="-705715660"/>
            <w14:checkbox>
              <w14:checked w14:val="0"/>
              <w14:checkedState w14:val="2612" w14:font="MS Gothic"/>
              <w14:uncheckedState w14:val="2610" w14:font="MS Gothic"/>
            </w14:checkbox>
          </w:sdtPr>
          <w:sdtEndPr/>
          <w:sdtContent>
            <w:tc>
              <w:tcPr>
                <w:tcW w:w="3047" w:type="dxa"/>
                <w:vAlign w:val="center"/>
              </w:tcPr>
              <w:p w14:paraId="5986110A" w14:textId="7CB9DDAD" w:rsidR="002D04BA" w:rsidRPr="006C1378" w:rsidRDefault="002D04BA" w:rsidP="002D04BA">
                <w:pPr>
                  <w:jc w:val="center"/>
                  <w:rPr>
                    <w:rFonts w:cstheme="minorHAnsi"/>
                    <w:sz w:val="22"/>
                    <w:szCs w:val="22"/>
                  </w:rPr>
                </w:pPr>
                <w:r w:rsidRPr="006C1378">
                  <w:rPr>
                    <w:rFonts w:ascii="Segoe UI Symbol" w:eastAsia="MS Gothic" w:hAnsi="Segoe UI Symbol" w:cs="Segoe UI Symbol"/>
                    <w:sz w:val="22"/>
                    <w:szCs w:val="22"/>
                  </w:rPr>
                  <w:t>☐</w:t>
                </w:r>
              </w:p>
            </w:tc>
          </w:sdtContent>
        </w:sdt>
        <w:sdt>
          <w:sdtPr>
            <w:rPr>
              <w:rFonts w:cstheme="minorHAnsi"/>
              <w:sz w:val="22"/>
              <w:szCs w:val="22"/>
            </w:rPr>
            <w:id w:val="309531663"/>
            <w14:checkbox>
              <w14:checked w14:val="1"/>
              <w14:checkedState w14:val="2612" w14:font="MS Gothic"/>
              <w14:uncheckedState w14:val="2610" w14:font="MS Gothic"/>
            </w14:checkbox>
          </w:sdtPr>
          <w:sdtEndPr/>
          <w:sdtContent>
            <w:tc>
              <w:tcPr>
                <w:tcW w:w="3048" w:type="dxa"/>
                <w:vAlign w:val="center"/>
              </w:tcPr>
              <w:p w14:paraId="0748A50C" w14:textId="3A7062AE" w:rsidR="002D04BA" w:rsidRPr="006C1378" w:rsidRDefault="00B10B77"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7B14DB22" w14:textId="77777777" w:rsidTr="002D04BA">
        <w:trPr>
          <w:trHeight w:val="300"/>
        </w:trPr>
        <w:tc>
          <w:tcPr>
            <w:tcW w:w="2972" w:type="dxa"/>
            <w:tcBorders>
              <w:right w:val="single" w:sz="18" w:space="0" w:color="auto"/>
            </w:tcBorders>
          </w:tcPr>
          <w:p w14:paraId="4B62D747" w14:textId="77777777" w:rsidR="002D04BA" w:rsidRPr="00862F65" w:rsidRDefault="002D04BA" w:rsidP="00AE0F1A">
            <w:pPr>
              <w:jc w:val="left"/>
              <w:rPr>
                <w:rFonts w:cstheme="minorHAnsi"/>
                <w:color w:val="000000"/>
                <w:sz w:val="22"/>
                <w:szCs w:val="22"/>
                <w:lang w:eastAsia="en-GB"/>
              </w:rPr>
            </w:pPr>
            <w:r w:rsidRPr="00862F65">
              <w:rPr>
                <w:rFonts w:cstheme="minorHAnsi"/>
                <w:color w:val="000000"/>
                <w:sz w:val="22"/>
                <w:szCs w:val="22"/>
                <w:lang w:eastAsia="en-GB"/>
              </w:rPr>
              <w:t>Mental health services</w:t>
            </w:r>
          </w:p>
        </w:tc>
        <w:sdt>
          <w:sdtPr>
            <w:rPr>
              <w:rFonts w:cstheme="minorHAnsi"/>
              <w:sz w:val="22"/>
              <w:szCs w:val="22"/>
            </w:rPr>
            <w:id w:val="1198505125"/>
            <w14:checkbox>
              <w14:checked w14:val="1"/>
              <w14:checkedState w14:val="2612" w14:font="MS Gothic"/>
              <w14:uncheckedState w14:val="2610" w14:font="MS Gothic"/>
            </w14:checkbox>
          </w:sdtPr>
          <w:sdtEndPr/>
          <w:sdtContent>
            <w:tc>
              <w:tcPr>
                <w:tcW w:w="3047" w:type="dxa"/>
                <w:vAlign w:val="center"/>
              </w:tcPr>
              <w:p w14:paraId="3CE41A01" w14:textId="44C764E4"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825476722"/>
            <w14:checkbox>
              <w14:checked w14:val="1"/>
              <w14:checkedState w14:val="2612" w14:font="MS Gothic"/>
              <w14:uncheckedState w14:val="2610" w14:font="MS Gothic"/>
            </w14:checkbox>
          </w:sdtPr>
          <w:sdtEndPr/>
          <w:sdtContent>
            <w:tc>
              <w:tcPr>
                <w:tcW w:w="3048" w:type="dxa"/>
                <w:vAlign w:val="center"/>
              </w:tcPr>
              <w:p w14:paraId="15C67F78" w14:textId="49B5786B"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4A53D610" w14:textId="77777777" w:rsidTr="002D04BA">
        <w:trPr>
          <w:trHeight w:val="300"/>
        </w:trPr>
        <w:tc>
          <w:tcPr>
            <w:tcW w:w="2972" w:type="dxa"/>
            <w:tcBorders>
              <w:right w:val="single" w:sz="18" w:space="0" w:color="auto"/>
            </w:tcBorders>
          </w:tcPr>
          <w:p w14:paraId="6A279E8F" w14:textId="77777777" w:rsidR="002D04BA" w:rsidRPr="00862F65" w:rsidRDefault="002D04BA" w:rsidP="00AE0F1A">
            <w:pPr>
              <w:jc w:val="left"/>
              <w:rPr>
                <w:rFonts w:cstheme="minorHAnsi"/>
                <w:color w:val="000000"/>
                <w:sz w:val="22"/>
                <w:szCs w:val="22"/>
                <w:lang w:eastAsia="en-GB"/>
              </w:rPr>
            </w:pPr>
            <w:r w:rsidRPr="00862F65">
              <w:rPr>
                <w:rFonts w:cstheme="minorHAnsi"/>
                <w:color w:val="000000" w:themeColor="text1"/>
                <w:sz w:val="22"/>
                <w:szCs w:val="22"/>
                <w:lang w:eastAsia="en-GB"/>
              </w:rPr>
              <w:t>Outreach/mobile</w:t>
            </w:r>
          </w:p>
        </w:tc>
        <w:sdt>
          <w:sdtPr>
            <w:rPr>
              <w:rFonts w:cstheme="minorHAnsi"/>
              <w:sz w:val="22"/>
              <w:szCs w:val="22"/>
            </w:rPr>
            <w:id w:val="-1501728506"/>
            <w14:checkbox>
              <w14:checked w14:val="0"/>
              <w14:checkedState w14:val="2612" w14:font="MS Gothic"/>
              <w14:uncheckedState w14:val="2610" w14:font="MS Gothic"/>
            </w14:checkbox>
          </w:sdtPr>
          <w:sdtEndPr/>
          <w:sdtContent>
            <w:tc>
              <w:tcPr>
                <w:tcW w:w="3047" w:type="dxa"/>
                <w:vAlign w:val="center"/>
              </w:tcPr>
              <w:p w14:paraId="086542F0" w14:textId="0390C04F"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33350319"/>
            <w14:checkbox>
              <w14:checked w14:val="1"/>
              <w14:checkedState w14:val="2612" w14:font="MS Gothic"/>
              <w14:uncheckedState w14:val="2610" w14:font="MS Gothic"/>
            </w14:checkbox>
          </w:sdtPr>
          <w:sdtEndPr/>
          <w:sdtContent>
            <w:tc>
              <w:tcPr>
                <w:tcW w:w="3048" w:type="dxa"/>
                <w:vAlign w:val="center"/>
              </w:tcPr>
              <w:p w14:paraId="2FC5978D" w14:textId="363A4371" w:rsidR="002D04BA" w:rsidRPr="006C1378" w:rsidRDefault="00B10B77"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0242CFAF" w14:textId="77777777" w:rsidTr="002D04BA">
        <w:trPr>
          <w:trHeight w:val="300"/>
        </w:trPr>
        <w:tc>
          <w:tcPr>
            <w:tcW w:w="2972" w:type="dxa"/>
            <w:tcBorders>
              <w:right w:val="single" w:sz="18" w:space="0" w:color="auto"/>
            </w:tcBorders>
          </w:tcPr>
          <w:p w14:paraId="0D47F57D" w14:textId="77777777" w:rsidR="002D04BA" w:rsidRPr="00862F65" w:rsidRDefault="002D04BA" w:rsidP="00AE0F1A">
            <w:pPr>
              <w:jc w:val="left"/>
              <w:rPr>
                <w:rFonts w:cstheme="minorHAnsi"/>
                <w:sz w:val="22"/>
                <w:szCs w:val="22"/>
              </w:rPr>
            </w:pPr>
            <w:r w:rsidRPr="00862F65">
              <w:rPr>
                <w:rFonts w:cstheme="minorHAnsi"/>
                <w:color w:val="000000"/>
                <w:sz w:val="22"/>
                <w:szCs w:val="22"/>
                <w:lang w:eastAsia="en-GB"/>
              </w:rPr>
              <w:t>Recovery communities</w:t>
            </w:r>
          </w:p>
        </w:tc>
        <w:sdt>
          <w:sdtPr>
            <w:rPr>
              <w:rFonts w:cstheme="minorHAnsi"/>
              <w:sz w:val="22"/>
              <w:szCs w:val="22"/>
            </w:rPr>
            <w:id w:val="-1725594467"/>
            <w14:checkbox>
              <w14:checked w14:val="0"/>
              <w14:checkedState w14:val="2612" w14:font="MS Gothic"/>
              <w14:uncheckedState w14:val="2610" w14:font="MS Gothic"/>
            </w14:checkbox>
          </w:sdtPr>
          <w:sdtEndPr/>
          <w:sdtContent>
            <w:tc>
              <w:tcPr>
                <w:tcW w:w="3047" w:type="dxa"/>
                <w:vAlign w:val="center"/>
              </w:tcPr>
              <w:p w14:paraId="53E681C2" w14:textId="695EE99E" w:rsidR="002D04BA" w:rsidRPr="006C1378" w:rsidRDefault="002D04BA" w:rsidP="002D04BA">
                <w:pPr>
                  <w:jc w:val="center"/>
                  <w:rPr>
                    <w:rFonts w:cstheme="minorHAnsi"/>
                    <w:sz w:val="22"/>
                    <w:szCs w:val="22"/>
                  </w:rPr>
                </w:pPr>
                <w:r w:rsidRPr="006C1378">
                  <w:rPr>
                    <w:rFonts w:ascii="Segoe UI Symbol" w:eastAsia="MS Gothic" w:hAnsi="Segoe UI Symbol" w:cs="Segoe UI Symbol"/>
                    <w:sz w:val="22"/>
                    <w:szCs w:val="22"/>
                  </w:rPr>
                  <w:t>☐</w:t>
                </w:r>
              </w:p>
            </w:tc>
          </w:sdtContent>
        </w:sdt>
        <w:sdt>
          <w:sdtPr>
            <w:rPr>
              <w:rFonts w:cstheme="minorHAnsi"/>
              <w:sz w:val="22"/>
              <w:szCs w:val="22"/>
            </w:rPr>
            <w:id w:val="1980579502"/>
            <w14:checkbox>
              <w14:checked w14:val="1"/>
              <w14:checkedState w14:val="2612" w14:font="MS Gothic"/>
              <w14:uncheckedState w14:val="2610" w14:font="MS Gothic"/>
            </w14:checkbox>
          </w:sdtPr>
          <w:sdtEndPr/>
          <w:sdtContent>
            <w:tc>
              <w:tcPr>
                <w:tcW w:w="3048" w:type="dxa"/>
                <w:vAlign w:val="center"/>
              </w:tcPr>
              <w:p w14:paraId="4D0CE1E4" w14:textId="7FF20843"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60366D13" w14:textId="77777777" w:rsidTr="002D04BA">
        <w:trPr>
          <w:trHeight w:val="300"/>
        </w:trPr>
        <w:tc>
          <w:tcPr>
            <w:tcW w:w="2972" w:type="dxa"/>
            <w:tcBorders>
              <w:right w:val="single" w:sz="18" w:space="0" w:color="auto"/>
            </w:tcBorders>
          </w:tcPr>
          <w:p w14:paraId="5826169C" w14:textId="77777777" w:rsidR="002D04BA" w:rsidRPr="00862F65" w:rsidRDefault="002D04BA" w:rsidP="00AE0F1A">
            <w:pPr>
              <w:jc w:val="left"/>
              <w:rPr>
                <w:rFonts w:cstheme="minorHAnsi"/>
                <w:color w:val="000000"/>
                <w:sz w:val="22"/>
                <w:szCs w:val="22"/>
                <w:lang w:eastAsia="en-GB"/>
              </w:rPr>
            </w:pPr>
            <w:r w:rsidRPr="00862F65">
              <w:rPr>
                <w:rFonts w:cstheme="minorHAnsi"/>
                <w:color w:val="000000"/>
                <w:sz w:val="22"/>
                <w:szCs w:val="22"/>
                <w:lang w:eastAsia="en-GB"/>
              </w:rPr>
              <w:t>School outreach</w:t>
            </w:r>
          </w:p>
        </w:tc>
        <w:sdt>
          <w:sdtPr>
            <w:rPr>
              <w:rFonts w:cstheme="minorHAnsi"/>
              <w:sz w:val="22"/>
              <w:szCs w:val="22"/>
            </w:rPr>
            <w:id w:val="658124284"/>
            <w14:checkbox>
              <w14:checked w14:val="1"/>
              <w14:checkedState w14:val="2612" w14:font="MS Gothic"/>
              <w14:uncheckedState w14:val="2610" w14:font="MS Gothic"/>
            </w14:checkbox>
          </w:sdtPr>
          <w:sdtEndPr/>
          <w:sdtContent>
            <w:tc>
              <w:tcPr>
                <w:tcW w:w="3047" w:type="dxa"/>
                <w:vAlign w:val="center"/>
              </w:tcPr>
              <w:p w14:paraId="4290029A" w14:textId="77D8F3AD"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332337"/>
            <w14:checkbox>
              <w14:checked w14:val="1"/>
              <w14:checkedState w14:val="2612" w14:font="MS Gothic"/>
              <w14:uncheckedState w14:val="2610" w14:font="MS Gothic"/>
            </w14:checkbox>
          </w:sdtPr>
          <w:sdtEndPr/>
          <w:sdtContent>
            <w:tc>
              <w:tcPr>
                <w:tcW w:w="3048" w:type="dxa"/>
                <w:vAlign w:val="center"/>
              </w:tcPr>
              <w:p w14:paraId="29C0B041" w14:textId="41468F2B" w:rsidR="002D04BA" w:rsidRPr="006C1378" w:rsidRDefault="00F54D0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71F04C34" w14:textId="77777777" w:rsidTr="002D04BA">
        <w:trPr>
          <w:trHeight w:val="300"/>
        </w:trPr>
        <w:tc>
          <w:tcPr>
            <w:tcW w:w="2972" w:type="dxa"/>
            <w:tcBorders>
              <w:right w:val="single" w:sz="18" w:space="0" w:color="auto"/>
            </w:tcBorders>
          </w:tcPr>
          <w:p w14:paraId="23036C56" w14:textId="77777777" w:rsidR="002D04BA" w:rsidRPr="00862F65" w:rsidRDefault="002D04BA" w:rsidP="00AE0F1A">
            <w:pPr>
              <w:jc w:val="left"/>
              <w:rPr>
                <w:rFonts w:cstheme="minorHAnsi"/>
                <w:sz w:val="22"/>
                <w:szCs w:val="22"/>
              </w:rPr>
            </w:pPr>
            <w:r w:rsidRPr="00862F65">
              <w:rPr>
                <w:rFonts w:cstheme="minorHAnsi"/>
                <w:color w:val="000000"/>
                <w:sz w:val="22"/>
                <w:szCs w:val="22"/>
                <w:lang w:eastAsia="en-GB"/>
              </w:rPr>
              <w:t>Support/discussion groups</w:t>
            </w:r>
          </w:p>
        </w:tc>
        <w:sdt>
          <w:sdtPr>
            <w:rPr>
              <w:rFonts w:cstheme="minorHAnsi"/>
              <w:sz w:val="22"/>
              <w:szCs w:val="22"/>
            </w:rPr>
            <w:id w:val="84044697"/>
            <w14:checkbox>
              <w14:checked w14:val="1"/>
              <w14:checkedState w14:val="2612" w14:font="MS Gothic"/>
              <w14:uncheckedState w14:val="2610" w14:font="MS Gothic"/>
            </w14:checkbox>
          </w:sdtPr>
          <w:sdtEndPr/>
          <w:sdtContent>
            <w:tc>
              <w:tcPr>
                <w:tcW w:w="3047" w:type="dxa"/>
                <w:vAlign w:val="center"/>
              </w:tcPr>
              <w:p w14:paraId="08B06E85" w14:textId="4ED739BA"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634484481"/>
            <w14:checkbox>
              <w14:checked w14:val="1"/>
              <w14:checkedState w14:val="2612" w14:font="MS Gothic"/>
              <w14:uncheckedState w14:val="2610" w14:font="MS Gothic"/>
            </w14:checkbox>
          </w:sdtPr>
          <w:sdtEndPr/>
          <w:sdtContent>
            <w:tc>
              <w:tcPr>
                <w:tcW w:w="3048" w:type="dxa"/>
                <w:vAlign w:val="center"/>
              </w:tcPr>
              <w:p w14:paraId="738C8C53" w14:textId="55F03504" w:rsidR="002D04BA" w:rsidRPr="006C1378" w:rsidRDefault="008B7666" w:rsidP="002D04BA">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862F65" w14:paraId="12790740" w14:textId="77777777" w:rsidTr="002D04BA">
        <w:trPr>
          <w:trHeight w:val="300"/>
        </w:trPr>
        <w:tc>
          <w:tcPr>
            <w:tcW w:w="2972" w:type="dxa"/>
            <w:tcBorders>
              <w:right w:val="single" w:sz="18" w:space="0" w:color="auto"/>
            </w:tcBorders>
          </w:tcPr>
          <w:p w14:paraId="2AA85111" w14:textId="551B09FA" w:rsidR="002D04BA" w:rsidRPr="00862F65" w:rsidRDefault="002D04BA" w:rsidP="00AE0F1A">
            <w:pPr>
              <w:jc w:val="left"/>
              <w:rPr>
                <w:rFonts w:cstheme="minorHAnsi"/>
                <w:sz w:val="22"/>
                <w:szCs w:val="22"/>
              </w:rPr>
            </w:pPr>
            <w:r w:rsidRPr="00862F65">
              <w:rPr>
                <w:rFonts w:cstheme="minorHAnsi"/>
                <w:color w:val="000000" w:themeColor="text1"/>
                <w:sz w:val="22"/>
                <w:szCs w:val="22"/>
                <w:lang w:eastAsia="en-GB"/>
              </w:rPr>
              <w:t>Other (please specify)</w:t>
            </w:r>
          </w:p>
        </w:tc>
        <w:tc>
          <w:tcPr>
            <w:tcW w:w="3047" w:type="dxa"/>
            <w:vAlign w:val="center"/>
          </w:tcPr>
          <w:p w14:paraId="796C4D58" w14:textId="3F2B4AB6" w:rsidR="002D04BA" w:rsidRPr="00862F65" w:rsidRDefault="001310DA" w:rsidP="001310DA">
            <w:pPr>
              <w:rPr>
                <w:rFonts w:cstheme="minorHAnsi"/>
                <w:sz w:val="22"/>
                <w:szCs w:val="22"/>
              </w:rPr>
            </w:pPr>
            <w:r w:rsidRPr="00862F65">
              <w:rPr>
                <w:rFonts w:cstheme="minorHAnsi"/>
                <w:sz w:val="22"/>
                <w:szCs w:val="22"/>
              </w:rPr>
              <w:fldChar w:fldCharType="begin">
                <w:ffData>
                  <w:name w:val="Text109"/>
                  <w:enabled/>
                  <w:calcOnExit w:val="0"/>
                  <w:textInput>
                    <w:maxLength w:val="255"/>
                  </w:textInput>
                </w:ffData>
              </w:fldChar>
            </w:r>
            <w:bookmarkStart w:id="90" w:name="Text109"/>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90"/>
          </w:p>
        </w:tc>
        <w:tc>
          <w:tcPr>
            <w:tcW w:w="3048" w:type="dxa"/>
            <w:vAlign w:val="center"/>
          </w:tcPr>
          <w:p w14:paraId="4AE01B02" w14:textId="2BF9D3BA" w:rsidR="002D04BA" w:rsidRPr="00862F65" w:rsidRDefault="001310DA" w:rsidP="001310DA">
            <w:pPr>
              <w:rPr>
                <w:rFonts w:cstheme="minorHAnsi"/>
                <w:sz w:val="22"/>
                <w:szCs w:val="22"/>
              </w:rPr>
            </w:pPr>
            <w:r w:rsidRPr="00862F65">
              <w:rPr>
                <w:rFonts w:cstheme="minorHAnsi"/>
                <w:sz w:val="22"/>
                <w:szCs w:val="22"/>
              </w:rPr>
              <w:fldChar w:fldCharType="begin">
                <w:ffData>
                  <w:name w:val="Text110"/>
                  <w:enabled/>
                  <w:calcOnExit w:val="0"/>
                  <w:textInput>
                    <w:maxLength w:val="255"/>
                  </w:textInput>
                </w:ffData>
              </w:fldChar>
            </w:r>
            <w:bookmarkStart w:id="91" w:name="Text110"/>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91"/>
          </w:p>
        </w:tc>
      </w:tr>
    </w:tbl>
    <w:p w14:paraId="593206EB" w14:textId="77777777" w:rsidR="00AE0F1A" w:rsidRPr="00AE0F1A" w:rsidRDefault="00AE0F1A" w:rsidP="00AE0F1A"/>
    <w:p w14:paraId="6F403F48" w14:textId="1E69F6A4" w:rsidR="00AE0F1A" w:rsidRPr="00AE0F1A" w:rsidRDefault="00AE0F1A" w:rsidP="008F632E">
      <w:pPr>
        <w:pStyle w:val="Heading3"/>
        <w:spacing w:before="0" w:after="0"/>
      </w:pPr>
      <w:r w:rsidRPr="00AE0F1A">
        <w:t>Q</w:t>
      </w:r>
      <w:r w:rsidR="00F7786F">
        <w:t>29</w:t>
      </w:r>
      <w:r w:rsidRPr="00AE0F1A">
        <w:t xml:space="preserve">b) Please describe what treatment and support is in place </w:t>
      </w:r>
      <w:r w:rsidRPr="00173107">
        <w:rPr>
          <w:b/>
          <w:bCs/>
        </w:rPr>
        <w:t>specifically for children aged 0-4 (early years)</w:t>
      </w:r>
      <w:r w:rsidRPr="00AE0F1A">
        <w:t xml:space="preserve"> and </w:t>
      </w:r>
      <w:r w:rsidRPr="00173107">
        <w:rPr>
          <w:b/>
          <w:bCs/>
        </w:rPr>
        <w:t>5-12 (primary)</w:t>
      </w:r>
      <w:r w:rsidRPr="00AE0F1A">
        <w:t xml:space="preserve"> affected by </w:t>
      </w:r>
      <w:r w:rsidRPr="00173107">
        <w:rPr>
          <w:b/>
          <w:bCs/>
        </w:rPr>
        <w:t>alcohol</w:t>
      </w:r>
      <w:r w:rsidRPr="00AE0F1A">
        <w:t xml:space="preserve">. </w:t>
      </w:r>
    </w:p>
    <w:p w14:paraId="0EC8AC2A" w14:textId="17697EC7" w:rsidR="00AE0F1A" w:rsidRPr="00AE0F1A" w:rsidRDefault="00AE0F1A" w:rsidP="00AE0F1A">
      <w:r w:rsidRPr="00AE0F1A">
        <w:t xml:space="preserve">[open text – maximum </w:t>
      </w:r>
      <w:r w:rsidR="007264AE">
        <w:t>2</w:t>
      </w:r>
      <w:r w:rsidRPr="00AE0F1A">
        <w:t>000 characters]</w:t>
      </w:r>
    </w:p>
    <w:tbl>
      <w:tblPr>
        <w:tblStyle w:val="TableGrid"/>
        <w:tblW w:w="0" w:type="auto"/>
        <w:tblLook w:val="04A0" w:firstRow="1" w:lastRow="0" w:firstColumn="1" w:lastColumn="0" w:noHBand="0" w:noVBand="1"/>
      </w:tblPr>
      <w:tblGrid>
        <w:gridCol w:w="9016"/>
      </w:tblGrid>
      <w:tr w:rsidR="002D04BA" w14:paraId="4BC1137F" w14:textId="77777777" w:rsidTr="002D04BA">
        <w:tc>
          <w:tcPr>
            <w:tcW w:w="9016" w:type="dxa"/>
          </w:tcPr>
          <w:p w14:paraId="6EAF0789" w14:textId="1F3B9275" w:rsidR="002D04BA" w:rsidRDefault="0006339F" w:rsidP="00AE0F1A">
            <w:r>
              <w:fldChar w:fldCharType="begin">
                <w:ffData>
                  <w:name w:val="Text69"/>
                  <w:enabled/>
                  <w:calcOnExit w:val="0"/>
                  <w:textInput>
                    <w:maxLength w:val="2000"/>
                  </w:textInput>
                </w:ffData>
              </w:fldChar>
            </w:r>
            <w:bookmarkStart w:id="92" w:name="Text69"/>
            <w:r>
              <w:instrText xml:space="preserve"> FORMTEXT </w:instrText>
            </w:r>
            <w:r>
              <w:fldChar w:fldCharType="separate"/>
            </w:r>
            <w:r w:rsidR="008B7666">
              <w:rPr>
                <w:noProof/>
              </w:rPr>
              <w:t>The ADP works with local primary schools to deliver</w:t>
            </w:r>
            <w:r w:rsidR="008E28D4">
              <w:rPr>
                <w:noProof/>
              </w:rPr>
              <w:t xml:space="preserve"> a range</w:t>
            </w:r>
            <w:r w:rsidR="005007A2">
              <w:rPr>
                <w:noProof/>
              </w:rPr>
              <w:t xml:space="preserve"> of</w:t>
            </w:r>
            <w:r w:rsidR="008B7666">
              <w:rPr>
                <w:noProof/>
              </w:rPr>
              <w:t xml:space="preserve"> </w:t>
            </w:r>
            <w:r w:rsidR="00524652">
              <w:rPr>
                <w:noProof/>
              </w:rPr>
              <w:t xml:space="preserve">age-appropriate </w:t>
            </w:r>
            <w:r w:rsidR="00C405C8">
              <w:rPr>
                <w:noProof/>
              </w:rPr>
              <w:t>input</w:t>
            </w:r>
            <w:r w:rsidR="005007A2">
              <w:rPr>
                <w:noProof/>
              </w:rPr>
              <w:t xml:space="preserve"> across the whole school. </w:t>
            </w:r>
            <w:r w:rsidR="00524652">
              <w:rPr>
                <w:noProof/>
              </w:rPr>
              <w:t>Information and learning sessions are delivered as part of a wider health and wellbeing cirriculum which includes alcohol, drugs and tobacco in partne</w:t>
            </w:r>
            <w:r w:rsidR="0010503F">
              <w:rPr>
                <w:noProof/>
              </w:rPr>
              <w:t>rship with th</w:t>
            </w:r>
            <w:r w:rsidR="0038421D">
              <w:rPr>
                <w:noProof/>
              </w:rPr>
              <w:t>e</w:t>
            </w:r>
            <w:r w:rsidR="0010503F">
              <w:rPr>
                <w:noProof/>
              </w:rPr>
              <w:t xml:space="preserve"> Service and School Improvement Team.</w:t>
            </w:r>
            <w:r w:rsidR="00524652">
              <w:rPr>
                <w:noProof/>
              </w:rPr>
              <w:t xml:space="preserve">. </w:t>
            </w:r>
            <w:r w:rsidR="005007A2">
              <w:rPr>
                <w:noProof/>
              </w:rPr>
              <w:t xml:space="preserve"> </w:t>
            </w:r>
            <w:r w:rsidR="00C405C8">
              <w:rPr>
                <w:noProof/>
              </w:rPr>
              <w:t xml:space="preserve"> </w:t>
            </w:r>
            <w:r>
              <w:fldChar w:fldCharType="end"/>
            </w:r>
            <w:bookmarkEnd w:id="92"/>
          </w:p>
        </w:tc>
      </w:tr>
    </w:tbl>
    <w:p w14:paraId="4381763D" w14:textId="77777777" w:rsidR="00AE0F1A" w:rsidRPr="00AE0F1A" w:rsidRDefault="00AE0F1A" w:rsidP="00AE0F1A"/>
    <w:p w14:paraId="58A1D7BA" w14:textId="012E485F" w:rsidR="00AE0F1A" w:rsidRPr="00AE0F1A" w:rsidRDefault="00AE0F1A" w:rsidP="008F632E">
      <w:pPr>
        <w:pStyle w:val="Heading3"/>
        <w:spacing w:before="0" w:after="0"/>
      </w:pPr>
      <w:r w:rsidRPr="00AE0F1A">
        <w:t>Q3</w:t>
      </w:r>
      <w:r w:rsidR="00F7786F">
        <w:t>0</w:t>
      </w:r>
      <w:r w:rsidRPr="00AE0F1A">
        <w:t xml:space="preserve">a) Which of the following treatment and support services are in place </w:t>
      </w:r>
      <w:r w:rsidRPr="00D12C08">
        <w:t>specifically for children and young people</w:t>
      </w:r>
      <w:r w:rsidRPr="00AE0F1A">
        <w:t xml:space="preserve"> </w:t>
      </w:r>
      <w:r w:rsidR="00D12C08" w:rsidRPr="00D12C08">
        <w:rPr>
          <w:b/>
          <w:bCs/>
        </w:rPr>
        <w:t>aged between 13 and 24</w:t>
      </w:r>
      <w:r w:rsidRPr="00AE0F1A">
        <w:t xml:space="preserve"> </w:t>
      </w:r>
      <w:r w:rsidRPr="00D12C08">
        <w:t>using</w:t>
      </w:r>
      <w:r w:rsidRPr="00AE0F1A">
        <w:rPr>
          <w:b/>
          <w:bCs/>
        </w:rPr>
        <w:t xml:space="preserve"> drugs</w:t>
      </w:r>
      <w:r w:rsidRPr="00AE0F1A">
        <w:t>? (</w:t>
      </w:r>
      <w:proofErr w:type="gramStart"/>
      <w:r w:rsidRPr="00AE0F1A">
        <w:t>select</w:t>
      </w:r>
      <w:proofErr w:type="gramEnd"/>
      <w:r w:rsidRPr="00AE0F1A">
        <w:t xml:space="preserve"> all that apply)</w:t>
      </w:r>
    </w:p>
    <w:p w14:paraId="53DDE50B" w14:textId="7FECD5FA" w:rsidR="00AE0F1A" w:rsidRPr="00AE0F1A" w:rsidRDefault="00AE0F1A" w:rsidP="00AE0F1A">
      <w:r w:rsidRPr="00AE0F1A">
        <w:t>[multiple choice]</w:t>
      </w:r>
    </w:p>
    <w:p w14:paraId="02A8B51C" w14:textId="4FA5BA25" w:rsidR="00AE0F1A" w:rsidRDefault="00AE0F1A" w:rsidP="00AE0F1A"/>
    <w:tbl>
      <w:tblPr>
        <w:tblStyle w:val="TableGrid"/>
        <w:tblW w:w="9067" w:type="dxa"/>
        <w:tblLook w:val="04A0" w:firstRow="1" w:lastRow="0" w:firstColumn="1" w:lastColumn="0" w:noHBand="0" w:noVBand="1"/>
      </w:tblPr>
      <w:tblGrid>
        <w:gridCol w:w="2972"/>
        <w:gridCol w:w="3047"/>
        <w:gridCol w:w="3048"/>
      </w:tblGrid>
      <w:tr w:rsidR="002D04BA" w:rsidRPr="00AE0F1A" w14:paraId="204B9264" w14:textId="77777777" w:rsidTr="002D04BA">
        <w:trPr>
          <w:trHeight w:val="300"/>
        </w:trPr>
        <w:tc>
          <w:tcPr>
            <w:tcW w:w="2972" w:type="dxa"/>
          </w:tcPr>
          <w:p w14:paraId="567E0745" w14:textId="77777777" w:rsidR="002D04BA" w:rsidRPr="00862F65" w:rsidRDefault="002D04BA" w:rsidP="006C1378">
            <w:pPr>
              <w:rPr>
                <w:rFonts w:cstheme="minorHAnsi"/>
                <w:sz w:val="22"/>
                <w:szCs w:val="22"/>
              </w:rPr>
            </w:pPr>
          </w:p>
        </w:tc>
        <w:tc>
          <w:tcPr>
            <w:tcW w:w="3047" w:type="dxa"/>
            <w:tcBorders>
              <w:bottom w:val="single" w:sz="18" w:space="0" w:color="auto"/>
            </w:tcBorders>
          </w:tcPr>
          <w:p w14:paraId="3BE9BD08" w14:textId="77777777" w:rsidR="002D04BA" w:rsidRPr="00862F65" w:rsidRDefault="002D04BA" w:rsidP="00862F65">
            <w:pPr>
              <w:jc w:val="center"/>
              <w:rPr>
                <w:rFonts w:cstheme="minorHAnsi"/>
                <w:sz w:val="22"/>
                <w:szCs w:val="22"/>
              </w:rPr>
            </w:pPr>
            <w:r w:rsidRPr="00862F65">
              <w:rPr>
                <w:rFonts w:cstheme="minorHAnsi"/>
                <w:sz w:val="22"/>
                <w:szCs w:val="22"/>
              </w:rPr>
              <w:t>13-15 (secondary S1-4)</w:t>
            </w:r>
          </w:p>
        </w:tc>
        <w:tc>
          <w:tcPr>
            <w:tcW w:w="3048" w:type="dxa"/>
            <w:tcBorders>
              <w:bottom w:val="single" w:sz="18" w:space="0" w:color="000000" w:themeColor="text1"/>
            </w:tcBorders>
          </w:tcPr>
          <w:p w14:paraId="1105A304" w14:textId="77777777" w:rsidR="002D04BA" w:rsidRPr="00862F65" w:rsidRDefault="002D04BA" w:rsidP="00862F65">
            <w:pPr>
              <w:jc w:val="center"/>
              <w:rPr>
                <w:rFonts w:cstheme="minorHAnsi"/>
                <w:sz w:val="22"/>
                <w:szCs w:val="22"/>
              </w:rPr>
            </w:pPr>
            <w:r w:rsidRPr="00862F65">
              <w:rPr>
                <w:rFonts w:cstheme="minorHAnsi"/>
                <w:sz w:val="22"/>
                <w:szCs w:val="22"/>
              </w:rPr>
              <w:t>16-24 (young people)</w:t>
            </w:r>
          </w:p>
        </w:tc>
      </w:tr>
      <w:tr w:rsidR="002D04BA" w:rsidRPr="00AE0F1A" w14:paraId="24122438" w14:textId="77777777" w:rsidTr="002D04BA">
        <w:trPr>
          <w:trHeight w:val="300"/>
        </w:trPr>
        <w:tc>
          <w:tcPr>
            <w:tcW w:w="2972" w:type="dxa"/>
            <w:tcBorders>
              <w:right w:val="single" w:sz="18" w:space="0" w:color="auto"/>
            </w:tcBorders>
          </w:tcPr>
          <w:p w14:paraId="0E3BDA2D" w14:textId="77777777" w:rsidR="002D04BA" w:rsidRPr="00862F65" w:rsidRDefault="002D04BA" w:rsidP="006C1378">
            <w:pPr>
              <w:jc w:val="left"/>
              <w:rPr>
                <w:rFonts w:cstheme="minorHAnsi"/>
                <w:color w:val="000000" w:themeColor="text1"/>
                <w:sz w:val="22"/>
                <w:szCs w:val="22"/>
                <w:lang w:eastAsia="en-GB"/>
              </w:rPr>
            </w:pPr>
            <w:r w:rsidRPr="00862F65">
              <w:rPr>
                <w:rFonts w:cstheme="minorHAnsi"/>
                <w:color w:val="000000" w:themeColor="text1"/>
                <w:sz w:val="22"/>
                <w:szCs w:val="22"/>
                <w:lang w:eastAsia="en-GB"/>
              </w:rPr>
              <w:t>Diversionary activities</w:t>
            </w:r>
          </w:p>
        </w:tc>
        <w:sdt>
          <w:sdtPr>
            <w:rPr>
              <w:rFonts w:cstheme="minorHAnsi"/>
              <w:sz w:val="22"/>
              <w:szCs w:val="22"/>
            </w:rPr>
            <w:id w:val="-1248958490"/>
            <w14:checkbox>
              <w14:checked w14:val="1"/>
              <w14:checkedState w14:val="2612" w14:font="MS Gothic"/>
              <w14:uncheckedState w14:val="2610" w14:font="MS Gothic"/>
            </w14:checkbox>
          </w:sdtPr>
          <w:sdtEndPr/>
          <w:sdtContent>
            <w:tc>
              <w:tcPr>
                <w:tcW w:w="3047" w:type="dxa"/>
                <w:vAlign w:val="center"/>
              </w:tcPr>
              <w:p w14:paraId="292DADA4" w14:textId="634E1F86"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890929358"/>
            <w14:checkbox>
              <w14:checked w14:val="1"/>
              <w14:checkedState w14:val="2612" w14:font="MS Gothic"/>
              <w14:uncheckedState w14:val="2610" w14:font="MS Gothic"/>
            </w14:checkbox>
          </w:sdtPr>
          <w:sdtEndPr/>
          <w:sdtContent>
            <w:tc>
              <w:tcPr>
                <w:tcW w:w="3048" w:type="dxa"/>
                <w:vAlign w:val="center"/>
              </w:tcPr>
              <w:p w14:paraId="586B3662" w14:textId="60FF2B1C"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02A0CC17" w14:textId="77777777" w:rsidTr="002D04BA">
        <w:trPr>
          <w:trHeight w:val="300"/>
        </w:trPr>
        <w:tc>
          <w:tcPr>
            <w:tcW w:w="2972" w:type="dxa"/>
            <w:tcBorders>
              <w:right w:val="single" w:sz="18" w:space="0" w:color="auto"/>
            </w:tcBorders>
          </w:tcPr>
          <w:p w14:paraId="67045148" w14:textId="77777777" w:rsidR="002D04BA" w:rsidRPr="00862F65" w:rsidRDefault="002D04BA" w:rsidP="006C1378">
            <w:pPr>
              <w:jc w:val="left"/>
              <w:rPr>
                <w:rFonts w:cstheme="minorHAnsi"/>
                <w:color w:val="000000" w:themeColor="text1"/>
                <w:sz w:val="22"/>
                <w:szCs w:val="22"/>
                <w:lang w:eastAsia="en-GB"/>
              </w:rPr>
            </w:pPr>
            <w:r w:rsidRPr="00862F65">
              <w:rPr>
                <w:rFonts w:cstheme="minorHAnsi"/>
                <w:color w:val="000000" w:themeColor="text1"/>
                <w:sz w:val="22"/>
                <w:szCs w:val="22"/>
                <w:lang w:eastAsia="en-GB"/>
              </w:rPr>
              <w:t>Employability support</w:t>
            </w:r>
          </w:p>
        </w:tc>
        <w:sdt>
          <w:sdtPr>
            <w:rPr>
              <w:rFonts w:cstheme="minorHAnsi"/>
              <w:sz w:val="22"/>
              <w:szCs w:val="22"/>
            </w:rPr>
            <w:id w:val="-897511779"/>
            <w14:checkbox>
              <w14:checked w14:val="0"/>
              <w14:checkedState w14:val="2612" w14:font="MS Gothic"/>
              <w14:uncheckedState w14:val="2610" w14:font="MS Gothic"/>
            </w14:checkbox>
          </w:sdtPr>
          <w:sdtEndPr/>
          <w:sdtContent>
            <w:tc>
              <w:tcPr>
                <w:tcW w:w="3047" w:type="dxa"/>
                <w:vAlign w:val="center"/>
              </w:tcPr>
              <w:p w14:paraId="2BAF284D" w14:textId="77777777" w:rsidR="002D04BA" w:rsidRPr="00862F65" w:rsidRDefault="002D04BA" w:rsidP="006C1378">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663854047"/>
            <w14:checkbox>
              <w14:checked w14:val="1"/>
              <w14:checkedState w14:val="2612" w14:font="MS Gothic"/>
              <w14:uncheckedState w14:val="2610" w14:font="MS Gothic"/>
            </w14:checkbox>
          </w:sdtPr>
          <w:sdtEndPr/>
          <w:sdtContent>
            <w:tc>
              <w:tcPr>
                <w:tcW w:w="3048" w:type="dxa"/>
                <w:vAlign w:val="center"/>
              </w:tcPr>
              <w:p w14:paraId="79A9D016" w14:textId="1D5FA73D"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3FE0A95A" w14:textId="77777777" w:rsidTr="002D04BA">
        <w:trPr>
          <w:trHeight w:val="300"/>
        </w:trPr>
        <w:tc>
          <w:tcPr>
            <w:tcW w:w="2972" w:type="dxa"/>
            <w:tcBorders>
              <w:right w:val="single" w:sz="18" w:space="0" w:color="auto"/>
            </w:tcBorders>
          </w:tcPr>
          <w:p w14:paraId="6DC237A3" w14:textId="77777777" w:rsidR="002D04BA" w:rsidRPr="00862F65" w:rsidRDefault="002D04BA" w:rsidP="006C1378">
            <w:pPr>
              <w:jc w:val="left"/>
              <w:rPr>
                <w:rFonts w:cstheme="minorHAnsi"/>
                <w:sz w:val="22"/>
                <w:szCs w:val="22"/>
              </w:rPr>
            </w:pPr>
            <w:r w:rsidRPr="00862F65">
              <w:rPr>
                <w:rFonts w:cstheme="minorHAnsi"/>
                <w:color w:val="000000"/>
                <w:sz w:val="22"/>
                <w:szCs w:val="22"/>
                <w:lang w:eastAsia="en-GB"/>
              </w:rPr>
              <w:t>Family support services</w:t>
            </w:r>
          </w:p>
        </w:tc>
        <w:sdt>
          <w:sdtPr>
            <w:rPr>
              <w:rFonts w:cstheme="minorHAnsi"/>
              <w:sz w:val="22"/>
              <w:szCs w:val="22"/>
            </w:rPr>
            <w:id w:val="-1318872924"/>
            <w14:checkbox>
              <w14:checked w14:val="1"/>
              <w14:checkedState w14:val="2612" w14:font="MS Gothic"/>
              <w14:uncheckedState w14:val="2610" w14:font="MS Gothic"/>
            </w14:checkbox>
          </w:sdtPr>
          <w:sdtEndPr/>
          <w:sdtContent>
            <w:tc>
              <w:tcPr>
                <w:tcW w:w="3047" w:type="dxa"/>
                <w:vAlign w:val="center"/>
              </w:tcPr>
              <w:p w14:paraId="4EDD6BA4" w14:textId="20680432"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97987078"/>
            <w14:checkbox>
              <w14:checked w14:val="1"/>
              <w14:checkedState w14:val="2612" w14:font="MS Gothic"/>
              <w14:uncheckedState w14:val="2610" w14:font="MS Gothic"/>
            </w14:checkbox>
          </w:sdtPr>
          <w:sdtEndPr/>
          <w:sdtContent>
            <w:tc>
              <w:tcPr>
                <w:tcW w:w="3048" w:type="dxa"/>
                <w:vAlign w:val="center"/>
              </w:tcPr>
              <w:p w14:paraId="1F775410" w14:textId="7B7F898D"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0F64F099" w14:textId="77777777" w:rsidTr="002D04BA">
        <w:trPr>
          <w:trHeight w:val="300"/>
        </w:trPr>
        <w:tc>
          <w:tcPr>
            <w:tcW w:w="2972" w:type="dxa"/>
            <w:tcBorders>
              <w:right w:val="single" w:sz="18" w:space="0" w:color="auto"/>
            </w:tcBorders>
          </w:tcPr>
          <w:p w14:paraId="28CDBCBC" w14:textId="77777777" w:rsidR="002D04BA" w:rsidRPr="00862F65" w:rsidRDefault="002D04BA" w:rsidP="006C1378">
            <w:pPr>
              <w:jc w:val="left"/>
              <w:rPr>
                <w:rFonts w:cstheme="minorHAnsi"/>
                <w:color w:val="000000" w:themeColor="text1"/>
                <w:sz w:val="22"/>
                <w:szCs w:val="22"/>
                <w:lang w:eastAsia="en-GB"/>
              </w:rPr>
            </w:pPr>
            <w:r w:rsidRPr="00862F65">
              <w:rPr>
                <w:rFonts w:cstheme="minorHAnsi"/>
                <w:color w:val="000000" w:themeColor="text1"/>
                <w:sz w:val="22"/>
                <w:szCs w:val="22"/>
                <w:lang w:eastAsia="en-GB"/>
              </w:rPr>
              <w:t>Information services</w:t>
            </w:r>
          </w:p>
        </w:tc>
        <w:sdt>
          <w:sdtPr>
            <w:rPr>
              <w:rFonts w:cstheme="minorHAnsi"/>
              <w:sz w:val="22"/>
              <w:szCs w:val="22"/>
            </w:rPr>
            <w:id w:val="1078249978"/>
            <w14:checkbox>
              <w14:checked w14:val="1"/>
              <w14:checkedState w14:val="2612" w14:font="MS Gothic"/>
              <w14:uncheckedState w14:val="2610" w14:font="MS Gothic"/>
            </w14:checkbox>
          </w:sdtPr>
          <w:sdtEndPr/>
          <w:sdtContent>
            <w:tc>
              <w:tcPr>
                <w:tcW w:w="3047" w:type="dxa"/>
                <w:vAlign w:val="center"/>
              </w:tcPr>
              <w:p w14:paraId="77CE465E" w14:textId="2D4E68FD"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40409040"/>
            <w14:checkbox>
              <w14:checked w14:val="1"/>
              <w14:checkedState w14:val="2612" w14:font="MS Gothic"/>
              <w14:uncheckedState w14:val="2610" w14:font="MS Gothic"/>
            </w14:checkbox>
          </w:sdtPr>
          <w:sdtEndPr/>
          <w:sdtContent>
            <w:tc>
              <w:tcPr>
                <w:tcW w:w="3048" w:type="dxa"/>
                <w:vAlign w:val="center"/>
              </w:tcPr>
              <w:p w14:paraId="3F6E8EB1" w14:textId="5BCDCB12"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1CCB7CEF" w14:textId="77777777" w:rsidTr="002D04BA">
        <w:trPr>
          <w:trHeight w:val="300"/>
        </w:trPr>
        <w:tc>
          <w:tcPr>
            <w:tcW w:w="2972" w:type="dxa"/>
            <w:tcBorders>
              <w:right w:val="single" w:sz="18" w:space="0" w:color="auto"/>
            </w:tcBorders>
          </w:tcPr>
          <w:p w14:paraId="2E6EDE52" w14:textId="77777777" w:rsidR="002D04BA" w:rsidRPr="00862F65" w:rsidRDefault="002D04BA" w:rsidP="006C1378">
            <w:pPr>
              <w:jc w:val="left"/>
              <w:rPr>
                <w:rFonts w:cstheme="minorHAnsi"/>
                <w:sz w:val="22"/>
                <w:szCs w:val="22"/>
              </w:rPr>
            </w:pPr>
            <w:r w:rsidRPr="00862F65">
              <w:rPr>
                <w:rFonts w:cstheme="minorHAnsi"/>
                <w:color w:val="000000"/>
                <w:sz w:val="22"/>
                <w:szCs w:val="22"/>
                <w:lang w:eastAsia="en-GB"/>
              </w:rPr>
              <w:t>Justice services</w:t>
            </w:r>
            <w:r w:rsidRPr="00862F65" w:rsidDel="006B276F">
              <w:rPr>
                <w:rFonts w:cstheme="minorHAnsi"/>
                <w:color w:val="000000"/>
                <w:sz w:val="22"/>
                <w:szCs w:val="22"/>
                <w:lang w:eastAsia="en-GB"/>
              </w:rPr>
              <w:t xml:space="preserve"> </w:t>
            </w:r>
          </w:p>
        </w:tc>
        <w:sdt>
          <w:sdtPr>
            <w:rPr>
              <w:rFonts w:cstheme="minorHAnsi"/>
              <w:sz w:val="22"/>
              <w:szCs w:val="22"/>
            </w:rPr>
            <w:id w:val="-480006107"/>
            <w14:checkbox>
              <w14:checked w14:val="0"/>
              <w14:checkedState w14:val="2612" w14:font="MS Gothic"/>
              <w14:uncheckedState w14:val="2610" w14:font="MS Gothic"/>
            </w14:checkbox>
          </w:sdtPr>
          <w:sdtEndPr/>
          <w:sdtContent>
            <w:tc>
              <w:tcPr>
                <w:tcW w:w="3047" w:type="dxa"/>
                <w:vAlign w:val="center"/>
              </w:tcPr>
              <w:p w14:paraId="6E53C73A" w14:textId="77777777" w:rsidR="002D04BA" w:rsidRPr="00862F65" w:rsidRDefault="002D04BA" w:rsidP="006C1378">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50149772"/>
            <w14:checkbox>
              <w14:checked w14:val="1"/>
              <w14:checkedState w14:val="2612" w14:font="MS Gothic"/>
              <w14:uncheckedState w14:val="2610" w14:font="MS Gothic"/>
            </w14:checkbox>
          </w:sdtPr>
          <w:sdtEndPr/>
          <w:sdtContent>
            <w:tc>
              <w:tcPr>
                <w:tcW w:w="3048" w:type="dxa"/>
                <w:vAlign w:val="center"/>
              </w:tcPr>
              <w:p w14:paraId="1F0EFB4D" w14:textId="383BAB8E"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3D2332C4" w14:textId="77777777" w:rsidTr="002D04BA">
        <w:trPr>
          <w:trHeight w:val="300"/>
        </w:trPr>
        <w:tc>
          <w:tcPr>
            <w:tcW w:w="2972" w:type="dxa"/>
            <w:tcBorders>
              <w:right w:val="single" w:sz="18" w:space="0" w:color="auto"/>
            </w:tcBorders>
          </w:tcPr>
          <w:p w14:paraId="4584ACFF" w14:textId="6B5C9716" w:rsidR="002D04BA" w:rsidRPr="00862F65" w:rsidRDefault="002D04BA" w:rsidP="006C1378">
            <w:pPr>
              <w:jc w:val="left"/>
              <w:rPr>
                <w:rFonts w:cstheme="minorHAnsi"/>
                <w:sz w:val="22"/>
                <w:szCs w:val="22"/>
              </w:rPr>
            </w:pPr>
            <w:r w:rsidRPr="00862F65">
              <w:rPr>
                <w:rFonts w:cstheme="minorHAnsi"/>
                <w:color w:val="000000"/>
                <w:sz w:val="22"/>
                <w:szCs w:val="22"/>
                <w:lang w:eastAsia="en-GB"/>
              </w:rPr>
              <w:t>Mental health services</w:t>
            </w:r>
          </w:p>
        </w:tc>
        <w:sdt>
          <w:sdtPr>
            <w:rPr>
              <w:rFonts w:cstheme="minorHAnsi"/>
              <w:sz w:val="22"/>
              <w:szCs w:val="22"/>
            </w:rPr>
            <w:id w:val="-162936148"/>
            <w14:checkbox>
              <w14:checked w14:val="1"/>
              <w14:checkedState w14:val="2612" w14:font="MS Gothic"/>
              <w14:uncheckedState w14:val="2610" w14:font="MS Gothic"/>
            </w14:checkbox>
          </w:sdtPr>
          <w:sdtEndPr/>
          <w:sdtContent>
            <w:tc>
              <w:tcPr>
                <w:tcW w:w="3047" w:type="dxa"/>
                <w:vAlign w:val="center"/>
              </w:tcPr>
              <w:p w14:paraId="0DED9A1E" w14:textId="0F633EC6"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141952286"/>
            <w14:checkbox>
              <w14:checked w14:val="1"/>
              <w14:checkedState w14:val="2612" w14:font="MS Gothic"/>
              <w14:uncheckedState w14:val="2610" w14:font="MS Gothic"/>
            </w14:checkbox>
          </w:sdtPr>
          <w:sdtEndPr/>
          <w:sdtContent>
            <w:tc>
              <w:tcPr>
                <w:tcW w:w="3048" w:type="dxa"/>
                <w:vAlign w:val="center"/>
              </w:tcPr>
              <w:p w14:paraId="6F3E1E74" w14:textId="50E04E77"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4197CC79" w14:textId="77777777" w:rsidTr="002D04BA">
        <w:trPr>
          <w:trHeight w:val="300"/>
        </w:trPr>
        <w:tc>
          <w:tcPr>
            <w:tcW w:w="2972" w:type="dxa"/>
            <w:tcBorders>
              <w:right w:val="single" w:sz="18" w:space="0" w:color="auto"/>
            </w:tcBorders>
          </w:tcPr>
          <w:p w14:paraId="0A5F4EF7" w14:textId="11E528BD" w:rsidR="002D04BA" w:rsidRPr="00862F65" w:rsidRDefault="002D04BA" w:rsidP="006C1378">
            <w:pPr>
              <w:jc w:val="left"/>
              <w:rPr>
                <w:rFonts w:cstheme="minorHAnsi"/>
                <w:color w:val="000000"/>
                <w:sz w:val="22"/>
                <w:szCs w:val="22"/>
                <w:lang w:eastAsia="en-GB"/>
              </w:rPr>
            </w:pPr>
            <w:r w:rsidRPr="00862F65">
              <w:rPr>
                <w:rFonts w:cstheme="minorHAnsi"/>
                <w:color w:val="000000"/>
                <w:sz w:val="22"/>
                <w:szCs w:val="22"/>
                <w:lang w:eastAsia="en-GB"/>
              </w:rPr>
              <w:t>Opioid Substitution Therapy</w:t>
            </w:r>
          </w:p>
        </w:tc>
        <w:sdt>
          <w:sdtPr>
            <w:rPr>
              <w:rFonts w:cstheme="minorHAnsi"/>
              <w:sz w:val="22"/>
              <w:szCs w:val="22"/>
            </w:rPr>
            <w:id w:val="1150785497"/>
            <w14:checkbox>
              <w14:checked w14:val="0"/>
              <w14:checkedState w14:val="2612" w14:font="MS Gothic"/>
              <w14:uncheckedState w14:val="2610" w14:font="MS Gothic"/>
            </w14:checkbox>
          </w:sdtPr>
          <w:sdtEndPr/>
          <w:sdtContent>
            <w:tc>
              <w:tcPr>
                <w:tcW w:w="3047" w:type="dxa"/>
                <w:vAlign w:val="center"/>
              </w:tcPr>
              <w:p w14:paraId="05651155" w14:textId="32772426"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01503535"/>
            <w14:checkbox>
              <w14:checked w14:val="1"/>
              <w14:checkedState w14:val="2612" w14:font="MS Gothic"/>
              <w14:uncheckedState w14:val="2610" w14:font="MS Gothic"/>
            </w14:checkbox>
          </w:sdtPr>
          <w:sdtEndPr/>
          <w:sdtContent>
            <w:tc>
              <w:tcPr>
                <w:tcW w:w="3048" w:type="dxa"/>
                <w:vAlign w:val="center"/>
              </w:tcPr>
              <w:p w14:paraId="115694D1" w14:textId="503B45B1"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57706AA8" w14:textId="77777777" w:rsidTr="002D04BA">
        <w:trPr>
          <w:trHeight w:val="300"/>
        </w:trPr>
        <w:tc>
          <w:tcPr>
            <w:tcW w:w="2972" w:type="dxa"/>
            <w:tcBorders>
              <w:right w:val="single" w:sz="18" w:space="0" w:color="auto"/>
            </w:tcBorders>
          </w:tcPr>
          <w:p w14:paraId="778C20C9" w14:textId="77777777" w:rsidR="002D04BA" w:rsidRPr="00862F65" w:rsidRDefault="002D04BA" w:rsidP="006C1378">
            <w:pPr>
              <w:jc w:val="left"/>
              <w:rPr>
                <w:rFonts w:cstheme="minorHAnsi"/>
                <w:color w:val="000000"/>
                <w:sz w:val="22"/>
                <w:szCs w:val="22"/>
                <w:lang w:eastAsia="en-GB"/>
              </w:rPr>
            </w:pPr>
            <w:r w:rsidRPr="00862F65">
              <w:rPr>
                <w:rFonts w:cstheme="minorHAnsi"/>
                <w:color w:val="000000" w:themeColor="text1"/>
                <w:sz w:val="22"/>
                <w:szCs w:val="22"/>
                <w:lang w:eastAsia="en-GB"/>
              </w:rPr>
              <w:t>Outreach/mobile</w:t>
            </w:r>
          </w:p>
        </w:tc>
        <w:sdt>
          <w:sdtPr>
            <w:rPr>
              <w:rFonts w:cstheme="minorHAnsi"/>
              <w:sz w:val="22"/>
              <w:szCs w:val="22"/>
            </w:rPr>
            <w:id w:val="1669058718"/>
            <w14:checkbox>
              <w14:checked w14:val="0"/>
              <w14:checkedState w14:val="2612" w14:font="MS Gothic"/>
              <w14:uncheckedState w14:val="2610" w14:font="MS Gothic"/>
            </w14:checkbox>
          </w:sdtPr>
          <w:sdtEndPr/>
          <w:sdtContent>
            <w:tc>
              <w:tcPr>
                <w:tcW w:w="3047" w:type="dxa"/>
                <w:vAlign w:val="center"/>
              </w:tcPr>
              <w:p w14:paraId="55D2AF43" w14:textId="77777777" w:rsidR="002D04BA" w:rsidRPr="00862F65" w:rsidRDefault="002D04BA" w:rsidP="006C1378">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201395528"/>
            <w14:checkbox>
              <w14:checked w14:val="1"/>
              <w14:checkedState w14:val="2612" w14:font="MS Gothic"/>
              <w14:uncheckedState w14:val="2610" w14:font="MS Gothic"/>
            </w14:checkbox>
          </w:sdtPr>
          <w:sdtEndPr/>
          <w:sdtContent>
            <w:tc>
              <w:tcPr>
                <w:tcW w:w="3048" w:type="dxa"/>
                <w:vAlign w:val="center"/>
              </w:tcPr>
              <w:p w14:paraId="0E9A7B14" w14:textId="0CA9FD4A"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35EBA9BA" w14:textId="77777777" w:rsidTr="002D04BA">
        <w:trPr>
          <w:trHeight w:val="300"/>
        </w:trPr>
        <w:tc>
          <w:tcPr>
            <w:tcW w:w="2972" w:type="dxa"/>
            <w:tcBorders>
              <w:right w:val="single" w:sz="18" w:space="0" w:color="auto"/>
            </w:tcBorders>
          </w:tcPr>
          <w:p w14:paraId="0EB8984F" w14:textId="77777777" w:rsidR="002D04BA" w:rsidRPr="00862F65" w:rsidRDefault="002D04BA" w:rsidP="006C1378">
            <w:pPr>
              <w:jc w:val="left"/>
              <w:rPr>
                <w:rFonts w:cstheme="minorHAnsi"/>
                <w:sz w:val="22"/>
                <w:szCs w:val="22"/>
              </w:rPr>
            </w:pPr>
            <w:r w:rsidRPr="00862F65">
              <w:rPr>
                <w:rFonts w:cstheme="minorHAnsi"/>
                <w:color w:val="000000"/>
                <w:sz w:val="22"/>
                <w:szCs w:val="22"/>
                <w:lang w:eastAsia="en-GB"/>
              </w:rPr>
              <w:t>Recovery communities</w:t>
            </w:r>
          </w:p>
        </w:tc>
        <w:sdt>
          <w:sdtPr>
            <w:rPr>
              <w:rFonts w:cstheme="minorHAnsi"/>
              <w:sz w:val="22"/>
              <w:szCs w:val="22"/>
            </w:rPr>
            <w:id w:val="1492913735"/>
            <w14:checkbox>
              <w14:checked w14:val="0"/>
              <w14:checkedState w14:val="2612" w14:font="MS Gothic"/>
              <w14:uncheckedState w14:val="2610" w14:font="MS Gothic"/>
            </w14:checkbox>
          </w:sdtPr>
          <w:sdtEndPr/>
          <w:sdtContent>
            <w:tc>
              <w:tcPr>
                <w:tcW w:w="3047" w:type="dxa"/>
                <w:vAlign w:val="center"/>
              </w:tcPr>
              <w:p w14:paraId="5AB7CA0B" w14:textId="77777777" w:rsidR="002D04BA" w:rsidRPr="00862F65" w:rsidRDefault="002D04BA" w:rsidP="006C1378">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51854688"/>
            <w14:checkbox>
              <w14:checked w14:val="1"/>
              <w14:checkedState w14:val="2612" w14:font="MS Gothic"/>
              <w14:uncheckedState w14:val="2610" w14:font="MS Gothic"/>
            </w14:checkbox>
          </w:sdtPr>
          <w:sdtEndPr/>
          <w:sdtContent>
            <w:tc>
              <w:tcPr>
                <w:tcW w:w="3048" w:type="dxa"/>
                <w:vAlign w:val="center"/>
              </w:tcPr>
              <w:p w14:paraId="57CEDC70" w14:textId="2CC83B71"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0E6D5EF0" w14:textId="77777777" w:rsidTr="002D04BA">
        <w:trPr>
          <w:trHeight w:val="300"/>
        </w:trPr>
        <w:tc>
          <w:tcPr>
            <w:tcW w:w="2972" w:type="dxa"/>
            <w:tcBorders>
              <w:right w:val="single" w:sz="18" w:space="0" w:color="auto"/>
            </w:tcBorders>
          </w:tcPr>
          <w:p w14:paraId="2CDB13C5" w14:textId="77777777" w:rsidR="002D04BA" w:rsidRPr="00862F65" w:rsidRDefault="002D04BA" w:rsidP="006C1378">
            <w:pPr>
              <w:jc w:val="left"/>
              <w:rPr>
                <w:rFonts w:cstheme="minorHAnsi"/>
                <w:color w:val="000000"/>
                <w:sz w:val="22"/>
                <w:szCs w:val="22"/>
                <w:lang w:eastAsia="en-GB"/>
              </w:rPr>
            </w:pPr>
            <w:r w:rsidRPr="00862F65">
              <w:rPr>
                <w:rFonts w:cstheme="minorHAnsi"/>
                <w:color w:val="000000"/>
                <w:sz w:val="22"/>
                <w:szCs w:val="22"/>
                <w:lang w:eastAsia="en-GB"/>
              </w:rPr>
              <w:t>School outreach</w:t>
            </w:r>
          </w:p>
        </w:tc>
        <w:sdt>
          <w:sdtPr>
            <w:rPr>
              <w:rFonts w:cstheme="minorHAnsi"/>
              <w:sz w:val="22"/>
              <w:szCs w:val="22"/>
            </w:rPr>
            <w:id w:val="-650753152"/>
            <w14:checkbox>
              <w14:checked w14:val="1"/>
              <w14:checkedState w14:val="2612" w14:font="MS Gothic"/>
              <w14:uncheckedState w14:val="2610" w14:font="MS Gothic"/>
            </w14:checkbox>
          </w:sdtPr>
          <w:sdtEndPr/>
          <w:sdtContent>
            <w:tc>
              <w:tcPr>
                <w:tcW w:w="3047" w:type="dxa"/>
                <w:vAlign w:val="center"/>
              </w:tcPr>
              <w:p w14:paraId="6B92462E" w14:textId="21615D1A"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829908536"/>
            <w14:checkbox>
              <w14:checked w14:val="1"/>
              <w14:checkedState w14:val="2612" w14:font="MS Gothic"/>
              <w14:uncheckedState w14:val="2610" w14:font="MS Gothic"/>
            </w14:checkbox>
          </w:sdtPr>
          <w:sdtEndPr/>
          <w:sdtContent>
            <w:tc>
              <w:tcPr>
                <w:tcW w:w="3048" w:type="dxa"/>
                <w:vAlign w:val="center"/>
              </w:tcPr>
              <w:p w14:paraId="659B35D7" w14:textId="62BAF465"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0FBAFF50" w14:textId="77777777" w:rsidTr="002D04BA">
        <w:trPr>
          <w:trHeight w:val="300"/>
        </w:trPr>
        <w:tc>
          <w:tcPr>
            <w:tcW w:w="2972" w:type="dxa"/>
            <w:tcBorders>
              <w:right w:val="single" w:sz="18" w:space="0" w:color="auto"/>
            </w:tcBorders>
          </w:tcPr>
          <w:p w14:paraId="14DFCAE6" w14:textId="77777777" w:rsidR="002D04BA" w:rsidRPr="00862F65" w:rsidRDefault="002D04BA" w:rsidP="006C1378">
            <w:pPr>
              <w:jc w:val="left"/>
              <w:rPr>
                <w:rFonts w:cstheme="minorHAnsi"/>
                <w:sz w:val="22"/>
                <w:szCs w:val="22"/>
              </w:rPr>
            </w:pPr>
            <w:r w:rsidRPr="00862F65">
              <w:rPr>
                <w:rFonts w:cstheme="minorHAnsi"/>
                <w:color w:val="000000"/>
                <w:sz w:val="22"/>
                <w:szCs w:val="22"/>
                <w:lang w:eastAsia="en-GB"/>
              </w:rPr>
              <w:t>Support/discussion groups</w:t>
            </w:r>
          </w:p>
        </w:tc>
        <w:sdt>
          <w:sdtPr>
            <w:rPr>
              <w:rFonts w:cstheme="minorHAnsi"/>
              <w:sz w:val="22"/>
              <w:szCs w:val="22"/>
            </w:rPr>
            <w:id w:val="-16311678"/>
            <w14:checkbox>
              <w14:checked w14:val="1"/>
              <w14:checkedState w14:val="2612" w14:font="MS Gothic"/>
              <w14:uncheckedState w14:val="2610" w14:font="MS Gothic"/>
            </w14:checkbox>
          </w:sdtPr>
          <w:sdtEndPr/>
          <w:sdtContent>
            <w:tc>
              <w:tcPr>
                <w:tcW w:w="3047" w:type="dxa"/>
                <w:vAlign w:val="center"/>
              </w:tcPr>
              <w:p w14:paraId="68778563" w14:textId="468268D6"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20721850"/>
            <w14:checkbox>
              <w14:checked w14:val="1"/>
              <w14:checkedState w14:val="2612" w14:font="MS Gothic"/>
              <w14:uncheckedState w14:val="2610" w14:font="MS Gothic"/>
            </w14:checkbox>
          </w:sdtPr>
          <w:sdtEndPr/>
          <w:sdtContent>
            <w:tc>
              <w:tcPr>
                <w:tcW w:w="3048" w:type="dxa"/>
                <w:vAlign w:val="center"/>
              </w:tcPr>
              <w:p w14:paraId="4C450AC5" w14:textId="34FCF7EC" w:rsidR="002D04BA" w:rsidRPr="00862F65" w:rsidRDefault="0038421D" w:rsidP="006C1378">
                <w:pPr>
                  <w:jc w:val="center"/>
                  <w:rPr>
                    <w:rFonts w:cstheme="minorHAnsi"/>
                    <w:sz w:val="22"/>
                    <w:szCs w:val="22"/>
                  </w:rPr>
                </w:pPr>
                <w:r>
                  <w:rPr>
                    <w:rFonts w:ascii="MS Gothic" w:eastAsia="MS Gothic" w:hAnsi="MS Gothic" w:cstheme="minorHAnsi" w:hint="eastAsia"/>
                    <w:sz w:val="22"/>
                    <w:szCs w:val="22"/>
                  </w:rPr>
                  <w:t>☒</w:t>
                </w:r>
              </w:p>
            </w:tc>
          </w:sdtContent>
        </w:sdt>
      </w:tr>
      <w:tr w:rsidR="002D04BA" w:rsidRPr="00AE0F1A" w14:paraId="1CF9BE46" w14:textId="77777777" w:rsidTr="002D04BA">
        <w:trPr>
          <w:trHeight w:val="300"/>
        </w:trPr>
        <w:tc>
          <w:tcPr>
            <w:tcW w:w="2972" w:type="dxa"/>
            <w:tcBorders>
              <w:right w:val="single" w:sz="18" w:space="0" w:color="auto"/>
            </w:tcBorders>
          </w:tcPr>
          <w:p w14:paraId="13E14814" w14:textId="6F2D20C4" w:rsidR="002D04BA" w:rsidRPr="00862F65" w:rsidRDefault="002D04BA" w:rsidP="006C1378">
            <w:pPr>
              <w:jc w:val="left"/>
              <w:rPr>
                <w:rFonts w:cstheme="minorHAnsi"/>
                <w:sz w:val="22"/>
                <w:szCs w:val="22"/>
              </w:rPr>
            </w:pPr>
            <w:r w:rsidRPr="00862F65">
              <w:rPr>
                <w:rFonts w:cstheme="minorHAnsi"/>
                <w:color w:val="000000" w:themeColor="text1"/>
                <w:sz w:val="22"/>
                <w:szCs w:val="22"/>
                <w:lang w:eastAsia="en-GB"/>
              </w:rPr>
              <w:t>Other (please specify)</w:t>
            </w:r>
          </w:p>
        </w:tc>
        <w:tc>
          <w:tcPr>
            <w:tcW w:w="3047" w:type="dxa"/>
            <w:vAlign w:val="center"/>
          </w:tcPr>
          <w:p w14:paraId="4496DA97" w14:textId="6D1F1952" w:rsidR="002D04BA" w:rsidRPr="00862F65" w:rsidRDefault="00114DB3" w:rsidP="00114DB3">
            <w:pPr>
              <w:rPr>
                <w:rFonts w:cstheme="minorHAnsi"/>
                <w:sz w:val="22"/>
                <w:szCs w:val="22"/>
              </w:rPr>
            </w:pPr>
            <w:r w:rsidRPr="00862F65">
              <w:rPr>
                <w:rFonts w:cstheme="minorHAnsi"/>
                <w:sz w:val="22"/>
                <w:szCs w:val="22"/>
              </w:rPr>
              <w:fldChar w:fldCharType="begin">
                <w:ffData>
                  <w:name w:val="Text111"/>
                  <w:enabled/>
                  <w:calcOnExit w:val="0"/>
                  <w:textInput>
                    <w:maxLength w:val="255"/>
                  </w:textInput>
                </w:ffData>
              </w:fldChar>
            </w:r>
            <w:bookmarkStart w:id="93" w:name="Text111"/>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93"/>
          </w:p>
        </w:tc>
        <w:tc>
          <w:tcPr>
            <w:tcW w:w="3048" w:type="dxa"/>
            <w:vAlign w:val="center"/>
          </w:tcPr>
          <w:p w14:paraId="6A4CBCF4" w14:textId="5DA5DB66" w:rsidR="002D04BA" w:rsidRPr="00862F65" w:rsidRDefault="00114DB3" w:rsidP="00114DB3">
            <w:pPr>
              <w:rPr>
                <w:rFonts w:cstheme="minorHAnsi"/>
                <w:sz w:val="22"/>
                <w:szCs w:val="22"/>
              </w:rPr>
            </w:pPr>
            <w:r w:rsidRPr="00862F65">
              <w:rPr>
                <w:rFonts w:cstheme="minorHAnsi"/>
                <w:sz w:val="22"/>
                <w:szCs w:val="22"/>
              </w:rPr>
              <w:fldChar w:fldCharType="begin">
                <w:ffData>
                  <w:name w:val="Text112"/>
                  <w:enabled/>
                  <w:calcOnExit w:val="0"/>
                  <w:textInput>
                    <w:maxLength w:val="255"/>
                  </w:textInput>
                </w:ffData>
              </w:fldChar>
            </w:r>
            <w:bookmarkStart w:id="94" w:name="Text112"/>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94"/>
          </w:p>
        </w:tc>
      </w:tr>
    </w:tbl>
    <w:p w14:paraId="629C9DFD" w14:textId="77777777" w:rsidR="00AE0F1A" w:rsidRPr="00AE0F1A" w:rsidRDefault="00AE0F1A" w:rsidP="00AE0F1A"/>
    <w:p w14:paraId="5223A430" w14:textId="77777777" w:rsidR="00022616" w:rsidRDefault="00022616">
      <w:pPr>
        <w:jc w:val="left"/>
      </w:pPr>
      <w:r>
        <w:br w:type="page"/>
      </w:r>
    </w:p>
    <w:p w14:paraId="2D65E52D" w14:textId="255F3FE9" w:rsidR="00AE0F1A" w:rsidRPr="00AE0F1A" w:rsidRDefault="00AE0F1A" w:rsidP="008F632E">
      <w:pPr>
        <w:pStyle w:val="Heading3"/>
        <w:spacing w:before="0" w:after="0"/>
      </w:pPr>
      <w:r w:rsidRPr="00AE0F1A">
        <w:t>Q3</w:t>
      </w:r>
      <w:r w:rsidR="00F7786F">
        <w:t>0</w:t>
      </w:r>
      <w:r w:rsidRPr="00AE0F1A">
        <w:t xml:space="preserve">b) Please describe what treatment and support is in place </w:t>
      </w:r>
      <w:r w:rsidRPr="00173107">
        <w:rPr>
          <w:b/>
          <w:bCs/>
        </w:rPr>
        <w:t>specifically for children aged 0-4 (early years)</w:t>
      </w:r>
      <w:r w:rsidRPr="00AE0F1A">
        <w:t xml:space="preserve"> and </w:t>
      </w:r>
      <w:r w:rsidRPr="00173107">
        <w:rPr>
          <w:b/>
          <w:bCs/>
        </w:rPr>
        <w:t>5-12 (primary)</w:t>
      </w:r>
      <w:r w:rsidRPr="00AE0F1A">
        <w:t xml:space="preserve"> affected by </w:t>
      </w:r>
      <w:r w:rsidRPr="00173107">
        <w:rPr>
          <w:b/>
          <w:bCs/>
        </w:rPr>
        <w:t>drugs</w:t>
      </w:r>
      <w:r w:rsidRPr="00AE0F1A">
        <w:t xml:space="preserve">. </w:t>
      </w:r>
    </w:p>
    <w:p w14:paraId="3915C943" w14:textId="193D63DC" w:rsidR="00AE0F1A" w:rsidRDefault="00AE0F1A" w:rsidP="00AE0F1A">
      <w:r w:rsidRPr="00AE0F1A">
        <w:t xml:space="preserve">[open text – maximum </w:t>
      </w:r>
      <w:r w:rsidR="007264AE">
        <w:t>2</w:t>
      </w:r>
      <w:r w:rsidRPr="00AE0F1A">
        <w:t>000 characters]</w:t>
      </w:r>
    </w:p>
    <w:tbl>
      <w:tblPr>
        <w:tblStyle w:val="TableGrid"/>
        <w:tblW w:w="0" w:type="auto"/>
        <w:tblLook w:val="04A0" w:firstRow="1" w:lastRow="0" w:firstColumn="1" w:lastColumn="0" w:noHBand="0" w:noVBand="1"/>
      </w:tblPr>
      <w:tblGrid>
        <w:gridCol w:w="9016"/>
      </w:tblGrid>
      <w:tr w:rsidR="002D04BA" w14:paraId="562C9536" w14:textId="77777777" w:rsidTr="002D04BA">
        <w:tc>
          <w:tcPr>
            <w:tcW w:w="9016" w:type="dxa"/>
          </w:tcPr>
          <w:p w14:paraId="5D927202" w14:textId="6CE2943E" w:rsidR="002D04BA" w:rsidRDefault="0006339F" w:rsidP="00AE0F1A">
            <w:r>
              <w:fldChar w:fldCharType="begin">
                <w:ffData>
                  <w:name w:val="Text70"/>
                  <w:enabled/>
                  <w:calcOnExit w:val="0"/>
                  <w:textInput>
                    <w:maxLength w:val="2000"/>
                  </w:textInput>
                </w:ffData>
              </w:fldChar>
            </w:r>
            <w:bookmarkStart w:id="9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7D038050" w14:textId="77777777" w:rsidR="002D04BA" w:rsidRPr="00AE0F1A" w:rsidRDefault="002D04BA" w:rsidP="00AE0F1A"/>
    <w:p w14:paraId="13D6E7FC" w14:textId="77777777" w:rsidR="00AE0F1A" w:rsidRPr="00AE0F1A" w:rsidRDefault="00AE0F1A" w:rsidP="00D12C08"/>
    <w:p w14:paraId="368E5D74" w14:textId="77777777" w:rsidR="00AE0F1A" w:rsidRPr="00AE0F1A" w:rsidRDefault="00AE0F1A" w:rsidP="00AE0F1A">
      <w:pPr>
        <w:jc w:val="left"/>
        <w:rPr>
          <w:rFonts w:cstheme="minorBidi"/>
          <w:b/>
          <w:sz w:val="26"/>
          <w:szCs w:val="22"/>
        </w:rPr>
      </w:pPr>
      <w:r w:rsidRPr="00AE0F1A">
        <w:br w:type="page"/>
      </w:r>
    </w:p>
    <w:p w14:paraId="0EA3F9BE" w14:textId="77777777" w:rsidR="00AE0F1A" w:rsidRPr="00AE0F1A" w:rsidRDefault="00AE0F1A" w:rsidP="008F632E">
      <w:pPr>
        <w:pStyle w:val="Heading2"/>
      </w:pPr>
      <w:r w:rsidRPr="00AE0F1A">
        <w:t xml:space="preserve">Quality of life is improved by addressing multiple disadvantages   </w:t>
      </w:r>
    </w:p>
    <w:p w14:paraId="43B0B641" w14:textId="771CE4C5" w:rsidR="00AE0F1A" w:rsidRPr="00AE0F1A" w:rsidRDefault="00AE0F1A" w:rsidP="008F632E">
      <w:pPr>
        <w:pStyle w:val="Heading3"/>
        <w:spacing w:before="0" w:after="0"/>
      </w:pPr>
      <w:r w:rsidRPr="00AE0F1A">
        <w:t>Q3</w:t>
      </w:r>
      <w:r w:rsidR="00F7786F">
        <w:t>1</w:t>
      </w:r>
      <w:r w:rsidRPr="00AE0F1A">
        <w:t>) Do you have specific treatment and support services in place for the following groups? (</w:t>
      </w:r>
      <w:proofErr w:type="gramStart"/>
      <w:r w:rsidRPr="00AE0F1A">
        <w:t>select</w:t>
      </w:r>
      <w:proofErr w:type="gramEnd"/>
      <w:r w:rsidRPr="00AE0F1A">
        <w:t xml:space="preserve"> all that apply)</w:t>
      </w:r>
    </w:p>
    <w:p w14:paraId="6D4CB959" w14:textId="2A815C65" w:rsidR="00AE0F1A" w:rsidRPr="00AE0F1A" w:rsidRDefault="00AE0F1A" w:rsidP="00AE0F1A">
      <w:r w:rsidRPr="00AE0F1A">
        <w:t>[</w:t>
      </w:r>
      <w:r w:rsidR="002D04BA">
        <w:t>multiple choice</w:t>
      </w:r>
      <w:r w:rsidRPr="00AE0F1A">
        <w:t>]</w:t>
      </w:r>
    </w:p>
    <w:p w14:paraId="336F6E17" w14:textId="77777777" w:rsidR="00AE0F1A" w:rsidRPr="00AE0F1A" w:rsidRDefault="00AE0F1A" w:rsidP="00AE0F1A"/>
    <w:tbl>
      <w:tblPr>
        <w:tblStyle w:val="TableGrid"/>
        <w:tblW w:w="0" w:type="auto"/>
        <w:tblLook w:val="04A0" w:firstRow="1" w:lastRow="0" w:firstColumn="1" w:lastColumn="0" w:noHBand="0" w:noVBand="1"/>
      </w:tblPr>
      <w:tblGrid>
        <w:gridCol w:w="5240"/>
        <w:gridCol w:w="1888"/>
        <w:gridCol w:w="1888"/>
      </w:tblGrid>
      <w:tr w:rsidR="00AE0F1A" w:rsidRPr="00862F65" w14:paraId="66D758EF" w14:textId="77777777" w:rsidTr="002D04BA">
        <w:tc>
          <w:tcPr>
            <w:tcW w:w="5240" w:type="dxa"/>
            <w:tcBorders>
              <w:right w:val="single" w:sz="4" w:space="0" w:color="auto"/>
            </w:tcBorders>
          </w:tcPr>
          <w:p w14:paraId="54DF2B6A" w14:textId="77777777" w:rsidR="00AE0F1A" w:rsidRPr="00862F65" w:rsidRDefault="00AE0F1A" w:rsidP="00AE0F1A">
            <w:pPr>
              <w:rPr>
                <w:rFonts w:cstheme="minorHAnsi"/>
                <w:sz w:val="22"/>
                <w:szCs w:val="22"/>
              </w:rPr>
            </w:pPr>
          </w:p>
        </w:tc>
        <w:tc>
          <w:tcPr>
            <w:tcW w:w="1888" w:type="dxa"/>
            <w:tcBorders>
              <w:left w:val="single" w:sz="4" w:space="0" w:color="auto"/>
              <w:bottom w:val="single" w:sz="18" w:space="0" w:color="auto"/>
            </w:tcBorders>
            <w:vAlign w:val="center"/>
          </w:tcPr>
          <w:p w14:paraId="10917127" w14:textId="77777777" w:rsidR="00AE0F1A" w:rsidRPr="00862F65" w:rsidRDefault="00AE0F1A" w:rsidP="002D04BA">
            <w:pPr>
              <w:jc w:val="center"/>
              <w:rPr>
                <w:rFonts w:cstheme="minorHAnsi"/>
                <w:sz w:val="22"/>
                <w:szCs w:val="22"/>
              </w:rPr>
            </w:pPr>
            <w:r w:rsidRPr="00862F65">
              <w:rPr>
                <w:rFonts w:cstheme="minorHAnsi"/>
                <w:sz w:val="22"/>
                <w:szCs w:val="22"/>
              </w:rPr>
              <w:t>Yes</w:t>
            </w:r>
          </w:p>
        </w:tc>
        <w:tc>
          <w:tcPr>
            <w:tcW w:w="1888" w:type="dxa"/>
            <w:tcBorders>
              <w:bottom w:val="single" w:sz="18" w:space="0" w:color="auto"/>
            </w:tcBorders>
            <w:vAlign w:val="center"/>
          </w:tcPr>
          <w:p w14:paraId="36AEB15F" w14:textId="77777777" w:rsidR="00AE0F1A" w:rsidRPr="00862F65" w:rsidRDefault="00AE0F1A" w:rsidP="002D04BA">
            <w:pPr>
              <w:jc w:val="center"/>
              <w:rPr>
                <w:rFonts w:cstheme="minorHAnsi"/>
                <w:sz w:val="22"/>
                <w:szCs w:val="22"/>
              </w:rPr>
            </w:pPr>
            <w:r w:rsidRPr="00862F65">
              <w:rPr>
                <w:rFonts w:cstheme="minorHAnsi"/>
                <w:sz w:val="22"/>
                <w:szCs w:val="22"/>
              </w:rPr>
              <w:t>No</w:t>
            </w:r>
          </w:p>
        </w:tc>
      </w:tr>
      <w:tr w:rsidR="00AE0F1A" w:rsidRPr="00862F65" w14:paraId="2E1670A0" w14:textId="77777777" w:rsidTr="002D04BA">
        <w:tc>
          <w:tcPr>
            <w:tcW w:w="5240" w:type="dxa"/>
            <w:tcBorders>
              <w:right w:val="single" w:sz="18" w:space="0" w:color="auto"/>
            </w:tcBorders>
          </w:tcPr>
          <w:p w14:paraId="6E7BB757"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Non-native English speakers (English Second Language)</w:t>
            </w:r>
          </w:p>
        </w:tc>
        <w:sdt>
          <w:sdtPr>
            <w:rPr>
              <w:rFonts w:cstheme="minorHAnsi"/>
              <w:sz w:val="22"/>
              <w:szCs w:val="22"/>
            </w:rPr>
            <w:id w:val="245228696"/>
            <w14:checkbox>
              <w14:checked w14:val="1"/>
              <w14:checkedState w14:val="2612" w14:font="MS Gothic"/>
              <w14:uncheckedState w14:val="2610" w14:font="MS Gothic"/>
            </w14:checkbox>
          </w:sdtPr>
          <w:sdtEndPr/>
          <w:sdtContent>
            <w:tc>
              <w:tcPr>
                <w:tcW w:w="1888" w:type="dxa"/>
                <w:tcBorders>
                  <w:top w:val="single" w:sz="18" w:space="0" w:color="auto"/>
                  <w:left w:val="single" w:sz="18" w:space="0" w:color="auto"/>
                </w:tcBorders>
                <w:vAlign w:val="center"/>
              </w:tcPr>
              <w:p w14:paraId="1B3581BD" w14:textId="466B8506" w:rsidR="00AE0F1A" w:rsidRPr="00862F65" w:rsidRDefault="00A2221C"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40179810"/>
            <w14:checkbox>
              <w14:checked w14:val="0"/>
              <w14:checkedState w14:val="2612" w14:font="MS Gothic"/>
              <w14:uncheckedState w14:val="2610" w14:font="MS Gothic"/>
            </w14:checkbox>
          </w:sdtPr>
          <w:sdtEndPr/>
          <w:sdtContent>
            <w:tc>
              <w:tcPr>
                <w:tcW w:w="1888" w:type="dxa"/>
                <w:tcBorders>
                  <w:top w:val="single" w:sz="18" w:space="0" w:color="auto"/>
                </w:tcBorders>
                <w:vAlign w:val="center"/>
              </w:tcPr>
              <w:p w14:paraId="6EBEF052" w14:textId="3F925C21"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24929059" w14:textId="77777777" w:rsidTr="002D04BA">
        <w:tc>
          <w:tcPr>
            <w:tcW w:w="5240" w:type="dxa"/>
            <w:tcBorders>
              <w:right w:val="single" w:sz="18" w:space="0" w:color="auto"/>
            </w:tcBorders>
          </w:tcPr>
          <w:p w14:paraId="2DEB8743"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People from minority ethnic groups </w:t>
            </w:r>
          </w:p>
        </w:tc>
        <w:sdt>
          <w:sdtPr>
            <w:rPr>
              <w:rFonts w:cstheme="minorHAnsi"/>
              <w:sz w:val="22"/>
              <w:szCs w:val="22"/>
            </w:rPr>
            <w:id w:val="1502622160"/>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3FB0E6B6" w14:textId="5F31899C" w:rsidR="00AE0F1A" w:rsidRPr="00862F65" w:rsidRDefault="00A2221C"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495179718"/>
            <w14:checkbox>
              <w14:checked w14:val="0"/>
              <w14:checkedState w14:val="2612" w14:font="MS Gothic"/>
              <w14:uncheckedState w14:val="2610" w14:font="MS Gothic"/>
            </w14:checkbox>
          </w:sdtPr>
          <w:sdtEndPr/>
          <w:sdtContent>
            <w:tc>
              <w:tcPr>
                <w:tcW w:w="1888" w:type="dxa"/>
                <w:vAlign w:val="center"/>
              </w:tcPr>
              <w:p w14:paraId="008FB800" w14:textId="4C8A0654"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5C657080" w14:textId="77777777" w:rsidTr="002D04BA">
        <w:tc>
          <w:tcPr>
            <w:tcW w:w="5240" w:type="dxa"/>
            <w:tcBorders>
              <w:right w:val="single" w:sz="18" w:space="0" w:color="auto"/>
            </w:tcBorders>
          </w:tcPr>
          <w:p w14:paraId="25B87097" w14:textId="7777777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People from religious groups</w:t>
            </w:r>
          </w:p>
        </w:tc>
        <w:sdt>
          <w:sdtPr>
            <w:rPr>
              <w:rFonts w:cstheme="minorHAnsi"/>
              <w:sz w:val="22"/>
              <w:szCs w:val="22"/>
            </w:rPr>
            <w:id w:val="884059826"/>
            <w14:checkbox>
              <w14:checked w14:val="0"/>
              <w14:checkedState w14:val="2612" w14:font="MS Gothic"/>
              <w14:uncheckedState w14:val="2610" w14:font="MS Gothic"/>
            </w14:checkbox>
          </w:sdtPr>
          <w:sdtEndPr/>
          <w:sdtContent>
            <w:tc>
              <w:tcPr>
                <w:tcW w:w="1888" w:type="dxa"/>
                <w:tcBorders>
                  <w:left w:val="single" w:sz="18" w:space="0" w:color="auto"/>
                </w:tcBorders>
                <w:vAlign w:val="center"/>
              </w:tcPr>
              <w:p w14:paraId="2FC4100F" w14:textId="1E881685"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59071999"/>
            <w14:checkbox>
              <w14:checked w14:val="1"/>
              <w14:checkedState w14:val="2612" w14:font="MS Gothic"/>
              <w14:uncheckedState w14:val="2610" w14:font="MS Gothic"/>
            </w14:checkbox>
          </w:sdtPr>
          <w:sdtEndPr/>
          <w:sdtContent>
            <w:tc>
              <w:tcPr>
                <w:tcW w:w="1888" w:type="dxa"/>
                <w:vAlign w:val="center"/>
              </w:tcPr>
              <w:p w14:paraId="0FA8DE51" w14:textId="7A126FE0" w:rsidR="00AE0F1A" w:rsidRPr="00862F65" w:rsidRDefault="00BB25B0"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0AF831AB" w14:textId="77777777" w:rsidTr="002D04BA">
        <w:tc>
          <w:tcPr>
            <w:tcW w:w="5240" w:type="dxa"/>
            <w:tcBorders>
              <w:right w:val="single" w:sz="18" w:space="0" w:color="auto"/>
            </w:tcBorders>
          </w:tcPr>
          <w:p w14:paraId="3A99C0FE"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People who are experiencing homelessness</w:t>
            </w:r>
          </w:p>
        </w:tc>
        <w:sdt>
          <w:sdtPr>
            <w:rPr>
              <w:rFonts w:cstheme="minorHAnsi"/>
              <w:sz w:val="22"/>
              <w:szCs w:val="22"/>
            </w:rPr>
            <w:id w:val="-1219740691"/>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378DB461" w14:textId="603C8742" w:rsidR="00AE0F1A" w:rsidRPr="00862F65" w:rsidRDefault="00A2221C"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976796770"/>
            <w14:checkbox>
              <w14:checked w14:val="0"/>
              <w14:checkedState w14:val="2612" w14:font="MS Gothic"/>
              <w14:uncheckedState w14:val="2610" w14:font="MS Gothic"/>
            </w14:checkbox>
          </w:sdtPr>
          <w:sdtEndPr/>
          <w:sdtContent>
            <w:tc>
              <w:tcPr>
                <w:tcW w:w="1888" w:type="dxa"/>
                <w:vAlign w:val="center"/>
              </w:tcPr>
              <w:p w14:paraId="524DBA7D" w14:textId="5CED2BFF"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0E0C0A3E" w14:textId="77777777" w:rsidTr="002D04BA">
        <w:tc>
          <w:tcPr>
            <w:tcW w:w="5240" w:type="dxa"/>
            <w:tcBorders>
              <w:right w:val="single" w:sz="18" w:space="0" w:color="auto"/>
            </w:tcBorders>
          </w:tcPr>
          <w:p w14:paraId="6E9621F1"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People who are LGBTQI+ </w:t>
            </w:r>
          </w:p>
        </w:tc>
        <w:sdt>
          <w:sdtPr>
            <w:rPr>
              <w:rFonts w:cstheme="minorHAnsi"/>
              <w:sz w:val="22"/>
              <w:szCs w:val="22"/>
            </w:rPr>
            <w:id w:val="-751041065"/>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10A11CEE" w14:textId="19A373FF" w:rsidR="00AE0F1A" w:rsidRPr="00862F65" w:rsidRDefault="00BB25B0"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388152007"/>
            <w14:checkbox>
              <w14:checked w14:val="0"/>
              <w14:checkedState w14:val="2612" w14:font="MS Gothic"/>
              <w14:uncheckedState w14:val="2610" w14:font="MS Gothic"/>
            </w14:checkbox>
          </w:sdtPr>
          <w:sdtEndPr/>
          <w:sdtContent>
            <w:tc>
              <w:tcPr>
                <w:tcW w:w="1888" w:type="dxa"/>
                <w:vAlign w:val="center"/>
              </w:tcPr>
              <w:p w14:paraId="0FDF8C0A" w14:textId="0CFCE01F"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54EA3992" w14:textId="77777777" w:rsidTr="002D04BA">
        <w:tc>
          <w:tcPr>
            <w:tcW w:w="5240" w:type="dxa"/>
            <w:tcBorders>
              <w:right w:val="single" w:sz="18" w:space="0" w:color="auto"/>
            </w:tcBorders>
          </w:tcPr>
          <w:p w14:paraId="7EF19F3F"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People who are pregnant or peri-natal</w:t>
            </w:r>
          </w:p>
        </w:tc>
        <w:sdt>
          <w:sdtPr>
            <w:rPr>
              <w:rFonts w:cstheme="minorHAnsi"/>
              <w:sz w:val="22"/>
              <w:szCs w:val="22"/>
            </w:rPr>
            <w:id w:val="-332916611"/>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167732F8" w14:textId="5552DF19" w:rsidR="00AE0F1A" w:rsidRPr="00862F65" w:rsidRDefault="001E432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1897683"/>
            <w14:checkbox>
              <w14:checked w14:val="0"/>
              <w14:checkedState w14:val="2612" w14:font="MS Gothic"/>
              <w14:uncheckedState w14:val="2610" w14:font="MS Gothic"/>
            </w14:checkbox>
          </w:sdtPr>
          <w:sdtEndPr/>
          <w:sdtContent>
            <w:tc>
              <w:tcPr>
                <w:tcW w:w="1888" w:type="dxa"/>
                <w:vAlign w:val="center"/>
              </w:tcPr>
              <w:p w14:paraId="75EB09F7" w14:textId="5275089A"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6C1E2C94" w14:textId="77777777" w:rsidTr="002D04BA">
        <w:tc>
          <w:tcPr>
            <w:tcW w:w="5240" w:type="dxa"/>
            <w:tcBorders>
              <w:right w:val="single" w:sz="18" w:space="0" w:color="auto"/>
            </w:tcBorders>
          </w:tcPr>
          <w:p w14:paraId="38AF8529"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People who engage in transactional sex</w:t>
            </w:r>
          </w:p>
        </w:tc>
        <w:sdt>
          <w:sdtPr>
            <w:rPr>
              <w:rFonts w:cstheme="minorHAnsi"/>
              <w:sz w:val="22"/>
              <w:szCs w:val="22"/>
            </w:rPr>
            <w:id w:val="1619726604"/>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409437AF" w14:textId="26CA68B9" w:rsidR="00AE0F1A" w:rsidRPr="00862F65" w:rsidRDefault="00BB25B0"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0191624"/>
            <w14:checkbox>
              <w14:checked w14:val="0"/>
              <w14:checkedState w14:val="2612" w14:font="MS Gothic"/>
              <w14:uncheckedState w14:val="2610" w14:font="MS Gothic"/>
            </w14:checkbox>
          </w:sdtPr>
          <w:sdtEndPr/>
          <w:sdtContent>
            <w:tc>
              <w:tcPr>
                <w:tcW w:w="1888" w:type="dxa"/>
                <w:vAlign w:val="center"/>
              </w:tcPr>
              <w:p w14:paraId="1128FA7C" w14:textId="6C5B851E"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510509EA" w14:textId="77777777" w:rsidTr="002D04BA">
        <w:tc>
          <w:tcPr>
            <w:tcW w:w="5240" w:type="dxa"/>
            <w:tcBorders>
              <w:right w:val="single" w:sz="18" w:space="0" w:color="auto"/>
            </w:tcBorders>
          </w:tcPr>
          <w:p w14:paraId="5CA1192F"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People with hearing impairments</w:t>
            </w:r>
          </w:p>
        </w:tc>
        <w:sdt>
          <w:sdtPr>
            <w:rPr>
              <w:rFonts w:cstheme="minorHAnsi"/>
              <w:sz w:val="22"/>
              <w:szCs w:val="22"/>
            </w:rPr>
            <w:id w:val="-1205397637"/>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2B4FFDD0" w14:textId="782A53FC" w:rsidR="00AE0F1A" w:rsidRPr="00862F65" w:rsidRDefault="001E432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2043938201"/>
            <w14:checkbox>
              <w14:checked w14:val="0"/>
              <w14:checkedState w14:val="2612" w14:font="MS Gothic"/>
              <w14:uncheckedState w14:val="2610" w14:font="MS Gothic"/>
            </w14:checkbox>
          </w:sdtPr>
          <w:sdtEndPr/>
          <w:sdtContent>
            <w:tc>
              <w:tcPr>
                <w:tcW w:w="1888" w:type="dxa"/>
                <w:vAlign w:val="center"/>
              </w:tcPr>
              <w:p w14:paraId="36C8D0F5" w14:textId="0B65D8B0"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30799821" w14:textId="77777777" w:rsidTr="002D04BA">
        <w:tc>
          <w:tcPr>
            <w:tcW w:w="5240" w:type="dxa"/>
            <w:tcBorders>
              <w:right w:val="single" w:sz="18" w:space="0" w:color="auto"/>
            </w:tcBorders>
          </w:tcPr>
          <w:p w14:paraId="495A37B7"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People with learning disabilities and literacy difficulties</w:t>
            </w:r>
          </w:p>
        </w:tc>
        <w:sdt>
          <w:sdtPr>
            <w:rPr>
              <w:rFonts w:cstheme="minorHAnsi"/>
              <w:sz w:val="22"/>
              <w:szCs w:val="22"/>
            </w:rPr>
            <w:id w:val="801973461"/>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25183BED" w14:textId="09A469CC" w:rsidR="00AE0F1A" w:rsidRPr="00862F65" w:rsidRDefault="001E432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16961594"/>
            <w14:checkbox>
              <w14:checked w14:val="0"/>
              <w14:checkedState w14:val="2612" w14:font="MS Gothic"/>
              <w14:uncheckedState w14:val="2610" w14:font="MS Gothic"/>
            </w14:checkbox>
          </w:sdtPr>
          <w:sdtEndPr/>
          <w:sdtContent>
            <w:tc>
              <w:tcPr>
                <w:tcW w:w="1888" w:type="dxa"/>
                <w:vAlign w:val="center"/>
              </w:tcPr>
              <w:p w14:paraId="2DBFC1C6" w14:textId="6A5F9EAB"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2A07FE22" w14:textId="77777777" w:rsidTr="002D04BA">
        <w:tc>
          <w:tcPr>
            <w:tcW w:w="5240" w:type="dxa"/>
            <w:tcBorders>
              <w:right w:val="single" w:sz="18" w:space="0" w:color="auto"/>
            </w:tcBorders>
          </w:tcPr>
          <w:p w14:paraId="43CE039A"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People with visual impairments</w:t>
            </w:r>
          </w:p>
        </w:tc>
        <w:sdt>
          <w:sdtPr>
            <w:rPr>
              <w:rFonts w:cstheme="minorHAnsi"/>
              <w:sz w:val="22"/>
              <w:szCs w:val="22"/>
            </w:rPr>
            <w:id w:val="15212562"/>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516D0E13" w14:textId="2F02C1B2" w:rsidR="00AE0F1A" w:rsidRPr="00862F65" w:rsidRDefault="001E432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669244733"/>
            <w14:checkbox>
              <w14:checked w14:val="0"/>
              <w14:checkedState w14:val="2612" w14:font="MS Gothic"/>
              <w14:uncheckedState w14:val="2610" w14:font="MS Gothic"/>
            </w14:checkbox>
          </w:sdtPr>
          <w:sdtEndPr/>
          <w:sdtContent>
            <w:tc>
              <w:tcPr>
                <w:tcW w:w="1888" w:type="dxa"/>
                <w:vAlign w:val="center"/>
              </w:tcPr>
              <w:p w14:paraId="5FC1D4A7" w14:textId="6FC84569"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79D5E307" w14:textId="77777777" w:rsidTr="002D04BA">
        <w:tc>
          <w:tcPr>
            <w:tcW w:w="5240" w:type="dxa"/>
            <w:tcBorders>
              <w:right w:val="single" w:sz="18" w:space="0" w:color="auto"/>
            </w:tcBorders>
          </w:tcPr>
          <w:p w14:paraId="0FAD34AC"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Veterans</w:t>
            </w:r>
          </w:p>
        </w:tc>
        <w:sdt>
          <w:sdtPr>
            <w:rPr>
              <w:rFonts w:cstheme="minorHAnsi"/>
              <w:sz w:val="22"/>
              <w:szCs w:val="22"/>
            </w:rPr>
            <w:id w:val="746842706"/>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02CA678E" w14:textId="427A31EA" w:rsidR="00AE0F1A" w:rsidRPr="00862F65" w:rsidRDefault="001E4326"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57891320"/>
            <w14:checkbox>
              <w14:checked w14:val="0"/>
              <w14:checkedState w14:val="2612" w14:font="MS Gothic"/>
              <w14:uncheckedState w14:val="2610" w14:font="MS Gothic"/>
            </w14:checkbox>
          </w:sdtPr>
          <w:sdtEndPr/>
          <w:sdtContent>
            <w:tc>
              <w:tcPr>
                <w:tcW w:w="1888" w:type="dxa"/>
                <w:vAlign w:val="center"/>
              </w:tcPr>
              <w:p w14:paraId="29F3677D" w14:textId="6AF1D5EB"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tr>
      <w:tr w:rsidR="00AE0F1A" w:rsidRPr="00862F65" w14:paraId="23E6C155" w14:textId="77777777" w:rsidTr="002D04BA">
        <w:tc>
          <w:tcPr>
            <w:tcW w:w="5240" w:type="dxa"/>
            <w:tcBorders>
              <w:right w:val="single" w:sz="18" w:space="0" w:color="auto"/>
            </w:tcBorders>
          </w:tcPr>
          <w:p w14:paraId="1D73725D"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Women</w:t>
            </w:r>
          </w:p>
        </w:tc>
        <w:sdt>
          <w:sdtPr>
            <w:rPr>
              <w:rFonts w:cstheme="minorHAnsi"/>
              <w:sz w:val="22"/>
              <w:szCs w:val="22"/>
            </w:rPr>
            <w:id w:val="1982811874"/>
            <w14:checkbox>
              <w14:checked w14:val="1"/>
              <w14:checkedState w14:val="2612" w14:font="MS Gothic"/>
              <w14:uncheckedState w14:val="2610" w14:font="MS Gothic"/>
            </w14:checkbox>
          </w:sdtPr>
          <w:sdtEndPr/>
          <w:sdtContent>
            <w:tc>
              <w:tcPr>
                <w:tcW w:w="1888" w:type="dxa"/>
                <w:tcBorders>
                  <w:left w:val="single" w:sz="18" w:space="0" w:color="auto"/>
                </w:tcBorders>
                <w:vAlign w:val="center"/>
              </w:tcPr>
              <w:p w14:paraId="70F72622" w14:textId="172B63BC" w:rsidR="00AE0F1A" w:rsidRPr="00862F65" w:rsidRDefault="0024392F"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845705029"/>
            <w14:checkbox>
              <w14:checked w14:val="0"/>
              <w14:checkedState w14:val="2612" w14:font="MS Gothic"/>
              <w14:uncheckedState w14:val="2610" w14:font="MS Gothic"/>
            </w14:checkbox>
          </w:sdtPr>
          <w:sdtEndPr/>
          <w:sdtContent>
            <w:tc>
              <w:tcPr>
                <w:tcW w:w="1888" w:type="dxa"/>
                <w:vAlign w:val="center"/>
              </w:tcPr>
              <w:p w14:paraId="547EEA13" w14:textId="19D9C9D2" w:rsidR="00AE0F1A" w:rsidRPr="00862F65" w:rsidRDefault="0024392F"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62B3A5CE" w14:textId="77777777" w:rsidTr="002D04BA">
        <w:tc>
          <w:tcPr>
            <w:tcW w:w="5240" w:type="dxa"/>
            <w:tcBorders>
              <w:right w:val="single" w:sz="18" w:space="0" w:color="auto"/>
            </w:tcBorders>
          </w:tcPr>
          <w:p w14:paraId="669398F7" w14:textId="40CE0B5F" w:rsidR="00AE0F1A" w:rsidRPr="00862F65" w:rsidRDefault="00AE0F1A" w:rsidP="00AE0F1A">
            <w:pPr>
              <w:jc w:val="left"/>
              <w:rPr>
                <w:rFonts w:cstheme="minorHAnsi"/>
                <w:sz w:val="22"/>
                <w:szCs w:val="22"/>
              </w:rPr>
            </w:pPr>
            <w:r w:rsidRPr="00862F65">
              <w:rPr>
                <w:rFonts w:cstheme="minorHAnsi"/>
                <w:color w:val="000000" w:themeColor="text1"/>
                <w:sz w:val="22"/>
                <w:szCs w:val="22"/>
                <w:lang w:eastAsia="en-GB"/>
              </w:rPr>
              <w:t>Other (please specify)</w:t>
            </w:r>
          </w:p>
        </w:tc>
        <w:tc>
          <w:tcPr>
            <w:tcW w:w="1888" w:type="dxa"/>
            <w:tcBorders>
              <w:left w:val="single" w:sz="18" w:space="0" w:color="auto"/>
            </w:tcBorders>
            <w:vAlign w:val="center"/>
          </w:tcPr>
          <w:p w14:paraId="476039AF" w14:textId="3E157F18" w:rsidR="00AE0F1A" w:rsidRPr="00862F65" w:rsidRDefault="00114DB3" w:rsidP="00114DB3">
            <w:pPr>
              <w:rPr>
                <w:rFonts w:cstheme="minorHAnsi"/>
                <w:sz w:val="22"/>
                <w:szCs w:val="22"/>
              </w:rPr>
            </w:pPr>
            <w:r w:rsidRPr="00862F65">
              <w:rPr>
                <w:rFonts w:cstheme="minorHAnsi"/>
                <w:sz w:val="22"/>
                <w:szCs w:val="22"/>
              </w:rPr>
              <w:fldChar w:fldCharType="begin">
                <w:ffData>
                  <w:name w:val="Text113"/>
                  <w:enabled/>
                  <w:calcOnExit w:val="0"/>
                  <w:textInput>
                    <w:maxLength w:val="255"/>
                  </w:textInput>
                </w:ffData>
              </w:fldChar>
            </w:r>
            <w:bookmarkStart w:id="96" w:name="Text113"/>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008B0599">
              <w:rPr>
                <w:rFonts w:cstheme="minorHAnsi"/>
                <w:noProof/>
                <w:sz w:val="22"/>
                <w:szCs w:val="22"/>
              </w:rPr>
              <w:t xml:space="preserve">Victims of </w:t>
            </w:r>
            <w:r w:rsidR="00BB25B0">
              <w:rPr>
                <w:rFonts w:cstheme="minorHAnsi"/>
                <w:noProof/>
                <w:sz w:val="22"/>
                <w:szCs w:val="22"/>
              </w:rPr>
              <w:t>G</w:t>
            </w:r>
            <w:r w:rsidR="00AB560E">
              <w:rPr>
                <w:rFonts w:cstheme="minorHAnsi"/>
                <w:noProof/>
                <w:sz w:val="22"/>
                <w:szCs w:val="22"/>
              </w:rPr>
              <w:t xml:space="preserve">ender </w:t>
            </w:r>
            <w:r w:rsidR="00BB25B0">
              <w:rPr>
                <w:rFonts w:cstheme="minorHAnsi"/>
                <w:noProof/>
                <w:sz w:val="22"/>
                <w:szCs w:val="22"/>
              </w:rPr>
              <w:t>B</w:t>
            </w:r>
            <w:r w:rsidR="00AB560E">
              <w:rPr>
                <w:rFonts w:cstheme="minorHAnsi"/>
                <w:noProof/>
                <w:sz w:val="22"/>
                <w:szCs w:val="22"/>
              </w:rPr>
              <w:t xml:space="preserve">ased </w:t>
            </w:r>
            <w:r w:rsidR="00BB25B0">
              <w:rPr>
                <w:rFonts w:cstheme="minorHAnsi"/>
                <w:noProof/>
                <w:sz w:val="22"/>
                <w:szCs w:val="22"/>
              </w:rPr>
              <w:t>V</w:t>
            </w:r>
            <w:r w:rsidR="00AB560E">
              <w:rPr>
                <w:rFonts w:cstheme="minorHAnsi"/>
                <w:noProof/>
                <w:sz w:val="22"/>
                <w:szCs w:val="22"/>
              </w:rPr>
              <w:t>iolence</w:t>
            </w:r>
            <w:r w:rsidR="00570119">
              <w:rPr>
                <w:rFonts w:cstheme="minorHAnsi"/>
                <w:noProof/>
                <w:sz w:val="22"/>
                <w:szCs w:val="22"/>
              </w:rPr>
              <w:t>, Young People, Care experienced young people</w:t>
            </w:r>
            <w:r w:rsidRPr="00862F65">
              <w:rPr>
                <w:rFonts w:cstheme="minorHAnsi"/>
                <w:sz w:val="22"/>
                <w:szCs w:val="22"/>
              </w:rPr>
              <w:fldChar w:fldCharType="end"/>
            </w:r>
            <w:bookmarkEnd w:id="96"/>
          </w:p>
        </w:tc>
        <w:tc>
          <w:tcPr>
            <w:tcW w:w="1888" w:type="dxa"/>
            <w:vAlign w:val="center"/>
          </w:tcPr>
          <w:p w14:paraId="5191D560" w14:textId="0FCE0D8A" w:rsidR="00AE0F1A" w:rsidRPr="00862F65" w:rsidRDefault="00114DB3" w:rsidP="00114DB3">
            <w:pPr>
              <w:rPr>
                <w:rFonts w:cstheme="minorHAnsi"/>
                <w:sz w:val="22"/>
                <w:szCs w:val="22"/>
              </w:rPr>
            </w:pPr>
            <w:r w:rsidRPr="00862F65">
              <w:rPr>
                <w:rFonts w:cstheme="minorHAnsi"/>
                <w:sz w:val="22"/>
                <w:szCs w:val="22"/>
              </w:rPr>
              <w:fldChar w:fldCharType="begin">
                <w:ffData>
                  <w:name w:val="Text114"/>
                  <w:enabled/>
                  <w:calcOnExit w:val="0"/>
                  <w:textInput>
                    <w:maxLength w:val="255"/>
                  </w:textInput>
                </w:ffData>
              </w:fldChar>
            </w:r>
            <w:bookmarkStart w:id="97" w:name="Text114"/>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97"/>
          </w:p>
        </w:tc>
      </w:tr>
    </w:tbl>
    <w:p w14:paraId="348928C0" w14:textId="77777777" w:rsidR="00AE0F1A" w:rsidRPr="00AE0F1A" w:rsidRDefault="00AE0F1A" w:rsidP="00AE0F1A"/>
    <w:p w14:paraId="0CED1E14" w14:textId="140B3016" w:rsidR="00AE0F1A" w:rsidRPr="00AE0F1A" w:rsidRDefault="00AE0F1A" w:rsidP="008F632E">
      <w:pPr>
        <w:pStyle w:val="Heading3"/>
        <w:spacing w:before="0" w:after="0"/>
      </w:pPr>
      <w:r w:rsidRPr="00AE0F1A">
        <w:t>Q3</w:t>
      </w:r>
      <w:r w:rsidR="00F7786F">
        <w:t>2</w:t>
      </w:r>
      <w:r w:rsidRPr="00AE0F1A">
        <w:t xml:space="preserve">a) Are there formal joint working protocols in place to support people </w:t>
      </w:r>
      <w:r w:rsidRPr="00F7786F">
        <w:rPr>
          <w:b/>
          <w:bCs/>
        </w:rPr>
        <w:t>with co-occurring substance use and mental health diagnoses</w:t>
      </w:r>
      <w:r w:rsidRPr="00AE0F1A">
        <w:t xml:space="preserve"> to receive mental health care?</w:t>
      </w:r>
      <w:r w:rsidR="00A70AE3">
        <w:t xml:space="preserve"> (</w:t>
      </w:r>
      <w:proofErr w:type="gramStart"/>
      <w:r w:rsidR="00A70AE3">
        <w:t>select</w:t>
      </w:r>
      <w:proofErr w:type="gramEnd"/>
      <w:r w:rsidR="00A70AE3">
        <w:t xml:space="preserve"> only one)</w:t>
      </w:r>
    </w:p>
    <w:p w14:paraId="7FA78DF3" w14:textId="298D93BB" w:rsidR="00AE0F1A" w:rsidRDefault="00AE0F1A" w:rsidP="00AE0F1A">
      <w:r w:rsidRPr="00AE0F1A">
        <w:t>[single choice]</w:t>
      </w:r>
    </w:p>
    <w:p w14:paraId="4ED46616" w14:textId="2A61AB11" w:rsidR="007C604A" w:rsidRDefault="002A3582" w:rsidP="00A70AE3">
      <w:pPr>
        <w:jc w:val="left"/>
      </w:pPr>
      <w:sdt>
        <w:sdtPr>
          <w:id w:val="-291520299"/>
          <w14:checkbox>
            <w14:checked w14:val="1"/>
            <w14:checkedState w14:val="2612" w14:font="MS Gothic"/>
            <w14:uncheckedState w14:val="2610" w14:font="MS Gothic"/>
          </w14:checkbox>
        </w:sdtPr>
        <w:sdtEndPr/>
        <w:sdtContent>
          <w:r w:rsidR="009623D7">
            <w:rPr>
              <w:rFonts w:ascii="MS Gothic" w:eastAsia="MS Gothic" w:hAnsi="MS Gothic" w:hint="eastAsia"/>
            </w:rPr>
            <w:t>☒</w:t>
          </w:r>
        </w:sdtContent>
      </w:sdt>
      <w:r w:rsidR="00A70AE3">
        <w:t xml:space="preserve"> Yes (please provide link here or attach file to email when submitting response):</w:t>
      </w:r>
      <w:r w:rsidR="007C604A">
        <w:fldChar w:fldCharType="begin">
          <w:ffData>
            <w:name w:val="Text72"/>
            <w:enabled/>
            <w:calcOnExit w:val="0"/>
            <w:textInput>
              <w:maxLength w:val="255"/>
            </w:textInput>
          </w:ffData>
        </w:fldChar>
      </w:r>
      <w:bookmarkStart w:id="98" w:name="Text72"/>
      <w:r w:rsidR="007C604A">
        <w:instrText xml:space="preserve"> FORMTEXT </w:instrText>
      </w:r>
      <w:r w:rsidR="007C604A">
        <w:fldChar w:fldCharType="separate"/>
      </w:r>
      <w:r w:rsidR="007C604A">
        <w:rPr>
          <w:noProof/>
        </w:rPr>
        <w:t> </w:t>
      </w:r>
      <w:r w:rsidR="007C604A">
        <w:rPr>
          <w:noProof/>
        </w:rPr>
        <w:t> </w:t>
      </w:r>
      <w:r w:rsidR="007C604A">
        <w:rPr>
          <w:noProof/>
        </w:rPr>
        <w:t> </w:t>
      </w:r>
      <w:r w:rsidR="007C604A">
        <w:rPr>
          <w:noProof/>
        </w:rPr>
        <w:t> </w:t>
      </w:r>
      <w:r w:rsidR="007C604A">
        <w:rPr>
          <w:noProof/>
        </w:rPr>
        <w:t> </w:t>
      </w:r>
      <w:r w:rsidR="007C604A">
        <w:fldChar w:fldCharType="end"/>
      </w:r>
      <w:bookmarkEnd w:id="98"/>
    </w:p>
    <w:p w14:paraId="5115CB59" w14:textId="15D1C726" w:rsidR="00A70AE3" w:rsidRDefault="002A3582" w:rsidP="00A70AE3">
      <w:pPr>
        <w:jc w:val="left"/>
      </w:pPr>
      <w:sdt>
        <w:sdtPr>
          <w:id w:val="-684211999"/>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357A49DB" w14:textId="77777777" w:rsidR="00AE0F1A" w:rsidRPr="00AE0F1A" w:rsidRDefault="00AE0F1A" w:rsidP="00AE0F1A"/>
    <w:p w14:paraId="2F70229D" w14:textId="60C2EDD9" w:rsidR="00AE0F1A" w:rsidRPr="00AE0F1A" w:rsidRDefault="00AE0F1A" w:rsidP="008F632E">
      <w:pPr>
        <w:pStyle w:val="Heading3"/>
        <w:spacing w:before="0" w:after="0"/>
      </w:pPr>
      <w:r w:rsidRPr="00AE0F1A">
        <w:t>Q3</w:t>
      </w:r>
      <w:r w:rsidR="00F7786F">
        <w:t>2</w:t>
      </w:r>
      <w:r w:rsidRPr="00AE0F1A">
        <w:t xml:space="preserve">b) If no, please provide details. </w:t>
      </w:r>
    </w:p>
    <w:p w14:paraId="7BECA285"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2D04BA" w14:paraId="63F9FE9F" w14:textId="77777777" w:rsidTr="002D04BA">
        <w:tc>
          <w:tcPr>
            <w:tcW w:w="9016" w:type="dxa"/>
          </w:tcPr>
          <w:p w14:paraId="689CD73C" w14:textId="30661EA3" w:rsidR="002D04BA" w:rsidRDefault="0006339F" w:rsidP="00AE0F1A">
            <w:r>
              <w:fldChar w:fldCharType="begin">
                <w:ffData>
                  <w:name w:val="Text73"/>
                  <w:enabled/>
                  <w:calcOnExit w:val="0"/>
                  <w:textInput>
                    <w:maxLength w:val="255"/>
                  </w:textInput>
                </w:ffData>
              </w:fldChar>
            </w:r>
            <w:bookmarkStart w:id="9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14:paraId="4023BF14" w14:textId="77777777" w:rsidR="00AE0F1A" w:rsidRPr="00AE0F1A" w:rsidRDefault="00AE0F1A" w:rsidP="00AE0F1A"/>
    <w:p w14:paraId="3666385C" w14:textId="1A380EED" w:rsidR="00AE0F1A" w:rsidRPr="00AE0F1A" w:rsidRDefault="00AE0F1A" w:rsidP="008F632E">
      <w:pPr>
        <w:pStyle w:val="Heading3"/>
        <w:spacing w:before="0" w:after="0"/>
      </w:pPr>
      <w:r w:rsidRPr="00AE0F1A">
        <w:t>Q3</w:t>
      </w:r>
      <w:r w:rsidR="00F7786F">
        <w:t>3</w:t>
      </w:r>
      <w:r w:rsidRPr="00AE0F1A">
        <w:t xml:space="preserve">) </w:t>
      </w:r>
      <w:r w:rsidR="00F7786F">
        <w:t>Are there arrangements (in any stage of development) within your ADP area</w:t>
      </w:r>
      <w:r w:rsidRPr="00AE0F1A">
        <w:t xml:space="preserve"> for people who present</w:t>
      </w:r>
      <w:r w:rsidR="00F7786F">
        <w:t xml:space="preserve"> at substance use services</w:t>
      </w:r>
      <w:r w:rsidRPr="00AE0F1A">
        <w:t xml:space="preserve"> with mental health concerns </w:t>
      </w:r>
      <w:r w:rsidRPr="00AE0F1A">
        <w:rPr>
          <w:b/>
          <w:bCs/>
        </w:rPr>
        <w:t>for which they do not have a diagnosis</w:t>
      </w:r>
      <w:r w:rsidRPr="00AE0F1A">
        <w:t>?</w:t>
      </w:r>
    </w:p>
    <w:p w14:paraId="0A8CEFF3" w14:textId="70CFCE48" w:rsidR="00AE0F1A" w:rsidRDefault="00AE0F1A" w:rsidP="00AE0F1A">
      <w:r w:rsidRPr="00AE0F1A">
        <w:t xml:space="preserve">[open text – maximum </w:t>
      </w:r>
      <w:r w:rsidR="00E611B8">
        <w:t>2</w:t>
      </w:r>
      <w:r w:rsidRPr="00AE0F1A">
        <w:t>000 characters]</w:t>
      </w:r>
      <w:r w:rsidRPr="00AE0F1A" w:rsidDel="002E6CF9">
        <w:t xml:space="preserve"> </w:t>
      </w:r>
    </w:p>
    <w:tbl>
      <w:tblPr>
        <w:tblStyle w:val="TableGrid"/>
        <w:tblW w:w="0" w:type="auto"/>
        <w:tblLook w:val="04A0" w:firstRow="1" w:lastRow="0" w:firstColumn="1" w:lastColumn="0" w:noHBand="0" w:noVBand="1"/>
      </w:tblPr>
      <w:tblGrid>
        <w:gridCol w:w="9016"/>
      </w:tblGrid>
      <w:tr w:rsidR="002D04BA" w14:paraId="0A8BE0C6" w14:textId="77777777" w:rsidTr="002D04BA">
        <w:tc>
          <w:tcPr>
            <w:tcW w:w="9016" w:type="dxa"/>
          </w:tcPr>
          <w:p w14:paraId="61FB8E38" w14:textId="2AB14AD2" w:rsidR="002D04BA" w:rsidRDefault="0006339F" w:rsidP="00AE0F1A">
            <w:r>
              <w:fldChar w:fldCharType="begin">
                <w:ffData>
                  <w:name w:val="Text74"/>
                  <w:enabled/>
                  <w:calcOnExit w:val="0"/>
                  <w:textInput>
                    <w:maxLength w:val="2000"/>
                  </w:textInput>
                </w:ffData>
              </w:fldChar>
            </w:r>
            <w:bookmarkStart w:id="100" w:name="Text74"/>
            <w:r>
              <w:instrText xml:space="preserve"> FORMTEXT </w:instrText>
            </w:r>
            <w:r>
              <w:fldChar w:fldCharType="separate"/>
            </w:r>
            <w:r w:rsidR="00BA2BCD">
              <w:rPr>
                <w:noProof/>
              </w:rPr>
              <w:t xml:space="preserve">The policy document and shared-care pathway for comobidity </w:t>
            </w:r>
            <w:r w:rsidR="007121D4">
              <w:rPr>
                <w:noProof/>
              </w:rPr>
              <w:t xml:space="preserve">authored by NHS Forth Valley </w:t>
            </w:r>
            <w:r w:rsidR="00EE1FB0">
              <w:rPr>
                <w:noProof/>
              </w:rPr>
              <w:t>is not dependent on diagnosis and underlines shared</w:t>
            </w:r>
            <w:r w:rsidR="007121D4">
              <w:rPr>
                <w:noProof/>
              </w:rPr>
              <w:t>-</w:t>
            </w:r>
            <w:r w:rsidR="00EE1FB0">
              <w:rPr>
                <w:noProof/>
              </w:rPr>
              <w:t xml:space="preserve">care as the default approach. </w:t>
            </w:r>
            <w:r w:rsidR="00E96CBC">
              <w:rPr>
                <w:noProof/>
              </w:rPr>
              <w:t xml:space="preserve">This policy and ongoing work to address the four improvement areas identified for all HSCPs by the Mental Welfare Commission in their report, Ending the Exclusion, </w:t>
            </w:r>
            <w:r w:rsidR="006146B3">
              <w:rPr>
                <w:noProof/>
              </w:rPr>
              <w:t>underpin the work to address the imbalance between mental health and substance use care.</w:t>
            </w:r>
            <w:r>
              <w:fldChar w:fldCharType="end"/>
            </w:r>
            <w:bookmarkEnd w:id="100"/>
          </w:p>
        </w:tc>
      </w:tr>
    </w:tbl>
    <w:p w14:paraId="5BDDFE8A" w14:textId="1D76182F" w:rsidR="00AE0F1A" w:rsidRDefault="00AE0F1A" w:rsidP="00AE0F1A"/>
    <w:p w14:paraId="568A74C0" w14:textId="2C4A87D8" w:rsidR="00F7786F" w:rsidRDefault="00F7786F" w:rsidP="008F632E">
      <w:pPr>
        <w:pStyle w:val="Heading3"/>
        <w:spacing w:before="0" w:after="0"/>
      </w:pPr>
      <w:r>
        <w:t xml:space="preserve">Q34) How are you, as an ADP, linked up with support service </w:t>
      </w:r>
      <w:r>
        <w:rPr>
          <w:b/>
          <w:bCs/>
        </w:rPr>
        <w:t>not directly linked to substance use</w:t>
      </w:r>
      <w:r>
        <w:t xml:space="preserve"> (</w:t>
      </w:r>
      <w:proofErr w:type="gramStart"/>
      <w:r>
        <w:t>e.g.</w:t>
      </w:r>
      <w:proofErr w:type="gramEnd"/>
      <w:r>
        <w:t xml:space="preserve"> welfare advice, housing support, etc.)?</w:t>
      </w:r>
    </w:p>
    <w:p w14:paraId="424A40E9" w14:textId="73337AE8" w:rsidR="00F7786F" w:rsidRDefault="00F7786F" w:rsidP="00AE0F1A">
      <w:r>
        <w:t xml:space="preserve">[open text – maximum </w:t>
      </w:r>
      <w:r w:rsidR="00E611B8">
        <w:t>2</w:t>
      </w:r>
      <w:r>
        <w:t>000 characters]</w:t>
      </w:r>
    </w:p>
    <w:tbl>
      <w:tblPr>
        <w:tblStyle w:val="TableGrid"/>
        <w:tblW w:w="0" w:type="auto"/>
        <w:tblLook w:val="04A0" w:firstRow="1" w:lastRow="0" w:firstColumn="1" w:lastColumn="0" w:noHBand="0" w:noVBand="1"/>
      </w:tblPr>
      <w:tblGrid>
        <w:gridCol w:w="9016"/>
      </w:tblGrid>
      <w:tr w:rsidR="00F7786F" w14:paraId="0E7CC803" w14:textId="77777777" w:rsidTr="00F7786F">
        <w:tc>
          <w:tcPr>
            <w:tcW w:w="9016" w:type="dxa"/>
          </w:tcPr>
          <w:p w14:paraId="567C2066" w14:textId="77777777" w:rsidR="00360397" w:rsidRDefault="0006339F" w:rsidP="00AE0F1A">
            <w:pPr>
              <w:rPr>
                <w:noProof/>
              </w:rPr>
            </w:pPr>
            <w:r>
              <w:fldChar w:fldCharType="begin">
                <w:ffData>
                  <w:name w:val="Text121"/>
                  <w:enabled/>
                  <w:calcOnExit w:val="0"/>
                  <w:textInput>
                    <w:maxLength w:val="2000"/>
                  </w:textInput>
                </w:ffData>
              </w:fldChar>
            </w:r>
            <w:bookmarkStart w:id="101" w:name="Text121"/>
            <w:r>
              <w:instrText xml:space="preserve"> FORMTEXT </w:instrText>
            </w:r>
            <w:r>
              <w:fldChar w:fldCharType="separate"/>
            </w:r>
            <w:r w:rsidR="00FC25B4">
              <w:rPr>
                <w:noProof/>
              </w:rPr>
              <w:t xml:space="preserve">The ADP </w:t>
            </w:r>
            <w:r w:rsidR="00832CFE">
              <w:rPr>
                <w:noProof/>
              </w:rPr>
              <w:t>is linked strategically through partnership working arrangements</w:t>
            </w:r>
            <w:r w:rsidR="001420A7">
              <w:rPr>
                <w:noProof/>
              </w:rPr>
              <w:t xml:space="preserve"> </w:t>
            </w:r>
            <w:r w:rsidR="000B2AE0">
              <w:rPr>
                <w:noProof/>
              </w:rPr>
              <w:t xml:space="preserve">within the Health &amp; Social Care Partnership. Representatives from Housing, Education, Police Scotland, </w:t>
            </w:r>
            <w:r w:rsidR="000D6DEB">
              <w:rPr>
                <w:noProof/>
              </w:rPr>
              <w:t>Criminal Justice, Welfare, and Third Sector sit on the ADP and contribute directly to its strategic ambitions</w:t>
            </w:r>
            <w:r w:rsidR="00360397">
              <w:rPr>
                <w:noProof/>
              </w:rPr>
              <w:t xml:space="preserve">. </w:t>
            </w:r>
          </w:p>
          <w:p w14:paraId="0D6BB2A6" w14:textId="77777777" w:rsidR="00360397" w:rsidRDefault="00360397" w:rsidP="00AE0F1A">
            <w:pPr>
              <w:rPr>
                <w:noProof/>
              </w:rPr>
            </w:pPr>
          </w:p>
          <w:p w14:paraId="46B75F8A" w14:textId="77777777" w:rsidR="00665C9E" w:rsidRDefault="00360397" w:rsidP="00AE0F1A">
            <w:pPr>
              <w:rPr>
                <w:noProof/>
              </w:rPr>
            </w:pPr>
            <w:r>
              <w:rPr>
                <w:noProof/>
              </w:rPr>
              <w:t>As part of a structural review of the ADP</w:t>
            </w:r>
            <w:r w:rsidR="00665C9E">
              <w:rPr>
                <w:noProof/>
              </w:rPr>
              <w:t xml:space="preserve"> to be actioned in 2023</w:t>
            </w:r>
            <w:r>
              <w:rPr>
                <w:noProof/>
              </w:rPr>
              <w:t xml:space="preserve">, a number of subgroups and thematic, sector-based alliances will be created which will ensure </w:t>
            </w:r>
            <w:r w:rsidR="00665C9E">
              <w:rPr>
                <w:noProof/>
              </w:rPr>
              <w:t>closer working relationship across HSCP partners.</w:t>
            </w:r>
          </w:p>
          <w:p w14:paraId="380E0990" w14:textId="77777777" w:rsidR="00665C9E" w:rsidRDefault="00665C9E" w:rsidP="00AE0F1A">
            <w:pPr>
              <w:rPr>
                <w:noProof/>
              </w:rPr>
            </w:pPr>
          </w:p>
          <w:p w14:paraId="1D70E137" w14:textId="74C3AA0A" w:rsidR="00F7786F" w:rsidRDefault="00665C9E" w:rsidP="00AE0F1A">
            <w:r>
              <w:rPr>
                <w:noProof/>
              </w:rPr>
              <w:t xml:space="preserve">The ADP also reports into the Integration Joint Board, the Commnunity Planning Partnership </w:t>
            </w:r>
            <w:r w:rsidR="00676E3C">
              <w:rPr>
                <w:noProof/>
              </w:rPr>
              <w:t>and Public Protection Chief Officer Group to strengthen partnership working</w:t>
            </w:r>
            <w:r w:rsidR="001F6A8B">
              <w:rPr>
                <w:noProof/>
              </w:rPr>
              <w:t xml:space="preserve">, governance, and support for the ADP delivery plan. </w:t>
            </w:r>
            <w:r>
              <w:rPr>
                <w:noProof/>
              </w:rPr>
              <w:t xml:space="preserve"> </w:t>
            </w:r>
            <w:r w:rsidR="0006339F">
              <w:fldChar w:fldCharType="end"/>
            </w:r>
            <w:bookmarkEnd w:id="101"/>
          </w:p>
        </w:tc>
      </w:tr>
    </w:tbl>
    <w:p w14:paraId="6530F86E" w14:textId="77777777" w:rsidR="00F7786F" w:rsidRPr="00F7786F" w:rsidRDefault="00F7786F" w:rsidP="00AE0F1A"/>
    <w:p w14:paraId="13E3660C" w14:textId="77777777" w:rsidR="00022616" w:rsidRDefault="00022616">
      <w:pPr>
        <w:jc w:val="left"/>
      </w:pPr>
      <w:r>
        <w:br w:type="page"/>
      </w:r>
    </w:p>
    <w:p w14:paraId="6E7AD5FD" w14:textId="3C5E9769" w:rsidR="00AE0F1A" w:rsidRPr="00AE0F1A" w:rsidRDefault="00AE0F1A" w:rsidP="008F632E">
      <w:pPr>
        <w:pStyle w:val="Heading3"/>
        <w:spacing w:before="0" w:after="0"/>
      </w:pPr>
      <w:r w:rsidRPr="00AE0F1A">
        <w:t>Q3</w:t>
      </w:r>
      <w:r w:rsidR="00F7786F">
        <w:t>5</w:t>
      </w:r>
      <w:r w:rsidRPr="00AE0F1A">
        <w:t>) Which of the following activities are you aware of having been undertaken in local services to implement a trauma-informed approach? (</w:t>
      </w:r>
      <w:proofErr w:type="gramStart"/>
      <w:r w:rsidRPr="00AE0F1A">
        <w:t>select</w:t>
      </w:r>
      <w:proofErr w:type="gramEnd"/>
      <w:r w:rsidRPr="00AE0F1A">
        <w:t xml:space="preserve"> all that apply)</w:t>
      </w:r>
    </w:p>
    <w:p w14:paraId="79702D4A" w14:textId="61B2AE5A" w:rsidR="00AE0F1A" w:rsidRDefault="00AE0F1A" w:rsidP="00AE0F1A">
      <w:r w:rsidRPr="00AE0F1A">
        <w:t>[multiple choice]</w:t>
      </w:r>
    </w:p>
    <w:p w14:paraId="5F865CC1" w14:textId="5C9C53D9" w:rsidR="00AE0F1A" w:rsidRPr="00AE0F1A" w:rsidRDefault="002A3582" w:rsidP="002D04BA">
      <w:pPr>
        <w:contextualSpacing/>
      </w:pPr>
      <w:sdt>
        <w:sdtPr>
          <w:id w:val="-800151611"/>
          <w14:checkbox>
            <w14:checked w14:val="1"/>
            <w14:checkedState w14:val="2612" w14:font="MS Gothic"/>
            <w14:uncheckedState w14:val="2610" w14:font="MS Gothic"/>
          </w14:checkbox>
        </w:sdtPr>
        <w:sdtEndPr/>
        <w:sdtContent>
          <w:r w:rsidR="00F64086">
            <w:rPr>
              <w:rFonts w:ascii="MS Gothic" w:eastAsia="MS Gothic" w:hAnsi="MS Gothic" w:hint="eastAsia"/>
            </w:rPr>
            <w:t>☒</w:t>
          </w:r>
        </w:sdtContent>
      </w:sdt>
      <w:r w:rsidR="002D04BA">
        <w:t xml:space="preserve"> E</w:t>
      </w:r>
      <w:r w:rsidR="00AE0F1A" w:rsidRPr="00AE0F1A">
        <w:t xml:space="preserve">ngaging with people with lived/living experience </w:t>
      </w:r>
    </w:p>
    <w:p w14:paraId="40A12F1B" w14:textId="4787FBE4" w:rsidR="00AE0F1A" w:rsidRPr="00AE0F1A" w:rsidRDefault="002A3582" w:rsidP="002D04BA">
      <w:pPr>
        <w:contextualSpacing/>
      </w:pPr>
      <w:sdt>
        <w:sdtPr>
          <w:id w:val="-2024851807"/>
          <w14:checkbox>
            <w14:checked w14:val="1"/>
            <w14:checkedState w14:val="2612" w14:font="MS Gothic"/>
            <w14:uncheckedState w14:val="2610" w14:font="MS Gothic"/>
          </w14:checkbox>
        </w:sdtPr>
        <w:sdtEndPr/>
        <w:sdtContent>
          <w:r w:rsidR="00F64086">
            <w:rPr>
              <w:rFonts w:ascii="MS Gothic" w:eastAsia="MS Gothic" w:hAnsi="MS Gothic" w:hint="eastAsia"/>
            </w:rPr>
            <w:t>☒</w:t>
          </w:r>
        </w:sdtContent>
      </w:sdt>
      <w:r w:rsidR="002D04BA">
        <w:t xml:space="preserve"> </w:t>
      </w:r>
      <w:r w:rsidR="00AE0F1A" w:rsidRPr="00AE0F1A">
        <w:t>Engaging with third sector/community partners</w:t>
      </w:r>
    </w:p>
    <w:p w14:paraId="0298F43B" w14:textId="4B24DEED" w:rsidR="00AE0F1A" w:rsidRPr="00AE0F1A" w:rsidRDefault="002A3582" w:rsidP="002D04BA">
      <w:pPr>
        <w:contextualSpacing/>
      </w:pPr>
      <w:sdt>
        <w:sdtPr>
          <w:id w:val="995070633"/>
          <w14:checkbox>
            <w14:checked w14:val="1"/>
            <w14:checkedState w14:val="2612" w14:font="MS Gothic"/>
            <w14:uncheckedState w14:val="2610" w14:font="MS Gothic"/>
          </w14:checkbox>
        </w:sdtPr>
        <w:sdtEndPr/>
        <w:sdtContent>
          <w:r w:rsidR="00F64086">
            <w:rPr>
              <w:rFonts w:ascii="MS Gothic" w:eastAsia="MS Gothic" w:hAnsi="MS Gothic" w:hint="eastAsia"/>
            </w:rPr>
            <w:t>☒</w:t>
          </w:r>
        </w:sdtContent>
      </w:sdt>
      <w:r w:rsidR="002D04BA">
        <w:t xml:space="preserve"> </w:t>
      </w:r>
      <w:r w:rsidR="00AE0F1A" w:rsidRPr="00AE0F1A">
        <w:t xml:space="preserve">Recruiting staff </w:t>
      </w:r>
    </w:p>
    <w:p w14:paraId="40DE319B" w14:textId="064E7E7F" w:rsidR="00AE0F1A" w:rsidRPr="00AE0F1A" w:rsidRDefault="002A3582" w:rsidP="002D04BA">
      <w:pPr>
        <w:contextualSpacing/>
      </w:pPr>
      <w:sdt>
        <w:sdtPr>
          <w:id w:val="1141537202"/>
          <w14:checkbox>
            <w14:checked w14:val="1"/>
            <w14:checkedState w14:val="2612" w14:font="MS Gothic"/>
            <w14:uncheckedState w14:val="2610" w14:font="MS Gothic"/>
          </w14:checkbox>
        </w:sdtPr>
        <w:sdtEndPr/>
        <w:sdtContent>
          <w:r w:rsidR="00F64086">
            <w:rPr>
              <w:rFonts w:ascii="MS Gothic" w:eastAsia="MS Gothic" w:hAnsi="MS Gothic" w:hint="eastAsia"/>
            </w:rPr>
            <w:t>☒</w:t>
          </w:r>
        </w:sdtContent>
      </w:sdt>
      <w:r w:rsidR="002D04BA">
        <w:t xml:space="preserve"> </w:t>
      </w:r>
      <w:r w:rsidR="00AE0F1A" w:rsidRPr="00AE0F1A">
        <w:t>Training existing workforce</w:t>
      </w:r>
    </w:p>
    <w:p w14:paraId="2721EDAA" w14:textId="545F3D82" w:rsidR="00AE0F1A" w:rsidRPr="00AE0F1A" w:rsidRDefault="002A3582" w:rsidP="002D04BA">
      <w:pPr>
        <w:contextualSpacing/>
      </w:pPr>
      <w:sdt>
        <w:sdtPr>
          <w:id w:val="1699823341"/>
          <w14:checkbox>
            <w14:checked w14:val="1"/>
            <w14:checkedState w14:val="2612" w14:font="MS Gothic"/>
            <w14:uncheckedState w14:val="2610" w14:font="MS Gothic"/>
          </w14:checkbox>
        </w:sdtPr>
        <w:sdtEndPr/>
        <w:sdtContent>
          <w:r w:rsidR="005373F3">
            <w:rPr>
              <w:rFonts w:ascii="MS Gothic" w:eastAsia="MS Gothic" w:hAnsi="MS Gothic" w:hint="eastAsia"/>
            </w:rPr>
            <w:t>☒</w:t>
          </w:r>
        </w:sdtContent>
      </w:sdt>
      <w:r w:rsidR="002D04BA">
        <w:t xml:space="preserve"> </w:t>
      </w:r>
      <w:r w:rsidR="00AE0F1A" w:rsidRPr="00AE0F1A">
        <w:t>Working group</w:t>
      </w:r>
    </w:p>
    <w:p w14:paraId="5BA761E1" w14:textId="596E300B" w:rsidR="00AE0F1A" w:rsidRPr="00AE0F1A" w:rsidRDefault="002A3582" w:rsidP="002D04BA">
      <w:pPr>
        <w:contextualSpacing/>
      </w:pPr>
      <w:sdt>
        <w:sdtPr>
          <w:id w:val="63539542"/>
          <w14:checkbox>
            <w14:checked w14:val="0"/>
            <w14:checkedState w14:val="2612" w14:font="MS Gothic"/>
            <w14:uncheckedState w14:val="2610" w14:font="MS Gothic"/>
          </w14:checkbox>
        </w:sdtPr>
        <w:sdtEndPr/>
        <w:sdtContent>
          <w:r w:rsidR="002D04BA">
            <w:rPr>
              <w:rFonts w:ascii="MS Gothic" w:eastAsia="MS Gothic" w:hAnsi="MS Gothic" w:hint="eastAsia"/>
            </w:rPr>
            <w:t>☐</w:t>
          </w:r>
        </w:sdtContent>
      </w:sdt>
      <w:r w:rsidR="002D04BA">
        <w:t xml:space="preserve"> </w:t>
      </w:r>
      <w:r w:rsidR="00AE0F1A" w:rsidRPr="00AE0F1A">
        <w:t>No</w:t>
      </w:r>
      <w:r w:rsidR="00C773E4">
        <w:t>ne</w:t>
      </w:r>
    </w:p>
    <w:p w14:paraId="3F62EDBF" w14:textId="2CDE5610" w:rsidR="00AE0F1A" w:rsidRPr="00AE0F1A" w:rsidRDefault="002A3582" w:rsidP="002D04BA">
      <w:pPr>
        <w:contextualSpacing/>
      </w:pPr>
      <w:sdt>
        <w:sdtPr>
          <w:id w:val="1768503481"/>
          <w14:checkbox>
            <w14:checked w14:val="0"/>
            <w14:checkedState w14:val="2612" w14:font="MS Gothic"/>
            <w14:uncheckedState w14:val="2610" w14:font="MS Gothic"/>
          </w14:checkbox>
        </w:sdtPr>
        <w:sdtEndPr/>
        <w:sdtContent>
          <w:r w:rsidR="002D04BA">
            <w:rPr>
              <w:rFonts w:ascii="MS Gothic" w:eastAsia="MS Gothic" w:hAnsi="MS Gothic" w:hint="eastAsia"/>
            </w:rPr>
            <w:t>☐</w:t>
          </w:r>
        </w:sdtContent>
      </w:sdt>
      <w:r w:rsidR="002D04BA">
        <w:t xml:space="preserve"> </w:t>
      </w:r>
      <w:r w:rsidR="00AE0F1A" w:rsidRPr="00AE0F1A">
        <w:t>Other (please specify)</w:t>
      </w:r>
      <w:r w:rsidR="002D04BA">
        <w:t xml:space="preserve">: </w:t>
      </w:r>
      <w:r w:rsidR="00114DB3">
        <w:fldChar w:fldCharType="begin">
          <w:ffData>
            <w:name w:val="Text75"/>
            <w:enabled/>
            <w:calcOnExit w:val="0"/>
            <w:textInput>
              <w:maxLength w:val="255"/>
            </w:textInput>
          </w:ffData>
        </w:fldChar>
      </w:r>
      <w:bookmarkStart w:id="102" w:name="Text75"/>
      <w:r w:rsidR="00114DB3">
        <w:instrText xml:space="preserve"> FORMTEXT </w:instrText>
      </w:r>
      <w:r w:rsidR="00114DB3">
        <w:fldChar w:fldCharType="separate"/>
      </w:r>
      <w:r w:rsidR="00782273">
        <w:rPr>
          <w:noProof/>
        </w:rPr>
        <w:t>speak with Ali, Julie</w:t>
      </w:r>
      <w:r w:rsidR="00114DB3">
        <w:fldChar w:fldCharType="end"/>
      </w:r>
      <w:bookmarkEnd w:id="102"/>
      <w:r w:rsidR="00AE0F1A" w:rsidRPr="00AE0F1A">
        <w:t xml:space="preserve"> </w:t>
      </w:r>
    </w:p>
    <w:p w14:paraId="51479FA3" w14:textId="77777777" w:rsidR="00AE0F1A" w:rsidRPr="00AE0F1A" w:rsidRDefault="00AE0F1A" w:rsidP="00AE0F1A">
      <w:pPr>
        <w:jc w:val="left"/>
        <w:rPr>
          <w:rFonts w:cstheme="minorBidi"/>
          <w:b/>
          <w:sz w:val="26"/>
          <w:szCs w:val="22"/>
        </w:rPr>
      </w:pPr>
      <w:r w:rsidRPr="00AE0F1A">
        <w:br w:type="page"/>
      </w:r>
    </w:p>
    <w:p w14:paraId="43C41598" w14:textId="77777777" w:rsidR="00AE0F1A" w:rsidRPr="00AE0F1A" w:rsidRDefault="00AE0F1A" w:rsidP="008F632E">
      <w:pPr>
        <w:pStyle w:val="Heading2"/>
      </w:pPr>
      <w:r w:rsidRPr="00AE0F1A">
        <w:t xml:space="preserve">Children, </w:t>
      </w:r>
      <w:proofErr w:type="gramStart"/>
      <w:r w:rsidRPr="00AE0F1A">
        <w:t>families</w:t>
      </w:r>
      <w:proofErr w:type="gramEnd"/>
      <w:r w:rsidRPr="00AE0F1A">
        <w:t xml:space="preserve"> and communities affected by substance use are supported  </w:t>
      </w:r>
    </w:p>
    <w:p w14:paraId="547D38D7" w14:textId="31BE7D87" w:rsidR="00AE0F1A" w:rsidRPr="00AE0F1A" w:rsidRDefault="00AE0F1A" w:rsidP="008F632E">
      <w:pPr>
        <w:pStyle w:val="Heading3"/>
        <w:spacing w:before="0" w:after="0"/>
      </w:pPr>
      <w:r w:rsidRPr="00AE0F1A">
        <w:t>Q3</w:t>
      </w:r>
      <w:r w:rsidR="00F7786F">
        <w:t>6</w:t>
      </w:r>
      <w:r w:rsidRPr="00AE0F1A">
        <w:t xml:space="preserve">) Which of the following treatment and support services are in place for </w:t>
      </w:r>
      <w:r w:rsidRPr="00AE0F1A">
        <w:rPr>
          <w:b/>
          <w:bCs/>
        </w:rPr>
        <w:t>children and young people</w:t>
      </w:r>
      <w:r w:rsidRPr="00AE0F1A">
        <w:t xml:space="preserve"> (under the age of 25) </w:t>
      </w:r>
      <w:r w:rsidRPr="00AE0F1A">
        <w:rPr>
          <w:b/>
          <w:bCs/>
        </w:rPr>
        <w:t>affected by a parent’s or carer’s substance use</w:t>
      </w:r>
      <w:r w:rsidRPr="00AE0F1A">
        <w:t>? (</w:t>
      </w:r>
      <w:proofErr w:type="gramStart"/>
      <w:r w:rsidRPr="00AE0F1A">
        <w:t>select</w:t>
      </w:r>
      <w:proofErr w:type="gramEnd"/>
      <w:r w:rsidRPr="00AE0F1A">
        <w:t xml:space="preserve"> all that apply)</w:t>
      </w:r>
    </w:p>
    <w:p w14:paraId="62FA7B07" w14:textId="6E8BC7A0" w:rsidR="00AE0F1A" w:rsidRPr="00AE0F1A" w:rsidRDefault="00AE0F1A" w:rsidP="00AE0F1A">
      <w:r w:rsidRPr="00AE0F1A">
        <w:t>[multiple choice]</w:t>
      </w:r>
    </w:p>
    <w:p w14:paraId="3E4E9D1A" w14:textId="77777777" w:rsidR="00AE0F1A" w:rsidRPr="00AE0F1A" w:rsidRDefault="00AE0F1A" w:rsidP="00AE0F1A"/>
    <w:tbl>
      <w:tblPr>
        <w:tblStyle w:val="TableGrid"/>
        <w:tblW w:w="9016" w:type="dxa"/>
        <w:tblLook w:val="04A0" w:firstRow="1" w:lastRow="0" w:firstColumn="1" w:lastColumn="0" w:noHBand="0" w:noVBand="1"/>
      </w:tblPr>
      <w:tblGrid>
        <w:gridCol w:w="1931"/>
        <w:gridCol w:w="1761"/>
        <w:gridCol w:w="1774"/>
        <w:gridCol w:w="1782"/>
        <w:gridCol w:w="1768"/>
      </w:tblGrid>
      <w:tr w:rsidR="00AE0F1A" w:rsidRPr="00862F65" w14:paraId="70D7D84B" w14:textId="77777777" w:rsidTr="00114DB3">
        <w:tc>
          <w:tcPr>
            <w:tcW w:w="1931" w:type="dxa"/>
            <w:tcBorders>
              <w:right w:val="single" w:sz="4" w:space="0" w:color="auto"/>
            </w:tcBorders>
          </w:tcPr>
          <w:p w14:paraId="548D58B7" w14:textId="77777777" w:rsidR="00AE0F1A" w:rsidRPr="00862F65" w:rsidRDefault="00AE0F1A" w:rsidP="00AE0F1A">
            <w:pPr>
              <w:rPr>
                <w:rFonts w:cstheme="minorHAnsi"/>
                <w:sz w:val="22"/>
                <w:szCs w:val="22"/>
              </w:rPr>
            </w:pPr>
          </w:p>
        </w:tc>
        <w:tc>
          <w:tcPr>
            <w:tcW w:w="1761" w:type="dxa"/>
            <w:tcBorders>
              <w:left w:val="single" w:sz="4" w:space="0" w:color="auto"/>
              <w:bottom w:val="single" w:sz="18" w:space="0" w:color="auto"/>
            </w:tcBorders>
          </w:tcPr>
          <w:p w14:paraId="4D913B2C" w14:textId="77777777" w:rsidR="00AE0F1A" w:rsidRPr="00862F65" w:rsidRDefault="00AE0F1A" w:rsidP="00862F65">
            <w:pPr>
              <w:jc w:val="center"/>
              <w:rPr>
                <w:rFonts w:cstheme="minorHAnsi"/>
                <w:sz w:val="22"/>
                <w:szCs w:val="22"/>
              </w:rPr>
            </w:pPr>
            <w:r w:rsidRPr="00862F65">
              <w:rPr>
                <w:rFonts w:cstheme="minorHAnsi"/>
                <w:sz w:val="22"/>
                <w:szCs w:val="22"/>
              </w:rPr>
              <w:t>0-4 (early years)</w:t>
            </w:r>
          </w:p>
        </w:tc>
        <w:tc>
          <w:tcPr>
            <w:tcW w:w="1774" w:type="dxa"/>
            <w:tcBorders>
              <w:bottom w:val="single" w:sz="18" w:space="0" w:color="auto"/>
            </w:tcBorders>
          </w:tcPr>
          <w:p w14:paraId="5797E6E4" w14:textId="77777777" w:rsidR="00AE0F1A" w:rsidRPr="00862F65" w:rsidRDefault="00AE0F1A" w:rsidP="00862F65">
            <w:pPr>
              <w:jc w:val="center"/>
              <w:rPr>
                <w:rFonts w:cstheme="minorHAnsi"/>
                <w:sz w:val="22"/>
                <w:szCs w:val="22"/>
              </w:rPr>
            </w:pPr>
            <w:r w:rsidRPr="00862F65">
              <w:rPr>
                <w:rFonts w:cstheme="minorHAnsi"/>
                <w:sz w:val="22"/>
                <w:szCs w:val="22"/>
              </w:rPr>
              <w:t>5-12 (primary)</w:t>
            </w:r>
          </w:p>
        </w:tc>
        <w:tc>
          <w:tcPr>
            <w:tcW w:w="1782" w:type="dxa"/>
            <w:tcBorders>
              <w:bottom w:val="single" w:sz="18" w:space="0" w:color="auto"/>
            </w:tcBorders>
          </w:tcPr>
          <w:p w14:paraId="7981A5D8" w14:textId="77777777" w:rsidR="00AE0F1A" w:rsidRPr="00862F65" w:rsidRDefault="00AE0F1A" w:rsidP="00862F65">
            <w:pPr>
              <w:jc w:val="center"/>
              <w:rPr>
                <w:rFonts w:cstheme="minorHAnsi"/>
                <w:sz w:val="22"/>
                <w:szCs w:val="22"/>
              </w:rPr>
            </w:pPr>
            <w:r w:rsidRPr="00862F65">
              <w:rPr>
                <w:rFonts w:cstheme="minorHAnsi"/>
                <w:sz w:val="22"/>
                <w:szCs w:val="22"/>
              </w:rPr>
              <w:t>13-15 (secondary S1-4)</w:t>
            </w:r>
          </w:p>
        </w:tc>
        <w:tc>
          <w:tcPr>
            <w:tcW w:w="1768" w:type="dxa"/>
            <w:tcBorders>
              <w:bottom w:val="single" w:sz="18" w:space="0" w:color="auto"/>
              <w:right w:val="single" w:sz="8" w:space="0" w:color="auto"/>
            </w:tcBorders>
          </w:tcPr>
          <w:p w14:paraId="7DC45AAF" w14:textId="77777777" w:rsidR="00AE0F1A" w:rsidRPr="00862F65" w:rsidRDefault="00AE0F1A" w:rsidP="00862F65">
            <w:pPr>
              <w:jc w:val="center"/>
              <w:rPr>
                <w:rFonts w:cstheme="minorHAnsi"/>
                <w:sz w:val="22"/>
                <w:szCs w:val="22"/>
              </w:rPr>
            </w:pPr>
            <w:r w:rsidRPr="00862F65">
              <w:rPr>
                <w:rFonts w:cstheme="minorHAnsi"/>
                <w:sz w:val="22"/>
                <w:szCs w:val="22"/>
              </w:rPr>
              <w:t>16-24 (young people)</w:t>
            </w:r>
          </w:p>
        </w:tc>
      </w:tr>
      <w:tr w:rsidR="00AE0F1A" w:rsidRPr="00862F65" w14:paraId="00D490AC" w14:textId="77777777" w:rsidTr="00114DB3">
        <w:tc>
          <w:tcPr>
            <w:tcW w:w="1931" w:type="dxa"/>
            <w:tcBorders>
              <w:right w:val="single" w:sz="18" w:space="0" w:color="auto"/>
            </w:tcBorders>
          </w:tcPr>
          <w:p w14:paraId="2391A4AB"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Carer support</w:t>
            </w:r>
          </w:p>
        </w:tc>
        <w:sdt>
          <w:sdtPr>
            <w:rPr>
              <w:rFonts w:cstheme="minorHAnsi"/>
              <w:sz w:val="22"/>
              <w:szCs w:val="22"/>
            </w:rPr>
            <w:id w:val="330952205"/>
            <w14:checkbox>
              <w14:checked w14:val="1"/>
              <w14:checkedState w14:val="2612" w14:font="MS Gothic"/>
              <w14:uncheckedState w14:val="2610" w14:font="MS Gothic"/>
            </w14:checkbox>
          </w:sdtPr>
          <w:sdtEndPr/>
          <w:sdtContent>
            <w:tc>
              <w:tcPr>
                <w:tcW w:w="1761" w:type="dxa"/>
                <w:tcBorders>
                  <w:top w:val="single" w:sz="18" w:space="0" w:color="auto"/>
                  <w:left w:val="single" w:sz="18" w:space="0" w:color="auto"/>
                </w:tcBorders>
                <w:vAlign w:val="center"/>
              </w:tcPr>
              <w:p w14:paraId="2566EB7F" w14:textId="3F9EE372"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45257850"/>
            <w14:checkbox>
              <w14:checked w14:val="1"/>
              <w14:checkedState w14:val="2612" w14:font="MS Gothic"/>
              <w14:uncheckedState w14:val="2610" w14:font="MS Gothic"/>
            </w14:checkbox>
          </w:sdtPr>
          <w:sdtEndPr/>
          <w:sdtContent>
            <w:tc>
              <w:tcPr>
                <w:tcW w:w="1774" w:type="dxa"/>
                <w:tcBorders>
                  <w:top w:val="single" w:sz="18" w:space="0" w:color="auto"/>
                </w:tcBorders>
                <w:vAlign w:val="center"/>
              </w:tcPr>
              <w:p w14:paraId="78652387" w14:textId="0212DC75"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24217372"/>
            <w14:checkbox>
              <w14:checked w14:val="1"/>
              <w14:checkedState w14:val="2612" w14:font="MS Gothic"/>
              <w14:uncheckedState w14:val="2610" w14:font="MS Gothic"/>
            </w14:checkbox>
          </w:sdtPr>
          <w:sdtEndPr/>
          <w:sdtContent>
            <w:tc>
              <w:tcPr>
                <w:tcW w:w="1782" w:type="dxa"/>
                <w:tcBorders>
                  <w:top w:val="single" w:sz="18" w:space="0" w:color="auto"/>
                </w:tcBorders>
                <w:vAlign w:val="center"/>
              </w:tcPr>
              <w:p w14:paraId="5B10DB51" w14:textId="22758202"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822854465"/>
            <w14:checkbox>
              <w14:checked w14:val="1"/>
              <w14:checkedState w14:val="2612" w14:font="MS Gothic"/>
              <w14:uncheckedState w14:val="2610" w14:font="MS Gothic"/>
            </w14:checkbox>
          </w:sdtPr>
          <w:sdtEndPr/>
          <w:sdtContent>
            <w:tc>
              <w:tcPr>
                <w:tcW w:w="1768" w:type="dxa"/>
                <w:tcBorders>
                  <w:top w:val="single" w:sz="18" w:space="0" w:color="auto"/>
                  <w:right w:val="single" w:sz="8" w:space="0" w:color="auto"/>
                </w:tcBorders>
                <w:vAlign w:val="center"/>
              </w:tcPr>
              <w:p w14:paraId="30BA9435" w14:textId="2C15D707"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00EC8410" w14:textId="77777777" w:rsidTr="00114DB3">
        <w:tc>
          <w:tcPr>
            <w:tcW w:w="1931" w:type="dxa"/>
            <w:tcBorders>
              <w:right w:val="single" w:sz="18" w:space="0" w:color="auto"/>
            </w:tcBorders>
          </w:tcPr>
          <w:p w14:paraId="75BEBAAC"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Diversionary activities</w:t>
            </w:r>
          </w:p>
        </w:tc>
        <w:sdt>
          <w:sdtPr>
            <w:rPr>
              <w:rFonts w:cstheme="minorHAnsi"/>
              <w:sz w:val="22"/>
              <w:szCs w:val="22"/>
            </w:rPr>
            <w:id w:val="-1182280548"/>
            <w14:checkbox>
              <w14:checked w14:val="1"/>
              <w14:checkedState w14:val="2612" w14:font="MS Gothic"/>
              <w14:uncheckedState w14:val="2610" w14:font="MS Gothic"/>
            </w14:checkbox>
          </w:sdtPr>
          <w:sdtEndPr/>
          <w:sdtContent>
            <w:tc>
              <w:tcPr>
                <w:tcW w:w="1761" w:type="dxa"/>
                <w:tcBorders>
                  <w:left w:val="single" w:sz="18" w:space="0" w:color="auto"/>
                </w:tcBorders>
                <w:vAlign w:val="center"/>
              </w:tcPr>
              <w:p w14:paraId="310C4E6D" w14:textId="21F10385"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909685481"/>
            <w14:checkbox>
              <w14:checked w14:val="1"/>
              <w14:checkedState w14:val="2612" w14:font="MS Gothic"/>
              <w14:uncheckedState w14:val="2610" w14:font="MS Gothic"/>
            </w14:checkbox>
          </w:sdtPr>
          <w:sdtEndPr/>
          <w:sdtContent>
            <w:tc>
              <w:tcPr>
                <w:tcW w:w="1774" w:type="dxa"/>
                <w:vAlign w:val="center"/>
              </w:tcPr>
              <w:p w14:paraId="402966DE" w14:textId="25B0981F"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32930006"/>
            <w14:checkbox>
              <w14:checked w14:val="1"/>
              <w14:checkedState w14:val="2612" w14:font="MS Gothic"/>
              <w14:uncheckedState w14:val="2610" w14:font="MS Gothic"/>
            </w14:checkbox>
          </w:sdtPr>
          <w:sdtEndPr/>
          <w:sdtContent>
            <w:tc>
              <w:tcPr>
                <w:tcW w:w="1782" w:type="dxa"/>
                <w:vAlign w:val="center"/>
              </w:tcPr>
              <w:p w14:paraId="0F5C2021" w14:textId="63CCEFAD"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23456295"/>
            <w14:checkbox>
              <w14:checked w14:val="1"/>
              <w14:checkedState w14:val="2612" w14:font="MS Gothic"/>
              <w14:uncheckedState w14:val="2610" w14:font="MS Gothic"/>
            </w14:checkbox>
          </w:sdtPr>
          <w:sdtEndPr/>
          <w:sdtContent>
            <w:tc>
              <w:tcPr>
                <w:tcW w:w="1768" w:type="dxa"/>
                <w:tcBorders>
                  <w:right w:val="single" w:sz="8" w:space="0" w:color="auto"/>
                </w:tcBorders>
                <w:vAlign w:val="center"/>
              </w:tcPr>
              <w:p w14:paraId="5C493E6B" w14:textId="33AE1598"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7F1C6DD1" w14:textId="77777777" w:rsidTr="00114DB3">
        <w:tc>
          <w:tcPr>
            <w:tcW w:w="1931" w:type="dxa"/>
            <w:tcBorders>
              <w:right w:val="single" w:sz="18" w:space="0" w:color="auto"/>
            </w:tcBorders>
          </w:tcPr>
          <w:p w14:paraId="0C931097" w14:textId="7777777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Employability support</w:t>
            </w:r>
          </w:p>
        </w:tc>
        <w:sdt>
          <w:sdtPr>
            <w:rPr>
              <w:rFonts w:cstheme="minorHAnsi"/>
              <w:sz w:val="22"/>
              <w:szCs w:val="22"/>
            </w:rPr>
            <w:id w:val="1225874868"/>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00F01BDF" w14:textId="090FD119"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22694147"/>
            <w14:checkbox>
              <w14:checked w14:val="0"/>
              <w14:checkedState w14:val="2612" w14:font="MS Gothic"/>
              <w14:uncheckedState w14:val="2610" w14:font="MS Gothic"/>
            </w14:checkbox>
          </w:sdtPr>
          <w:sdtEndPr/>
          <w:sdtContent>
            <w:tc>
              <w:tcPr>
                <w:tcW w:w="1774" w:type="dxa"/>
                <w:vAlign w:val="center"/>
              </w:tcPr>
              <w:p w14:paraId="1669DCAB" w14:textId="45855BD1"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880557295"/>
            <w14:checkbox>
              <w14:checked w14:val="0"/>
              <w14:checkedState w14:val="2612" w14:font="MS Gothic"/>
              <w14:uncheckedState w14:val="2610" w14:font="MS Gothic"/>
            </w14:checkbox>
          </w:sdtPr>
          <w:sdtEndPr/>
          <w:sdtContent>
            <w:tc>
              <w:tcPr>
                <w:tcW w:w="1782" w:type="dxa"/>
                <w:vAlign w:val="center"/>
              </w:tcPr>
              <w:p w14:paraId="7643531D" w14:textId="6CBCC3EF"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332790028"/>
            <w14:checkbox>
              <w14:checked w14:val="1"/>
              <w14:checkedState w14:val="2612" w14:font="MS Gothic"/>
              <w14:uncheckedState w14:val="2610" w14:font="MS Gothic"/>
            </w14:checkbox>
          </w:sdtPr>
          <w:sdtEndPr/>
          <w:sdtContent>
            <w:tc>
              <w:tcPr>
                <w:tcW w:w="1768" w:type="dxa"/>
                <w:tcBorders>
                  <w:right w:val="single" w:sz="8" w:space="0" w:color="auto"/>
                </w:tcBorders>
                <w:vAlign w:val="center"/>
              </w:tcPr>
              <w:p w14:paraId="0FD87C12" w14:textId="059D250C"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5E45DEBF" w14:textId="77777777" w:rsidTr="00114DB3">
        <w:tc>
          <w:tcPr>
            <w:tcW w:w="1931" w:type="dxa"/>
            <w:tcBorders>
              <w:right w:val="single" w:sz="18" w:space="0" w:color="auto"/>
            </w:tcBorders>
          </w:tcPr>
          <w:p w14:paraId="00ADDC5F"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Family support services </w:t>
            </w:r>
          </w:p>
        </w:tc>
        <w:sdt>
          <w:sdtPr>
            <w:rPr>
              <w:rFonts w:cstheme="minorHAnsi"/>
              <w:sz w:val="22"/>
              <w:szCs w:val="22"/>
            </w:rPr>
            <w:id w:val="-755355111"/>
            <w14:checkbox>
              <w14:checked w14:val="1"/>
              <w14:checkedState w14:val="2612" w14:font="MS Gothic"/>
              <w14:uncheckedState w14:val="2610" w14:font="MS Gothic"/>
            </w14:checkbox>
          </w:sdtPr>
          <w:sdtEndPr/>
          <w:sdtContent>
            <w:tc>
              <w:tcPr>
                <w:tcW w:w="1761" w:type="dxa"/>
                <w:tcBorders>
                  <w:left w:val="single" w:sz="18" w:space="0" w:color="auto"/>
                </w:tcBorders>
                <w:vAlign w:val="center"/>
              </w:tcPr>
              <w:p w14:paraId="28EBDC4A" w14:textId="6A204B53"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865104647"/>
            <w14:checkbox>
              <w14:checked w14:val="1"/>
              <w14:checkedState w14:val="2612" w14:font="MS Gothic"/>
              <w14:uncheckedState w14:val="2610" w14:font="MS Gothic"/>
            </w14:checkbox>
          </w:sdtPr>
          <w:sdtEndPr/>
          <w:sdtContent>
            <w:tc>
              <w:tcPr>
                <w:tcW w:w="1774" w:type="dxa"/>
                <w:vAlign w:val="center"/>
              </w:tcPr>
              <w:p w14:paraId="7B6ECA10" w14:textId="1DA4F76D"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40519000"/>
            <w14:checkbox>
              <w14:checked w14:val="1"/>
              <w14:checkedState w14:val="2612" w14:font="MS Gothic"/>
              <w14:uncheckedState w14:val="2610" w14:font="MS Gothic"/>
            </w14:checkbox>
          </w:sdtPr>
          <w:sdtEndPr/>
          <w:sdtContent>
            <w:tc>
              <w:tcPr>
                <w:tcW w:w="1782" w:type="dxa"/>
                <w:vAlign w:val="center"/>
              </w:tcPr>
              <w:p w14:paraId="644AC295" w14:textId="1FAA495E"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47799794"/>
            <w14:checkbox>
              <w14:checked w14:val="1"/>
              <w14:checkedState w14:val="2612" w14:font="MS Gothic"/>
              <w14:uncheckedState w14:val="2610" w14:font="MS Gothic"/>
            </w14:checkbox>
          </w:sdtPr>
          <w:sdtEndPr/>
          <w:sdtContent>
            <w:tc>
              <w:tcPr>
                <w:tcW w:w="1768" w:type="dxa"/>
                <w:vAlign w:val="center"/>
              </w:tcPr>
              <w:p w14:paraId="2317AC9E" w14:textId="7B704939"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69825DFB" w14:textId="77777777" w:rsidTr="00114DB3">
        <w:tc>
          <w:tcPr>
            <w:tcW w:w="1931" w:type="dxa"/>
            <w:tcBorders>
              <w:right w:val="single" w:sz="18" w:space="0" w:color="auto"/>
            </w:tcBorders>
          </w:tcPr>
          <w:p w14:paraId="397F2BD0"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Information services</w:t>
            </w:r>
          </w:p>
        </w:tc>
        <w:sdt>
          <w:sdtPr>
            <w:rPr>
              <w:rFonts w:cstheme="minorHAnsi"/>
              <w:sz w:val="22"/>
              <w:szCs w:val="22"/>
            </w:rPr>
            <w:id w:val="574940298"/>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5EC0B004" w14:textId="0296723D"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33478012"/>
            <w14:checkbox>
              <w14:checked w14:val="1"/>
              <w14:checkedState w14:val="2612" w14:font="MS Gothic"/>
              <w14:uncheckedState w14:val="2610" w14:font="MS Gothic"/>
            </w14:checkbox>
          </w:sdtPr>
          <w:sdtEndPr/>
          <w:sdtContent>
            <w:tc>
              <w:tcPr>
                <w:tcW w:w="1774" w:type="dxa"/>
                <w:vAlign w:val="center"/>
              </w:tcPr>
              <w:p w14:paraId="212D610C" w14:textId="7C510F28"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86531235"/>
            <w14:checkbox>
              <w14:checked w14:val="1"/>
              <w14:checkedState w14:val="2612" w14:font="MS Gothic"/>
              <w14:uncheckedState w14:val="2610" w14:font="MS Gothic"/>
            </w14:checkbox>
          </w:sdtPr>
          <w:sdtEndPr/>
          <w:sdtContent>
            <w:tc>
              <w:tcPr>
                <w:tcW w:w="1782" w:type="dxa"/>
                <w:vAlign w:val="center"/>
              </w:tcPr>
              <w:p w14:paraId="64F0C9CC" w14:textId="676F8B8F"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926405473"/>
            <w14:checkbox>
              <w14:checked w14:val="1"/>
              <w14:checkedState w14:val="2612" w14:font="MS Gothic"/>
              <w14:uncheckedState w14:val="2610" w14:font="MS Gothic"/>
            </w14:checkbox>
          </w:sdtPr>
          <w:sdtEndPr/>
          <w:sdtContent>
            <w:tc>
              <w:tcPr>
                <w:tcW w:w="1768" w:type="dxa"/>
                <w:vAlign w:val="center"/>
              </w:tcPr>
              <w:p w14:paraId="047A790B" w14:textId="55CE7D5A"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7E39CC12" w14:textId="77777777" w:rsidTr="00114DB3">
        <w:tc>
          <w:tcPr>
            <w:tcW w:w="1931" w:type="dxa"/>
            <w:tcBorders>
              <w:right w:val="single" w:sz="18" w:space="0" w:color="auto"/>
            </w:tcBorders>
          </w:tcPr>
          <w:p w14:paraId="495C4EDC"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Mental health services</w:t>
            </w:r>
          </w:p>
        </w:tc>
        <w:sdt>
          <w:sdtPr>
            <w:rPr>
              <w:rFonts w:cstheme="minorHAnsi"/>
              <w:sz w:val="22"/>
              <w:szCs w:val="22"/>
            </w:rPr>
            <w:id w:val="1876964632"/>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754A1E3E" w14:textId="1748F485"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420709305"/>
            <w14:checkbox>
              <w14:checked w14:val="1"/>
              <w14:checkedState w14:val="2612" w14:font="MS Gothic"/>
              <w14:uncheckedState w14:val="2610" w14:font="MS Gothic"/>
            </w14:checkbox>
          </w:sdtPr>
          <w:sdtEndPr/>
          <w:sdtContent>
            <w:tc>
              <w:tcPr>
                <w:tcW w:w="1774" w:type="dxa"/>
                <w:vAlign w:val="center"/>
              </w:tcPr>
              <w:p w14:paraId="377725F0" w14:textId="59B7CB56"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95419577"/>
            <w14:checkbox>
              <w14:checked w14:val="1"/>
              <w14:checkedState w14:val="2612" w14:font="MS Gothic"/>
              <w14:uncheckedState w14:val="2610" w14:font="MS Gothic"/>
            </w14:checkbox>
          </w:sdtPr>
          <w:sdtEndPr/>
          <w:sdtContent>
            <w:tc>
              <w:tcPr>
                <w:tcW w:w="1782" w:type="dxa"/>
                <w:vAlign w:val="center"/>
              </w:tcPr>
              <w:p w14:paraId="70F733F0" w14:textId="5BB66E09"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42183560"/>
            <w14:checkbox>
              <w14:checked w14:val="1"/>
              <w14:checkedState w14:val="2612" w14:font="MS Gothic"/>
              <w14:uncheckedState w14:val="2610" w14:font="MS Gothic"/>
            </w14:checkbox>
          </w:sdtPr>
          <w:sdtEndPr/>
          <w:sdtContent>
            <w:tc>
              <w:tcPr>
                <w:tcW w:w="1768" w:type="dxa"/>
                <w:vAlign w:val="center"/>
              </w:tcPr>
              <w:p w14:paraId="56907087" w14:textId="4DB3EF0D"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05E29FE3" w14:textId="77777777" w:rsidTr="00114DB3">
        <w:tc>
          <w:tcPr>
            <w:tcW w:w="1931" w:type="dxa"/>
            <w:tcBorders>
              <w:right w:val="single" w:sz="18" w:space="0" w:color="auto"/>
            </w:tcBorders>
          </w:tcPr>
          <w:p w14:paraId="0A56D75D"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Outreach/mobile services</w:t>
            </w:r>
          </w:p>
        </w:tc>
        <w:sdt>
          <w:sdtPr>
            <w:rPr>
              <w:rFonts w:cstheme="minorHAnsi"/>
              <w:sz w:val="22"/>
              <w:szCs w:val="22"/>
            </w:rPr>
            <w:id w:val="69166539"/>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4090B1F9" w14:textId="41B63009"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65098662"/>
            <w14:checkbox>
              <w14:checked w14:val="0"/>
              <w14:checkedState w14:val="2612" w14:font="MS Gothic"/>
              <w14:uncheckedState w14:val="2610" w14:font="MS Gothic"/>
            </w14:checkbox>
          </w:sdtPr>
          <w:sdtEndPr/>
          <w:sdtContent>
            <w:tc>
              <w:tcPr>
                <w:tcW w:w="1774" w:type="dxa"/>
                <w:vAlign w:val="center"/>
              </w:tcPr>
              <w:p w14:paraId="0A08773A" w14:textId="4F7E59E7"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012109280"/>
            <w14:checkbox>
              <w14:checked w14:val="1"/>
              <w14:checkedState w14:val="2612" w14:font="MS Gothic"/>
              <w14:uncheckedState w14:val="2610" w14:font="MS Gothic"/>
            </w14:checkbox>
          </w:sdtPr>
          <w:sdtEndPr/>
          <w:sdtContent>
            <w:tc>
              <w:tcPr>
                <w:tcW w:w="1782" w:type="dxa"/>
                <w:vAlign w:val="center"/>
              </w:tcPr>
              <w:p w14:paraId="01D2906A" w14:textId="592B51B0"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584148370"/>
            <w14:checkbox>
              <w14:checked w14:val="1"/>
              <w14:checkedState w14:val="2612" w14:font="MS Gothic"/>
              <w14:uncheckedState w14:val="2610" w14:font="MS Gothic"/>
            </w14:checkbox>
          </w:sdtPr>
          <w:sdtEndPr/>
          <w:sdtContent>
            <w:tc>
              <w:tcPr>
                <w:tcW w:w="1768" w:type="dxa"/>
                <w:vAlign w:val="center"/>
              </w:tcPr>
              <w:p w14:paraId="05FAE9A9" w14:textId="4D58EAE1"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5309BA2E" w14:textId="77777777" w:rsidTr="00114DB3">
        <w:tc>
          <w:tcPr>
            <w:tcW w:w="1931" w:type="dxa"/>
            <w:tcBorders>
              <w:right w:val="single" w:sz="18" w:space="0" w:color="auto"/>
            </w:tcBorders>
          </w:tcPr>
          <w:p w14:paraId="621C875E" w14:textId="7777777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Recovery communities</w:t>
            </w:r>
          </w:p>
        </w:tc>
        <w:sdt>
          <w:sdtPr>
            <w:rPr>
              <w:rFonts w:cstheme="minorHAnsi"/>
              <w:sz w:val="22"/>
              <w:szCs w:val="22"/>
            </w:rPr>
            <w:id w:val="432010602"/>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7B820FC4" w14:textId="2803159A"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1815760539"/>
            <w14:checkbox>
              <w14:checked w14:val="0"/>
              <w14:checkedState w14:val="2612" w14:font="MS Gothic"/>
              <w14:uncheckedState w14:val="2610" w14:font="MS Gothic"/>
            </w14:checkbox>
          </w:sdtPr>
          <w:sdtEndPr/>
          <w:sdtContent>
            <w:tc>
              <w:tcPr>
                <w:tcW w:w="1774" w:type="dxa"/>
                <w:vAlign w:val="center"/>
              </w:tcPr>
              <w:p w14:paraId="47A3DDB8" w14:textId="7BE2B4E0"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980810829"/>
            <w14:checkbox>
              <w14:checked w14:val="0"/>
              <w14:checkedState w14:val="2612" w14:font="MS Gothic"/>
              <w14:uncheckedState w14:val="2610" w14:font="MS Gothic"/>
            </w14:checkbox>
          </w:sdtPr>
          <w:sdtEndPr/>
          <w:sdtContent>
            <w:tc>
              <w:tcPr>
                <w:tcW w:w="1782" w:type="dxa"/>
                <w:vAlign w:val="center"/>
              </w:tcPr>
              <w:p w14:paraId="747DBE12" w14:textId="3FCE3636"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2038779094"/>
            <w14:checkbox>
              <w14:checked w14:val="1"/>
              <w14:checkedState w14:val="2612" w14:font="MS Gothic"/>
              <w14:uncheckedState w14:val="2610" w14:font="MS Gothic"/>
            </w14:checkbox>
          </w:sdtPr>
          <w:sdtEndPr/>
          <w:sdtContent>
            <w:tc>
              <w:tcPr>
                <w:tcW w:w="1768" w:type="dxa"/>
                <w:vAlign w:val="center"/>
              </w:tcPr>
              <w:p w14:paraId="16F1BDC4" w14:textId="399B7BDA"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3C0AB94D" w14:textId="77777777" w:rsidTr="00114DB3">
        <w:tc>
          <w:tcPr>
            <w:tcW w:w="1931" w:type="dxa"/>
            <w:tcBorders>
              <w:right w:val="single" w:sz="18" w:space="0" w:color="auto"/>
            </w:tcBorders>
          </w:tcPr>
          <w:p w14:paraId="37385678" w14:textId="7777777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 xml:space="preserve">School outreach </w:t>
            </w:r>
          </w:p>
        </w:tc>
        <w:sdt>
          <w:sdtPr>
            <w:rPr>
              <w:rFonts w:cstheme="minorHAnsi"/>
              <w:sz w:val="22"/>
              <w:szCs w:val="22"/>
            </w:rPr>
            <w:id w:val="1912960514"/>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075A18AE" w14:textId="45F98421"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897718644"/>
            <w14:checkbox>
              <w14:checked w14:val="1"/>
              <w14:checkedState w14:val="2612" w14:font="MS Gothic"/>
              <w14:uncheckedState w14:val="2610" w14:font="MS Gothic"/>
            </w14:checkbox>
          </w:sdtPr>
          <w:sdtEndPr/>
          <w:sdtContent>
            <w:tc>
              <w:tcPr>
                <w:tcW w:w="1774" w:type="dxa"/>
                <w:vAlign w:val="center"/>
              </w:tcPr>
              <w:p w14:paraId="267191F2" w14:textId="040A6809"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45204063"/>
            <w14:checkbox>
              <w14:checked w14:val="1"/>
              <w14:checkedState w14:val="2612" w14:font="MS Gothic"/>
              <w14:uncheckedState w14:val="2610" w14:font="MS Gothic"/>
            </w14:checkbox>
          </w:sdtPr>
          <w:sdtEndPr/>
          <w:sdtContent>
            <w:tc>
              <w:tcPr>
                <w:tcW w:w="1782" w:type="dxa"/>
                <w:vAlign w:val="center"/>
              </w:tcPr>
              <w:p w14:paraId="6DF8B65F" w14:textId="77028070"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933706061"/>
            <w14:checkbox>
              <w14:checked w14:val="1"/>
              <w14:checkedState w14:val="2612" w14:font="MS Gothic"/>
              <w14:uncheckedState w14:val="2610" w14:font="MS Gothic"/>
            </w14:checkbox>
          </w:sdtPr>
          <w:sdtEndPr/>
          <w:sdtContent>
            <w:tc>
              <w:tcPr>
                <w:tcW w:w="1768" w:type="dxa"/>
                <w:vAlign w:val="center"/>
              </w:tcPr>
              <w:p w14:paraId="797942F5" w14:textId="26F10990"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78FAB697" w14:textId="77777777" w:rsidTr="00114DB3">
        <w:tc>
          <w:tcPr>
            <w:tcW w:w="1931" w:type="dxa"/>
            <w:tcBorders>
              <w:right w:val="single" w:sz="18" w:space="0" w:color="auto"/>
            </w:tcBorders>
          </w:tcPr>
          <w:p w14:paraId="0273820A" w14:textId="7777777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Support/discussion groups</w:t>
            </w:r>
          </w:p>
        </w:tc>
        <w:sdt>
          <w:sdtPr>
            <w:rPr>
              <w:rFonts w:cstheme="minorHAnsi"/>
              <w:sz w:val="22"/>
              <w:szCs w:val="22"/>
            </w:rPr>
            <w:id w:val="-2009281729"/>
            <w14:checkbox>
              <w14:checked w14:val="0"/>
              <w14:checkedState w14:val="2612" w14:font="MS Gothic"/>
              <w14:uncheckedState w14:val="2610" w14:font="MS Gothic"/>
            </w14:checkbox>
          </w:sdtPr>
          <w:sdtEndPr/>
          <w:sdtContent>
            <w:tc>
              <w:tcPr>
                <w:tcW w:w="1761" w:type="dxa"/>
                <w:tcBorders>
                  <w:left w:val="single" w:sz="18" w:space="0" w:color="auto"/>
                </w:tcBorders>
                <w:vAlign w:val="center"/>
              </w:tcPr>
              <w:p w14:paraId="24505C8D" w14:textId="4F7BCFC0"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768312383"/>
            <w14:checkbox>
              <w14:checked w14:val="0"/>
              <w14:checkedState w14:val="2612" w14:font="MS Gothic"/>
              <w14:uncheckedState w14:val="2610" w14:font="MS Gothic"/>
            </w14:checkbox>
          </w:sdtPr>
          <w:sdtEndPr/>
          <w:sdtContent>
            <w:tc>
              <w:tcPr>
                <w:tcW w:w="1774" w:type="dxa"/>
                <w:vAlign w:val="center"/>
              </w:tcPr>
              <w:p w14:paraId="39FB596E" w14:textId="017F1182" w:rsidR="00AE0F1A" w:rsidRPr="00862F65" w:rsidRDefault="002D04BA" w:rsidP="002D04BA">
                <w:pPr>
                  <w:jc w:val="center"/>
                  <w:rPr>
                    <w:rFonts w:cstheme="minorHAnsi"/>
                    <w:sz w:val="22"/>
                    <w:szCs w:val="22"/>
                  </w:rPr>
                </w:pPr>
                <w:r w:rsidRPr="00862F65">
                  <w:rPr>
                    <w:rFonts w:ascii="Segoe UI Symbol" w:eastAsia="MS Gothic" w:hAnsi="Segoe UI Symbol" w:cs="Segoe UI Symbol"/>
                    <w:sz w:val="22"/>
                    <w:szCs w:val="22"/>
                  </w:rPr>
                  <w:t>☐</w:t>
                </w:r>
              </w:p>
            </w:tc>
          </w:sdtContent>
        </w:sdt>
        <w:sdt>
          <w:sdtPr>
            <w:rPr>
              <w:rFonts w:cstheme="minorHAnsi"/>
              <w:sz w:val="22"/>
              <w:szCs w:val="22"/>
            </w:rPr>
            <w:id w:val="-804625171"/>
            <w14:checkbox>
              <w14:checked w14:val="1"/>
              <w14:checkedState w14:val="2612" w14:font="MS Gothic"/>
              <w14:uncheckedState w14:val="2610" w14:font="MS Gothic"/>
            </w14:checkbox>
          </w:sdtPr>
          <w:sdtEndPr/>
          <w:sdtContent>
            <w:tc>
              <w:tcPr>
                <w:tcW w:w="1782" w:type="dxa"/>
                <w:vAlign w:val="center"/>
              </w:tcPr>
              <w:p w14:paraId="7AA29105" w14:textId="502F97F4"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18516822"/>
            <w14:checkbox>
              <w14:checked w14:val="1"/>
              <w14:checkedState w14:val="2612" w14:font="MS Gothic"/>
              <w14:uncheckedState w14:val="2610" w14:font="MS Gothic"/>
            </w14:checkbox>
          </w:sdtPr>
          <w:sdtEndPr/>
          <w:sdtContent>
            <w:tc>
              <w:tcPr>
                <w:tcW w:w="1768" w:type="dxa"/>
                <w:vAlign w:val="center"/>
              </w:tcPr>
              <w:p w14:paraId="49A278A2" w14:textId="120EF836" w:rsidR="00AE0F1A" w:rsidRPr="00862F65" w:rsidRDefault="000F1FD3"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49508BF2" w14:textId="77777777" w:rsidTr="00114DB3">
        <w:tc>
          <w:tcPr>
            <w:tcW w:w="1931" w:type="dxa"/>
            <w:tcBorders>
              <w:right w:val="single" w:sz="18" w:space="0" w:color="auto"/>
            </w:tcBorders>
          </w:tcPr>
          <w:p w14:paraId="453BB398" w14:textId="30172E0D" w:rsidR="00AE0F1A" w:rsidRPr="00862F65" w:rsidRDefault="00AE0F1A" w:rsidP="00AE0F1A">
            <w:pPr>
              <w:jc w:val="left"/>
              <w:rPr>
                <w:rFonts w:cstheme="minorHAnsi"/>
                <w:color w:val="000000"/>
                <w:sz w:val="22"/>
                <w:szCs w:val="22"/>
                <w:lang w:eastAsia="en-GB"/>
              </w:rPr>
            </w:pPr>
            <w:r w:rsidRPr="00862F65">
              <w:rPr>
                <w:rFonts w:cstheme="minorHAnsi"/>
                <w:color w:val="000000" w:themeColor="text1"/>
                <w:sz w:val="22"/>
                <w:szCs w:val="22"/>
                <w:lang w:eastAsia="en-GB"/>
              </w:rPr>
              <w:t>Other (please specify)</w:t>
            </w:r>
          </w:p>
        </w:tc>
        <w:tc>
          <w:tcPr>
            <w:tcW w:w="1761" w:type="dxa"/>
            <w:tcBorders>
              <w:left w:val="single" w:sz="18" w:space="0" w:color="auto"/>
            </w:tcBorders>
            <w:vAlign w:val="center"/>
          </w:tcPr>
          <w:p w14:paraId="1E65A80F" w14:textId="60562855" w:rsidR="00AE0F1A" w:rsidRPr="00862F65" w:rsidRDefault="00114DB3" w:rsidP="00114DB3">
            <w:pPr>
              <w:rPr>
                <w:rFonts w:cstheme="minorHAnsi"/>
                <w:sz w:val="22"/>
                <w:szCs w:val="22"/>
              </w:rPr>
            </w:pPr>
            <w:r w:rsidRPr="00862F65">
              <w:rPr>
                <w:rFonts w:cstheme="minorHAnsi"/>
                <w:sz w:val="22"/>
                <w:szCs w:val="22"/>
              </w:rPr>
              <w:fldChar w:fldCharType="begin">
                <w:ffData>
                  <w:name w:val="Text115"/>
                  <w:enabled/>
                  <w:calcOnExit w:val="0"/>
                  <w:textInput>
                    <w:maxLength w:val="255"/>
                  </w:textInput>
                </w:ffData>
              </w:fldChar>
            </w:r>
            <w:bookmarkStart w:id="103" w:name="Text115"/>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103"/>
          </w:p>
        </w:tc>
        <w:tc>
          <w:tcPr>
            <w:tcW w:w="1774" w:type="dxa"/>
            <w:vAlign w:val="center"/>
          </w:tcPr>
          <w:p w14:paraId="3CED191F" w14:textId="2A4006AC" w:rsidR="00AE0F1A" w:rsidRPr="00862F65" w:rsidRDefault="00114DB3" w:rsidP="00114DB3">
            <w:pPr>
              <w:rPr>
                <w:rFonts w:cstheme="minorHAnsi"/>
                <w:sz w:val="22"/>
                <w:szCs w:val="22"/>
              </w:rPr>
            </w:pPr>
            <w:r w:rsidRPr="00862F65">
              <w:rPr>
                <w:rFonts w:cstheme="minorHAnsi"/>
                <w:sz w:val="22"/>
                <w:szCs w:val="22"/>
              </w:rPr>
              <w:fldChar w:fldCharType="begin">
                <w:ffData>
                  <w:name w:val="Text116"/>
                  <w:enabled/>
                  <w:calcOnExit w:val="0"/>
                  <w:textInput>
                    <w:maxLength w:val="255"/>
                  </w:textInput>
                </w:ffData>
              </w:fldChar>
            </w:r>
            <w:bookmarkStart w:id="104" w:name="Text116"/>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104"/>
          </w:p>
        </w:tc>
        <w:tc>
          <w:tcPr>
            <w:tcW w:w="1782" w:type="dxa"/>
            <w:vAlign w:val="center"/>
          </w:tcPr>
          <w:p w14:paraId="6EE993A6" w14:textId="07720B7B" w:rsidR="00AE0F1A" w:rsidRPr="00862F65" w:rsidRDefault="00114DB3" w:rsidP="00114DB3">
            <w:pPr>
              <w:rPr>
                <w:rFonts w:cstheme="minorHAnsi"/>
                <w:sz w:val="22"/>
                <w:szCs w:val="22"/>
              </w:rPr>
            </w:pPr>
            <w:r w:rsidRPr="00862F65">
              <w:rPr>
                <w:rFonts w:cstheme="minorHAnsi"/>
                <w:sz w:val="22"/>
                <w:szCs w:val="22"/>
              </w:rPr>
              <w:fldChar w:fldCharType="begin">
                <w:ffData>
                  <w:name w:val="Text117"/>
                  <w:enabled/>
                  <w:calcOnExit w:val="0"/>
                  <w:textInput>
                    <w:maxLength w:val="255"/>
                  </w:textInput>
                </w:ffData>
              </w:fldChar>
            </w:r>
            <w:bookmarkStart w:id="105" w:name="Text117"/>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105"/>
          </w:p>
        </w:tc>
        <w:tc>
          <w:tcPr>
            <w:tcW w:w="1768" w:type="dxa"/>
            <w:vAlign w:val="center"/>
          </w:tcPr>
          <w:p w14:paraId="11D23BE5" w14:textId="4234732C" w:rsidR="00AE0F1A" w:rsidRPr="00862F65" w:rsidRDefault="00114DB3" w:rsidP="00114DB3">
            <w:pPr>
              <w:rPr>
                <w:rFonts w:cstheme="minorHAnsi"/>
                <w:sz w:val="22"/>
                <w:szCs w:val="22"/>
              </w:rPr>
            </w:pPr>
            <w:r w:rsidRPr="00862F65">
              <w:rPr>
                <w:rFonts w:cstheme="minorHAnsi"/>
                <w:sz w:val="22"/>
                <w:szCs w:val="22"/>
              </w:rPr>
              <w:fldChar w:fldCharType="begin">
                <w:ffData>
                  <w:name w:val="Text118"/>
                  <w:enabled/>
                  <w:calcOnExit w:val="0"/>
                  <w:textInput>
                    <w:maxLength w:val="255"/>
                  </w:textInput>
                </w:ffData>
              </w:fldChar>
            </w:r>
            <w:bookmarkStart w:id="106" w:name="Text118"/>
            <w:r w:rsidRPr="00862F65">
              <w:rPr>
                <w:rFonts w:cstheme="minorHAnsi"/>
                <w:sz w:val="22"/>
                <w:szCs w:val="22"/>
              </w:rPr>
              <w:instrText xml:space="preserve"> FORMTEXT </w:instrText>
            </w:r>
            <w:r w:rsidRPr="00862F65">
              <w:rPr>
                <w:rFonts w:cstheme="minorHAnsi"/>
                <w:sz w:val="22"/>
                <w:szCs w:val="22"/>
              </w:rPr>
            </w:r>
            <w:r w:rsidRPr="00862F65">
              <w:rPr>
                <w:rFonts w:cstheme="minorHAnsi"/>
                <w:sz w:val="22"/>
                <w:szCs w:val="22"/>
              </w:rPr>
              <w:fldChar w:fldCharType="separate"/>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noProof/>
                <w:sz w:val="22"/>
                <w:szCs w:val="22"/>
              </w:rPr>
              <w:t> </w:t>
            </w:r>
            <w:r w:rsidRPr="00862F65">
              <w:rPr>
                <w:rFonts w:cstheme="minorHAnsi"/>
                <w:sz w:val="22"/>
                <w:szCs w:val="22"/>
              </w:rPr>
              <w:fldChar w:fldCharType="end"/>
            </w:r>
            <w:bookmarkEnd w:id="106"/>
          </w:p>
        </w:tc>
      </w:tr>
    </w:tbl>
    <w:p w14:paraId="0017A1B7" w14:textId="77777777" w:rsidR="00AE0F1A" w:rsidRPr="00AE0F1A" w:rsidRDefault="00AE0F1A" w:rsidP="00AE0F1A"/>
    <w:p w14:paraId="25A397A3" w14:textId="6D727973" w:rsidR="00AE0F1A" w:rsidRPr="00AE0F1A" w:rsidRDefault="00AE0F1A" w:rsidP="008F632E">
      <w:pPr>
        <w:pStyle w:val="Heading3"/>
        <w:spacing w:before="0" w:after="0"/>
      </w:pPr>
      <w:r w:rsidRPr="00AE0F1A">
        <w:t>Q</w:t>
      </w:r>
      <w:r w:rsidR="00F7786F">
        <w:t>37</w:t>
      </w:r>
      <w:r w:rsidRPr="00AE0F1A">
        <w:t>a) Do you contribute toward the integrated children’s service plan?</w:t>
      </w:r>
      <w:r w:rsidR="00A70AE3">
        <w:t xml:space="preserve"> (</w:t>
      </w:r>
      <w:proofErr w:type="gramStart"/>
      <w:r w:rsidR="00A70AE3">
        <w:t>select</w:t>
      </w:r>
      <w:proofErr w:type="gramEnd"/>
      <w:r w:rsidR="00A70AE3">
        <w:t xml:space="preserve"> only one)</w:t>
      </w:r>
    </w:p>
    <w:p w14:paraId="44F29EEE" w14:textId="77777777" w:rsidR="002D04BA" w:rsidRDefault="00AE0F1A" w:rsidP="002D04BA">
      <w:r w:rsidRPr="00AE0F1A">
        <w:t>[single option]</w:t>
      </w:r>
    </w:p>
    <w:p w14:paraId="16CAA9BF" w14:textId="4E841441" w:rsidR="00A70AE3" w:rsidRDefault="002A3582" w:rsidP="00A70AE3">
      <w:sdt>
        <w:sdtPr>
          <w:id w:val="-1282336011"/>
          <w14:checkbox>
            <w14:checked w14:val="1"/>
            <w14:checkedState w14:val="2612" w14:font="MS Gothic"/>
            <w14:uncheckedState w14:val="2610" w14:font="MS Gothic"/>
          </w14:checkbox>
        </w:sdtPr>
        <w:sdtEndPr/>
        <w:sdtContent>
          <w:r w:rsidR="000F1FD3">
            <w:rPr>
              <w:rFonts w:ascii="MS Gothic" w:eastAsia="MS Gothic" w:hAnsi="MS Gothic" w:hint="eastAsia"/>
            </w:rPr>
            <w:t>☒</w:t>
          </w:r>
        </w:sdtContent>
      </w:sdt>
      <w:r w:rsidR="00A70AE3">
        <w:t xml:space="preserve"> Yes</w:t>
      </w:r>
    </w:p>
    <w:p w14:paraId="77DEB5D6" w14:textId="77777777" w:rsidR="00A70AE3" w:rsidRDefault="002A3582" w:rsidP="00A70AE3">
      <w:sdt>
        <w:sdtPr>
          <w:id w:val="1707982998"/>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No</w:t>
      </w:r>
    </w:p>
    <w:p w14:paraId="35F2CE73" w14:textId="77777777" w:rsidR="00A70AE3" w:rsidRDefault="002A3582" w:rsidP="00A70AE3">
      <w:sdt>
        <w:sdtPr>
          <w:id w:val="-1836755152"/>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4FA192B2" w14:textId="77777777" w:rsidR="00AE0F1A" w:rsidRPr="00AE0F1A" w:rsidRDefault="00AE0F1A" w:rsidP="00AE0F1A"/>
    <w:p w14:paraId="0485863E" w14:textId="73AB1036" w:rsidR="00AE0F1A" w:rsidRPr="00AE0F1A" w:rsidRDefault="00AE0F1A" w:rsidP="008F632E">
      <w:pPr>
        <w:pStyle w:val="Heading3"/>
        <w:spacing w:before="0" w:after="0"/>
      </w:pPr>
      <w:r w:rsidRPr="00AE0F1A">
        <w:t>Q</w:t>
      </w:r>
      <w:r w:rsidR="00F7786F">
        <w:t>37</w:t>
      </w:r>
      <w:r w:rsidRPr="00AE0F1A">
        <w:t>b) If no, when do you plan to implement this?</w:t>
      </w:r>
    </w:p>
    <w:p w14:paraId="117BA842"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2D04BA" w14:paraId="52E230A4" w14:textId="77777777" w:rsidTr="002D04BA">
        <w:tc>
          <w:tcPr>
            <w:tcW w:w="9016" w:type="dxa"/>
          </w:tcPr>
          <w:p w14:paraId="04C69F84" w14:textId="7CC51312" w:rsidR="002D04BA" w:rsidRDefault="0006339F" w:rsidP="00AE0F1A">
            <w:r>
              <w:fldChar w:fldCharType="begin">
                <w:ffData>
                  <w:name w:val="Text77"/>
                  <w:enabled/>
                  <w:calcOnExit w:val="0"/>
                  <w:textInput>
                    <w:maxLength w:val="255"/>
                  </w:textInput>
                </w:ffData>
              </w:fldChar>
            </w:r>
            <w:bookmarkStart w:id="10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FF29423" w14:textId="77777777" w:rsidR="00AE0F1A" w:rsidRPr="00AE0F1A" w:rsidRDefault="00AE0F1A" w:rsidP="00AE0F1A"/>
    <w:p w14:paraId="31ADEAB3" w14:textId="77777777" w:rsidR="00022616" w:rsidRDefault="00022616">
      <w:pPr>
        <w:jc w:val="left"/>
      </w:pPr>
      <w:r>
        <w:br w:type="page"/>
      </w:r>
    </w:p>
    <w:p w14:paraId="2829EA58" w14:textId="15CE981A" w:rsidR="00AE0F1A" w:rsidRPr="00AE0F1A" w:rsidRDefault="00AE0F1A" w:rsidP="008F632E">
      <w:pPr>
        <w:pStyle w:val="Heading3"/>
        <w:spacing w:before="0" w:after="0"/>
      </w:pPr>
      <w:r w:rsidRPr="00AE0F1A">
        <w:t>Q</w:t>
      </w:r>
      <w:r w:rsidR="00F7786F">
        <w:t>38</w:t>
      </w:r>
      <w:r w:rsidRPr="00AE0F1A">
        <w:t xml:space="preserve">) Which of the following support services are in place </w:t>
      </w:r>
      <w:r w:rsidRPr="00AE0F1A">
        <w:rPr>
          <w:b/>
          <w:bCs/>
        </w:rPr>
        <w:t>for</w:t>
      </w:r>
      <w:r w:rsidRPr="00AE0F1A">
        <w:t xml:space="preserve"> </w:t>
      </w:r>
      <w:r w:rsidRPr="00AE0F1A">
        <w:rPr>
          <w:b/>
          <w:bCs/>
        </w:rPr>
        <w:t xml:space="preserve">adults </w:t>
      </w:r>
      <w:r w:rsidRPr="00AE0F1A">
        <w:t xml:space="preserve">affected by </w:t>
      </w:r>
      <w:r w:rsidRPr="00AE0F1A">
        <w:rPr>
          <w:b/>
          <w:bCs/>
        </w:rPr>
        <w:t>another person’s substance use</w:t>
      </w:r>
      <w:r w:rsidRPr="00AE0F1A">
        <w:t>? (</w:t>
      </w:r>
      <w:proofErr w:type="gramStart"/>
      <w:r w:rsidRPr="00AE0F1A">
        <w:t>select</w:t>
      </w:r>
      <w:proofErr w:type="gramEnd"/>
      <w:r w:rsidRPr="00AE0F1A">
        <w:t xml:space="preserve"> all that apply)  </w:t>
      </w:r>
    </w:p>
    <w:p w14:paraId="6B0FED76" w14:textId="77777777" w:rsidR="00AE0F1A" w:rsidRPr="00AE0F1A" w:rsidRDefault="00AE0F1A" w:rsidP="00AE0F1A">
      <w:r w:rsidRPr="00AE0F1A">
        <w:t>[multiple choice]</w:t>
      </w:r>
    </w:p>
    <w:p w14:paraId="5D15AA3F" w14:textId="715635AF" w:rsidR="00AE0F1A" w:rsidRPr="00AE0F1A" w:rsidRDefault="002A3582" w:rsidP="002D04BA">
      <w:pPr>
        <w:contextualSpacing/>
      </w:pPr>
      <w:sdt>
        <w:sdtPr>
          <w:id w:val="-813942540"/>
          <w14:checkbox>
            <w14:checked w14:val="0"/>
            <w14:checkedState w14:val="2612" w14:font="MS Gothic"/>
            <w14:uncheckedState w14:val="2610" w14:font="MS Gothic"/>
          </w14:checkbox>
        </w:sdtPr>
        <w:sdtEndPr/>
        <w:sdtContent>
          <w:r w:rsidR="00C16856">
            <w:rPr>
              <w:rFonts w:ascii="MS Gothic" w:eastAsia="MS Gothic" w:hAnsi="MS Gothic" w:hint="eastAsia"/>
            </w:rPr>
            <w:t>☐</w:t>
          </w:r>
        </w:sdtContent>
      </w:sdt>
      <w:r w:rsidR="002D04BA">
        <w:t xml:space="preserve"> </w:t>
      </w:r>
      <w:r w:rsidR="00AE0F1A" w:rsidRPr="00AE0F1A">
        <w:t xml:space="preserve">Advocacy </w:t>
      </w:r>
    </w:p>
    <w:p w14:paraId="23311FC2" w14:textId="0948BB38" w:rsidR="00AE0F1A" w:rsidRPr="00AE0F1A" w:rsidRDefault="002A3582" w:rsidP="002D04BA">
      <w:pPr>
        <w:contextualSpacing/>
      </w:pPr>
      <w:sdt>
        <w:sdtPr>
          <w:id w:val="-1220973659"/>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Commissioned services</w:t>
      </w:r>
    </w:p>
    <w:p w14:paraId="2E9C2C65" w14:textId="165221FA" w:rsidR="00AE0F1A" w:rsidRPr="00AE0F1A" w:rsidRDefault="002A3582" w:rsidP="002D04BA">
      <w:pPr>
        <w:contextualSpacing/>
      </w:pPr>
      <w:sdt>
        <w:sdtPr>
          <w:id w:val="-1430730475"/>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 xml:space="preserve">Counselling </w:t>
      </w:r>
    </w:p>
    <w:p w14:paraId="385FED24" w14:textId="3A93B02C" w:rsidR="00AE0F1A" w:rsidRPr="00AE0F1A" w:rsidRDefault="002A3582" w:rsidP="002D04BA">
      <w:pPr>
        <w:contextualSpacing/>
      </w:pPr>
      <w:sdt>
        <w:sdtPr>
          <w:id w:val="-393893456"/>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One to one support</w:t>
      </w:r>
    </w:p>
    <w:p w14:paraId="53195EBC" w14:textId="0565C5A4" w:rsidR="00AE0F1A" w:rsidRPr="00AE0F1A" w:rsidRDefault="002A3582" w:rsidP="002D04BA">
      <w:pPr>
        <w:contextualSpacing/>
      </w:pPr>
      <w:sdt>
        <w:sdtPr>
          <w:id w:val="-595945216"/>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Mental health support</w:t>
      </w:r>
    </w:p>
    <w:p w14:paraId="0F543847" w14:textId="2B0FEB84" w:rsidR="00AE0F1A" w:rsidRPr="00AE0F1A" w:rsidRDefault="002A3582" w:rsidP="002D04BA">
      <w:pPr>
        <w:contextualSpacing/>
      </w:pPr>
      <w:sdt>
        <w:sdtPr>
          <w:id w:val="68556790"/>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Naloxone training</w:t>
      </w:r>
    </w:p>
    <w:p w14:paraId="2CFFB770" w14:textId="2FF35F90" w:rsidR="00AE0F1A" w:rsidRPr="00AE0F1A" w:rsidRDefault="002A3582" w:rsidP="002D04BA">
      <w:pPr>
        <w:contextualSpacing/>
      </w:pPr>
      <w:sdt>
        <w:sdtPr>
          <w:id w:val="1302260663"/>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Support groups</w:t>
      </w:r>
    </w:p>
    <w:p w14:paraId="692D0DA4" w14:textId="43612209" w:rsidR="00AE0F1A" w:rsidRDefault="002A3582" w:rsidP="002D04BA">
      <w:pPr>
        <w:contextualSpacing/>
      </w:pPr>
      <w:sdt>
        <w:sdtPr>
          <w:id w:val="917290279"/>
          <w14:checkbox>
            <w14:checked w14:val="1"/>
            <w14:checkedState w14:val="2612" w14:font="MS Gothic"/>
            <w14:uncheckedState w14:val="2610" w14:font="MS Gothic"/>
          </w14:checkbox>
        </w:sdtPr>
        <w:sdtEndPr/>
        <w:sdtContent>
          <w:r w:rsidR="00782273">
            <w:rPr>
              <w:rFonts w:ascii="MS Gothic" w:eastAsia="MS Gothic" w:hAnsi="MS Gothic" w:hint="eastAsia"/>
            </w:rPr>
            <w:t>☒</w:t>
          </w:r>
        </w:sdtContent>
      </w:sdt>
      <w:r w:rsidR="002D04BA">
        <w:t xml:space="preserve"> </w:t>
      </w:r>
      <w:r w:rsidR="00AE0F1A" w:rsidRPr="00AE0F1A">
        <w:t>Training</w:t>
      </w:r>
    </w:p>
    <w:p w14:paraId="780DAD19" w14:textId="4D475CDF" w:rsidR="00C773E4" w:rsidRPr="00AE0F1A" w:rsidRDefault="002A3582" w:rsidP="002D04BA">
      <w:pPr>
        <w:contextualSpacing/>
      </w:pPr>
      <w:sdt>
        <w:sdtPr>
          <w:id w:val="617650947"/>
          <w14:checkbox>
            <w14:checked w14:val="0"/>
            <w14:checkedState w14:val="2612" w14:font="MS Gothic"/>
            <w14:uncheckedState w14:val="2610" w14:font="MS Gothic"/>
          </w14:checkbox>
        </w:sdtPr>
        <w:sdtEndPr/>
        <w:sdtContent>
          <w:r w:rsidR="00C773E4">
            <w:rPr>
              <w:rFonts w:ascii="MS Gothic" w:eastAsia="MS Gothic" w:hAnsi="MS Gothic" w:hint="eastAsia"/>
            </w:rPr>
            <w:t>☐</w:t>
          </w:r>
        </w:sdtContent>
      </w:sdt>
      <w:r w:rsidR="00C773E4">
        <w:t xml:space="preserve"> None</w:t>
      </w:r>
    </w:p>
    <w:p w14:paraId="00713123" w14:textId="3A97940A" w:rsidR="00AE0F1A" w:rsidRPr="00AE0F1A" w:rsidRDefault="002A3582" w:rsidP="002D04BA">
      <w:pPr>
        <w:contextualSpacing/>
      </w:pPr>
      <w:sdt>
        <w:sdtPr>
          <w:id w:val="-441925733"/>
          <w14:checkbox>
            <w14:checked w14:val="0"/>
            <w14:checkedState w14:val="2612" w14:font="MS Gothic"/>
            <w14:uncheckedState w14:val="2610" w14:font="MS Gothic"/>
          </w14:checkbox>
        </w:sdtPr>
        <w:sdtEndPr/>
        <w:sdtContent>
          <w:r w:rsidR="002D04BA">
            <w:rPr>
              <w:rFonts w:ascii="MS Gothic" w:eastAsia="MS Gothic" w:hAnsi="MS Gothic" w:hint="eastAsia"/>
            </w:rPr>
            <w:t>☐</w:t>
          </w:r>
        </w:sdtContent>
      </w:sdt>
      <w:r w:rsidR="002D04BA">
        <w:t xml:space="preserve"> </w:t>
      </w:r>
      <w:r w:rsidR="00AE0F1A" w:rsidRPr="00AE0F1A">
        <w:t>Other (please specify)</w:t>
      </w:r>
      <w:r w:rsidR="002D04BA">
        <w:t xml:space="preserve">: </w:t>
      </w:r>
      <w:r w:rsidR="00862F65">
        <w:fldChar w:fldCharType="begin">
          <w:ffData>
            <w:name w:val="Text78"/>
            <w:enabled/>
            <w:calcOnExit w:val="0"/>
            <w:textInput>
              <w:maxLength w:val="255"/>
            </w:textInput>
          </w:ffData>
        </w:fldChar>
      </w:r>
      <w:bookmarkStart w:id="108" w:name="Text78"/>
      <w:r w:rsidR="00862F65">
        <w:instrText xml:space="preserve"> FORMTEXT </w:instrText>
      </w:r>
      <w:r w:rsidR="00862F65">
        <w:fldChar w:fldCharType="separate"/>
      </w:r>
      <w:r w:rsidR="00692E3B">
        <w:rPr>
          <w:noProof/>
        </w:rPr>
        <w:t> </w:t>
      </w:r>
      <w:r w:rsidR="00692E3B">
        <w:rPr>
          <w:noProof/>
        </w:rPr>
        <w:t> </w:t>
      </w:r>
      <w:r w:rsidR="00692E3B">
        <w:rPr>
          <w:noProof/>
        </w:rPr>
        <w:t> </w:t>
      </w:r>
      <w:r w:rsidR="00692E3B">
        <w:rPr>
          <w:noProof/>
        </w:rPr>
        <w:t> </w:t>
      </w:r>
      <w:r w:rsidR="00692E3B">
        <w:rPr>
          <w:noProof/>
        </w:rPr>
        <w:t> </w:t>
      </w:r>
      <w:r w:rsidR="00862F65">
        <w:fldChar w:fldCharType="end"/>
      </w:r>
      <w:bookmarkEnd w:id="108"/>
    </w:p>
    <w:p w14:paraId="1176B60D" w14:textId="77777777" w:rsidR="00AE0F1A" w:rsidRPr="00AE0F1A" w:rsidRDefault="00AE0F1A" w:rsidP="00AE0F1A"/>
    <w:p w14:paraId="1232DC41" w14:textId="453551BD" w:rsidR="00AE0F1A" w:rsidRPr="00AE0F1A" w:rsidRDefault="00AE0F1A" w:rsidP="008F632E">
      <w:pPr>
        <w:pStyle w:val="Heading3"/>
        <w:spacing w:before="0" w:after="0"/>
      </w:pPr>
      <w:r w:rsidRPr="00AE0F1A">
        <w:t>Q</w:t>
      </w:r>
      <w:r w:rsidR="00F7786F">
        <w:t>39</w:t>
      </w:r>
      <w:r w:rsidRPr="00AE0F1A">
        <w:t xml:space="preserve">a): Do you have an agreed set of activities and priorities with local partners to implement the Holistic Whole Family Approach Framework in your ADP area? </w:t>
      </w:r>
      <w:r w:rsidR="00A70AE3">
        <w:t>(</w:t>
      </w:r>
      <w:proofErr w:type="gramStart"/>
      <w:r w:rsidR="00A70AE3">
        <w:t>select</w:t>
      </w:r>
      <w:proofErr w:type="gramEnd"/>
      <w:r w:rsidR="00A70AE3">
        <w:t xml:space="preserve"> only one)</w:t>
      </w:r>
    </w:p>
    <w:p w14:paraId="44386C30" w14:textId="77777777" w:rsidR="00AE0F1A" w:rsidRPr="00AE0F1A" w:rsidRDefault="00AE0F1A" w:rsidP="00AE0F1A">
      <w:r w:rsidRPr="00AE0F1A">
        <w:t>[single option]</w:t>
      </w:r>
    </w:p>
    <w:p w14:paraId="51AFB0B4" w14:textId="757539C3" w:rsidR="00A70AE3" w:rsidRDefault="002A3582" w:rsidP="00A70AE3">
      <w:sdt>
        <w:sdtPr>
          <w:id w:val="484524794"/>
          <w14:checkbox>
            <w14:checked w14:val="1"/>
            <w14:checkedState w14:val="2612" w14:font="MS Gothic"/>
            <w14:uncheckedState w14:val="2610" w14:font="MS Gothic"/>
          </w14:checkbox>
        </w:sdtPr>
        <w:sdtEndPr/>
        <w:sdtContent>
          <w:r w:rsidR="00692E3B">
            <w:rPr>
              <w:rFonts w:ascii="MS Gothic" w:eastAsia="MS Gothic" w:hAnsi="MS Gothic" w:hint="eastAsia"/>
            </w:rPr>
            <w:t>☒</w:t>
          </w:r>
        </w:sdtContent>
      </w:sdt>
      <w:r w:rsidR="00A70AE3">
        <w:t xml:space="preserve"> Yes</w:t>
      </w:r>
    </w:p>
    <w:p w14:paraId="5C1ABC69" w14:textId="04E3144D" w:rsidR="00A70AE3" w:rsidRDefault="002A3582" w:rsidP="00A70AE3">
      <w:sdt>
        <w:sdtPr>
          <w:id w:val="-1251727384"/>
          <w14:checkbox>
            <w14:checked w14:val="0"/>
            <w14:checkedState w14:val="2612" w14:font="MS Gothic"/>
            <w14:uncheckedState w14:val="2610" w14:font="MS Gothic"/>
          </w14:checkbox>
        </w:sdtPr>
        <w:sdtEndPr/>
        <w:sdtContent>
          <w:r w:rsidR="00692E3B">
            <w:rPr>
              <w:rFonts w:ascii="MS Gothic" w:eastAsia="MS Gothic" w:hAnsi="MS Gothic" w:hint="eastAsia"/>
            </w:rPr>
            <w:t>☐</w:t>
          </w:r>
        </w:sdtContent>
      </w:sdt>
      <w:r w:rsidR="00A70AE3">
        <w:t xml:space="preserve"> No</w:t>
      </w:r>
    </w:p>
    <w:p w14:paraId="08BAEBE1" w14:textId="77777777" w:rsidR="00A70AE3" w:rsidRDefault="002A3582" w:rsidP="00A70AE3">
      <w:sdt>
        <w:sdtPr>
          <w:id w:val="806202120"/>
          <w14:checkbox>
            <w14:checked w14:val="0"/>
            <w14:checkedState w14:val="2612" w14:font="MS Gothic"/>
            <w14:uncheckedState w14:val="2610" w14:font="MS Gothic"/>
          </w14:checkbox>
        </w:sdtPr>
        <w:sdtEndPr/>
        <w:sdtContent>
          <w:r w:rsidR="00A70AE3">
            <w:rPr>
              <w:rFonts w:ascii="MS Gothic" w:eastAsia="MS Gothic" w:hAnsi="MS Gothic" w:hint="eastAsia"/>
            </w:rPr>
            <w:t>☐</w:t>
          </w:r>
        </w:sdtContent>
      </w:sdt>
      <w:r w:rsidR="00A70AE3">
        <w:t xml:space="preserve"> Don’t know</w:t>
      </w:r>
    </w:p>
    <w:p w14:paraId="5A85B5F8" w14:textId="77777777" w:rsidR="00AE0F1A" w:rsidRPr="00AE0F1A" w:rsidRDefault="00AE0F1A" w:rsidP="00AE0F1A"/>
    <w:p w14:paraId="56A2DF62" w14:textId="1F801E64" w:rsidR="00AE0F1A" w:rsidRPr="00AE0F1A" w:rsidRDefault="00AE0F1A" w:rsidP="008F632E">
      <w:pPr>
        <w:pStyle w:val="Heading3"/>
        <w:spacing w:before="0" w:after="0"/>
      </w:pPr>
      <w:r w:rsidRPr="00AE0F1A">
        <w:t>Q</w:t>
      </w:r>
      <w:r w:rsidR="00F7786F">
        <w:t>39</w:t>
      </w:r>
      <w:r w:rsidRPr="00AE0F1A">
        <w:t xml:space="preserve">b) Please provide details. </w:t>
      </w:r>
    </w:p>
    <w:p w14:paraId="416088D8" w14:textId="77777777" w:rsidR="00AE0F1A" w:rsidRPr="00AE0F1A" w:rsidRDefault="00AE0F1A" w:rsidP="00AE0F1A">
      <w:r w:rsidRPr="00AE0F1A">
        <w:t>[open text – maximum 255 characters]</w:t>
      </w:r>
    </w:p>
    <w:tbl>
      <w:tblPr>
        <w:tblStyle w:val="TableGrid"/>
        <w:tblW w:w="0" w:type="auto"/>
        <w:tblLook w:val="04A0" w:firstRow="1" w:lastRow="0" w:firstColumn="1" w:lastColumn="0" w:noHBand="0" w:noVBand="1"/>
      </w:tblPr>
      <w:tblGrid>
        <w:gridCol w:w="9016"/>
      </w:tblGrid>
      <w:tr w:rsidR="002D04BA" w14:paraId="006BCC02" w14:textId="77777777" w:rsidTr="002D04BA">
        <w:tc>
          <w:tcPr>
            <w:tcW w:w="9016" w:type="dxa"/>
          </w:tcPr>
          <w:p w14:paraId="71485EDA" w14:textId="124398B6" w:rsidR="002D04BA" w:rsidRDefault="0006339F" w:rsidP="000B32E1">
            <w:r>
              <w:fldChar w:fldCharType="begin">
                <w:ffData>
                  <w:name w:val="Text81"/>
                  <w:enabled/>
                  <w:calcOnExit/>
                  <w:textInput>
                    <w:maxLength w:val="255"/>
                  </w:textInput>
                </w:ffData>
              </w:fldChar>
            </w:r>
            <w:bookmarkStart w:id="109" w:name="Text81"/>
            <w:r>
              <w:instrText xml:space="preserve"> FORMTEXT </w:instrText>
            </w:r>
            <w:r>
              <w:fldChar w:fldCharType="separate"/>
            </w:r>
            <w:r w:rsidR="00692E3B">
              <w:rPr>
                <w:noProof/>
              </w:rPr>
              <w:t xml:space="preserve">The ADP works with Scottish Families to provide </w:t>
            </w:r>
            <w:r w:rsidR="00E53525">
              <w:rPr>
                <w:noProof/>
              </w:rPr>
              <w:t xml:space="preserve">services to family members in Falkirk. This work is a partnership </w:t>
            </w:r>
            <w:r w:rsidR="00E11129">
              <w:rPr>
                <w:noProof/>
              </w:rPr>
              <w:t xml:space="preserve">with Clackmannanshire &amp; Stirling ADP and covers the Forth Valley area. Plans </w:t>
            </w:r>
            <w:r w:rsidR="00A06958">
              <w:rPr>
                <w:noProof/>
              </w:rPr>
              <w:t>to exp</w:t>
            </w:r>
            <w:r w:rsidR="00CB7415">
              <w:rPr>
                <w:noProof/>
              </w:rPr>
              <w:t>an</w:t>
            </w:r>
            <w:r w:rsidR="00A06958">
              <w:rPr>
                <w:noProof/>
              </w:rPr>
              <w:t xml:space="preserve">d </w:t>
            </w:r>
            <w:r w:rsidR="00CB7415">
              <w:rPr>
                <w:noProof/>
              </w:rPr>
              <w:t xml:space="preserve">and enhance </w:t>
            </w:r>
            <w:r w:rsidR="00A06958">
              <w:rPr>
                <w:noProof/>
              </w:rPr>
              <w:t xml:space="preserve">this </w:t>
            </w:r>
            <w:r w:rsidR="00CB7415">
              <w:rPr>
                <w:noProof/>
              </w:rPr>
              <w:t xml:space="preserve">work </w:t>
            </w:r>
            <w:r w:rsidR="004244FD">
              <w:rPr>
                <w:noProof/>
              </w:rPr>
              <w:t xml:space="preserve">will be developed </w:t>
            </w:r>
            <w:r w:rsidR="000B32E1">
              <w:rPr>
                <w:noProof/>
              </w:rPr>
              <w:t>during 2023</w:t>
            </w:r>
            <w:r w:rsidR="00E11129">
              <w:rPr>
                <w:noProof/>
              </w:rPr>
              <w:t xml:space="preserve"> </w:t>
            </w:r>
            <w:r>
              <w:fldChar w:fldCharType="end"/>
            </w:r>
            <w:bookmarkEnd w:id="109"/>
          </w:p>
        </w:tc>
      </w:tr>
    </w:tbl>
    <w:p w14:paraId="2F6EA2EE" w14:textId="77777777" w:rsidR="00AE0F1A" w:rsidRPr="00AE0F1A" w:rsidRDefault="00AE0F1A" w:rsidP="00AE0F1A"/>
    <w:p w14:paraId="426D63D8" w14:textId="48D7191F" w:rsidR="00AE0F1A" w:rsidRPr="00AE0F1A" w:rsidRDefault="00AE0F1A" w:rsidP="008F632E">
      <w:pPr>
        <w:pStyle w:val="Heading3"/>
        <w:spacing w:before="0" w:after="0"/>
      </w:pPr>
      <w:r w:rsidRPr="00AE0F1A">
        <w:t>Q4</w:t>
      </w:r>
      <w:r w:rsidR="00F7786F">
        <w:t>0</w:t>
      </w:r>
      <w:r w:rsidRPr="00AE0F1A">
        <w:t>) Which of the following services supporting Family Inclusive Practice or a Whole Family Approach are in place? (</w:t>
      </w:r>
      <w:proofErr w:type="gramStart"/>
      <w:r w:rsidRPr="00AE0F1A">
        <w:t>select</w:t>
      </w:r>
      <w:proofErr w:type="gramEnd"/>
      <w:r w:rsidRPr="00AE0F1A">
        <w:t xml:space="preserve"> all that apply)</w:t>
      </w:r>
    </w:p>
    <w:p w14:paraId="799C3812" w14:textId="7EEB99F1" w:rsidR="00AE0F1A" w:rsidRPr="00AE0F1A" w:rsidRDefault="00AE0F1A" w:rsidP="00AE0F1A">
      <w:r w:rsidRPr="00AE0F1A">
        <w:t>[multiple choice]</w:t>
      </w:r>
    </w:p>
    <w:p w14:paraId="79200C3D" w14:textId="77777777" w:rsidR="00AE0F1A" w:rsidRPr="00AE0F1A" w:rsidRDefault="00AE0F1A" w:rsidP="00AE0F1A"/>
    <w:tbl>
      <w:tblPr>
        <w:tblStyle w:val="TableGrid"/>
        <w:tblW w:w="0" w:type="auto"/>
        <w:tblLook w:val="04A0" w:firstRow="1" w:lastRow="0" w:firstColumn="1" w:lastColumn="0" w:noHBand="0" w:noVBand="1"/>
      </w:tblPr>
      <w:tblGrid>
        <w:gridCol w:w="3539"/>
        <w:gridCol w:w="2471"/>
        <w:gridCol w:w="3006"/>
      </w:tblGrid>
      <w:tr w:rsidR="00AE0F1A" w:rsidRPr="00862F65" w14:paraId="64B31370" w14:textId="77777777" w:rsidTr="002D04BA">
        <w:tc>
          <w:tcPr>
            <w:tcW w:w="3539" w:type="dxa"/>
            <w:tcBorders>
              <w:right w:val="single" w:sz="4" w:space="0" w:color="auto"/>
            </w:tcBorders>
          </w:tcPr>
          <w:p w14:paraId="5D826A2F" w14:textId="77777777" w:rsidR="00AE0F1A" w:rsidRPr="00862F65" w:rsidRDefault="00AE0F1A" w:rsidP="00AE0F1A">
            <w:pPr>
              <w:rPr>
                <w:rFonts w:cstheme="minorHAnsi"/>
                <w:sz w:val="22"/>
                <w:szCs w:val="22"/>
              </w:rPr>
            </w:pPr>
          </w:p>
        </w:tc>
        <w:tc>
          <w:tcPr>
            <w:tcW w:w="2471" w:type="dxa"/>
            <w:tcBorders>
              <w:left w:val="single" w:sz="4" w:space="0" w:color="auto"/>
              <w:bottom w:val="single" w:sz="18" w:space="0" w:color="auto"/>
            </w:tcBorders>
          </w:tcPr>
          <w:p w14:paraId="6F3067CF" w14:textId="77777777" w:rsidR="00AE0F1A" w:rsidRPr="00862F65" w:rsidRDefault="00AE0F1A" w:rsidP="00862F65">
            <w:pPr>
              <w:jc w:val="center"/>
              <w:rPr>
                <w:rFonts w:cstheme="minorHAnsi"/>
                <w:sz w:val="22"/>
                <w:szCs w:val="22"/>
              </w:rPr>
            </w:pPr>
            <w:r w:rsidRPr="00862F65">
              <w:rPr>
                <w:rFonts w:cstheme="minorHAnsi"/>
                <w:sz w:val="22"/>
                <w:szCs w:val="22"/>
              </w:rPr>
              <w:t>Family member in treatment</w:t>
            </w:r>
          </w:p>
        </w:tc>
        <w:tc>
          <w:tcPr>
            <w:tcW w:w="3006" w:type="dxa"/>
            <w:tcBorders>
              <w:bottom w:val="single" w:sz="18" w:space="0" w:color="auto"/>
            </w:tcBorders>
          </w:tcPr>
          <w:p w14:paraId="2F0B6F21" w14:textId="77777777" w:rsidR="00AE0F1A" w:rsidRPr="00862F65" w:rsidRDefault="00AE0F1A" w:rsidP="00862F65">
            <w:pPr>
              <w:jc w:val="center"/>
              <w:rPr>
                <w:rFonts w:cstheme="minorHAnsi"/>
                <w:sz w:val="22"/>
                <w:szCs w:val="22"/>
              </w:rPr>
            </w:pPr>
            <w:r w:rsidRPr="00862F65">
              <w:rPr>
                <w:rFonts w:cstheme="minorHAnsi"/>
                <w:sz w:val="22"/>
                <w:szCs w:val="22"/>
              </w:rPr>
              <w:t xml:space="preserve">Family member </w:t>
            </w:r>
            <w:r w:rsidRPr="00862F65">
              <w:rPr>
                <w:rFonts w:cstheme="minorHAnsi"/>
                <w:b/>
                <w:bCs/>
                <w:sz w:val="22"/>
                <w:szCs w:val="22"/>
              </w:rPr>
              <w:t>not in treatment</w:t>
            </w:r>
          </w:p>
        </w:tc>
      </w:tr>
      <w:tr w:rsidR="00AE0F1A" w:rsidRPr="00862F65" w14:paraId="1CF7E5B1" w14:textId="77777777" w:rsidTr="002D04BA">
        <w:tc>
          <w:tcPr>
            <w:tcW w:w="3539" w:type="dxa"/>
            <w:tcBorders>
              <w:right w:val="single" w:sz="18" w:space="0" w:color="auto"/>
            </w:tcBorders>
          </w:tcPr>
          <w:p w14:paraId="44FD9058"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Advice </w:t>
            </w:r>
          </w:p>
        </w:tc>
        <w:sdt>
          <w:sdtPr>
            <w:rPr>
              <w:rFonts w:cstheme="minorHAnsi"/>
              <w:sz w:val="22"/>
              <w:szCs w:val="22"/>
            </w:rPr>
            <w:id w:val="185563199"/>
            <w14:checkbox>
              <w14:checked w14:val="1"/>
              <w14:checkedState w14:val="2612" w14:font="MS Gothic"/>
              <w14:uncheckedState w14:val="2610" w14:font="MS Gothic"/>
            </w14:checkbox>
          </w:sdtPr>
          <w:sdtEndPr/>
          <w:sdtContent>
            <w:tc>
              <w:tcPr>
                <w:tcW w:w="2471" w:type="dxa"/>
                <w:tcBorders>
                  <w:top w:val="single" w:sz="18" w:space="0" w:color="auto"/>
                  <w:left w:val="single" w:sz="18" w:space="0" w:color="auto"/>
                </w:tcBorders>
                <w:vAlign w:val="center"/>
              </w:tcPr>
              <w:p w14:paraId="4E9765F2" w14:textId="55E8632A"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729457046"/>
            <w14:checkbox>
              <w14:checked w14:val="1"/>
              <w14:checkedState w14:val="2612" w14:font="MS Gothic"/>
              <w14:uncheckedState w14:val="2610" w14:font="MS Gothic"/>
            </w14:checkbox>
          </w:sdtPr>
          <w:sdtEndPr/>
          <w:sdtContent>
            <w:tc>
              <w:tcPr>
                <w:tcW w:w="3006" w:type="dxa"/>
                <w:tcBorders>
                  <w:top w:val="single" w:sz="18" w:space="0" w:color="auto"/>
                </w:tcBorders>
                <w:vAlign w:val="center"/>
              </w:tcPr>
              <w:p w14:paraId="212ED6EC" w14:textId="296064A5"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5142765A" w14:textId="77777777" w:rsidTr="002D04BA">
        <w:tc>
          <w:tcPr>
            <w:tcW w:w="3539" w:type="dxa"/>
            <w:tcBorders>
              <w:right w:val="single" w:sz="18" w:space="0" w:color="auto"/>
            </w:tcBorders>
          </w:tcPr>
          <w:p w14:paraId="6D33757D" w14:textId="7777777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Advocacy</w:t>
            </w:r>
          </w:p>
        </w:tc>
        <w:sdt>
          <w:sdtPr>
            <w:rPr>
              <w:rFonts w:cstheme="minorHAnsi"/>
              <w:sz w:val="22"/>
              <w:szCs w:val="22"/>
            </w:rPr>
            <w:id w:val="-1749720174"/>
            <w14:checkbox>
              <w14:checked w14:val="0"/>
              <w14:checkedState w14:val="2612" w14:font="MS Gothic"/>
              <w14:uncheckedState w14:val="2610" w14:font="MS Gothic"/>
            </w14:checkbox>
          </w:sdtPr>
          <w:sdtEndPr/>
          <w:sdtContent>
            <w:tc>
              <w:tcPr>
                <w:tcW w:w="2471" w:type="dxa"/>
                <w:tcBorders>
                  <w:top w:val="single" w:sz="4" w:space="0" w:color="auto"/>
                  <w:left w:val="single" w:sz="18" w:space="0" w:color="auto"/>
                </w:tcBorders>
                <w:vAlign w:val="center"/>
              </w:tcPr>
              <w:p w14:paraId="6A2F3378" w14:textId="1BB78442" w:rsidR="00AE0F1A" w:rsidRPr="00862F65" w:rsidRDefault="003A405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49072560"/>
            <w14:checkbox>
              <w14:checked w14:val="0"/>
              <w14:checkedState w14:val="2612" w14:font="MS Gothic"/>
              <w14:uncheckedState w14:val="2610" w14:font="MS Gothic"/>
            </w14:checkbox>
          </w:sdtPr>
          <w:sdtEndPr/>
          <w:sdtContent>
            <w:tc>
              <w:tcPr>
                <w:tcW w:w="3006" w:type="dxa"/>
                <w:tcBorders>
                  <w:top w:val="single" w:sz="4" w:space="0" w:color="auto"/>
                </w:tcBorders>
                <w:vAlign w:val="center"/>
              </w:tcPr>
              <w:p w14:paraId="2FD67490" w14:textId="0C2D25F1" w:rsidR="00AE0F1A" w:rsidRPr="00862F65" w:rsidRDefault="003A405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25C8F362" w14:textId="77777777" w:rsidTr="002D04BA">
        <w:tc>
          <w:tcPr>
            <w:tcW w:w="3539" w:type="dxa"/>
            <w:tcBorders>
              <w:right w:val="single" w:sz="18" w:space="0" w:color="auto"/>
            </w:tcBorders>
          </w:tcPr>
          <w:p w14:paraId="7DC343D1"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Mentoring </w:t>
            </w:r>
          </w:p>
        </w:tc>
        <w:sdt>
          <w:sdtPr>
            <w:rPr>
              <w:rFonts w:cstheme="minorHAnsi"/>
              <w:sz w:val="22"/>
              <w:szCs w:val="22"/>
            </w:rPr>
            <w:id w:val="1142312933"/>
            <w14:checkbox>
              <w14:checked w14:val="1"/>
              <w14:checkedState w14:val="2612" w14:font="MS Gothic"/>
              <w14:uncheckedState w14:val="2610" w14:font="MS Gothic"/>
            </w14:checkbox>
          </w:sdtPr>
          <w:sdtEndPr/>
          <w:sdtContent>
            <w:tc>
              <w:tcPr>
                <w:tcW w:w="2471" w:type="dxa"/>
                <w:tcBorders>
                  <w:left w:val="single" w:sz="18" w:space="0" w:color="auto"/>
                </w:tcBorders>
                <w:vAlign w:val="center"/>
              </w:tcPr>
              <w:p w14:paraId="470DA30F" w14:textId="4B8233B8"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475515543"/>
            <w14:checkbox>
              <w14:checked w14:val="1"/>
              <w14:checkedState w14:val="2612" w14:font="MS Gothic"/>
              <w14:uncheckedState w14:val="2610" w14:font="MS Gothic"/>
            </w14:checkbox>
          </w:sdtPr>
          <w:sdtEndPr/>
          <w:sdtContent>
            <w:tc>
              <w:tcPr>
                <w:tcW w:w="3006" w:type="dxa"/>
                <w:vAlign w:val="center"/>
              </w:tcPr>
              <w:p w14:paraId="71355348" w14:textId="701842B9"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058CB62E" w14:textId="77777777" w:rsidTr="002D04BA">
        <w:tc>
          <w:tcPr>
            <w:tcW w:w="3539" w:type="dxa"/>
            <w:tcBorders>
              <w:right w:val="single" w:sz="18" w:space="0" w:color="auto"/>
            </w:tcBorders>
          </w:tcPr>
          <w:p w14:paraId="292DC4C1"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Peer support</w:t>
            </w:r>
          </w:p>
        </w:tc>
        <w:sdt>
          <w:sdtPr>
            <w:rPr>
              <w:rFonts w:cstheme="minorHAnsi"/>
              <w:sz w:val="22"/>
              <w:szCs w:val="22"/>
            </w:rPr>
            <w:id w:val="1223252738"/>
            <w14:checkbox>
              <w14:checked w14:val="1"/>
              <w14:checkedState w14:val="2612" w14:font="MS Gothic"/>
              <w14:uncheckedState w14:val="2610" w14:font="MS Gothic"/>
            </w14:checkbox>
          </w:sdtPr>
          <w:sdtEndPr/>
          <w:sdtContent>
            <w:tc>
              <w:tcPr>
                <w:tcW w:w="2471" w:type="dxa"/>
                <w:tcBorders>
                  <w:left w:val="single" w:sz="18" w:space="0" w:color="auto"/>
                </w:tcBorders>
                <w:vAlign w:val="center"/>
              </w:tcPr>
              <w:p w14:paraId="5BE1E4E5" w14:textId="2EB34E6D"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143477542"/>
            <w14:checkbox>
              <w14:checked w14:val="1"/>
              <w14:checkedState w14:val="2612" w14:font="MS Gothic"/>
              <w14:uncheckedState w14:val="2610" w14:font="MS Gothic"/>
            </w14:checkbox>
          </w:sdtPr>
          <w:sdtEndPr/>
          <w:sdtContent>
            <w:tc>
              <w:tcPr>
                <w:tcW w:w="3006" w:type="dxa"/>
                <w:vAlign w:val="center"/>
              </w:tcPr>
              <w:p w14:paraId="04171BA8" w14:textId="05EAB88E"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71F7DCAC" w14:textId="77777777" w:rsidTr="002D04BA">
        <w:tc>
          <w:tcPr>
            <w:tcW w:w="3539" w:type="dxa"/>
            <w:tcBorders>
              <w:right w:val="single" w:sz="18" w:space="0" w:color="auto"/>
            </w:tcBorders>
          </w:tcPr>
          <w:p w14:paraId="0235B464"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Personal development </w:t>
            </w:r>
          </w:p>
        </w:tc>
        <w:sdt>
          <w:sdtPr>
            <w:rPr>
              <w:rFonts w:cstheme="minorHAnsi"/>
              <w:sz w:val="22"/>
              <w:szCs w:val="22"/>
            </w:rPr>
            <w:id w:val="-1565413188"/>
            <w14:checkbox>
              <w14:checked w14:val="1"/>
              <w14:checkedState w14:val="2612" w14:font="MS Gothic"/>
              <w14:uncheckedState w14:val="2610" w14:font="MS Gothic"/>
            </w14:checkbox>
          </w:sdtPr>
          <w:sdtEndPr/>
          <w:sdtContent>
            <w:tc>
              <w:tcPr>
                <w:tcW w:w="2471" w:type="dxa"/>
                <w:tcBorders>
                  <w:left w:val="single" w:sz="18" w:space="0" w:color="auto"/>
                </w:tcBorders>
                <w:vAlign w:val="center"/>
              </w:tcPr>
              <w:p w14:paraId="61562436" w14:textId="387B621B"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230569037"/>
            <w14:checkbox>
              <w14:checked w14:val="1"/>
              <w14:checkedState w14:val="2612" w14:font="MS Gothic"/>
              <w14:uncheckedState w14:val="2610" w14:font="MS Gothic"/>
            </w14:checkbox>
          </w:sdtPr>
          <w:sdtEndPr/>
          <w:sdtContent>
            <w:tc>
              <w:tcPr>
                <w:tcW w:w="3006" w:type="dxa"/>
                <w:vAlign w:val="center"/>
              </w:tcPr>
              <w:p w14:paraId="40B81B30" w14:textId="1895C96C"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2987D341" w14:textId="77777777" w:rsidTr="002D04BA">
        <w:tc>
          <w:tcPr>
            <w:tcW w:w="3539" w:type="dxa"/>
            <w:tcBorders>
              <w:right w:val="single" w:sz="18" w:space="0" w:color="auto"/>
            </w:tcBorders>
          </w:tcPr>
          <w:p w14:paraId="4CD9A353"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Social activities</w:t>
            </w:r>
          </w:p>
        </w:tc>
        <w:sdt>
          <w:sdtPr>
            <w:rPr>
              <w:rFonts w:cstheme="minorHAnsi"/>
              <w:sz w:val="22"/>
              <w:szCs w:val="22"/>
            </w:rPr>
            <w:id w:val="-220219337"/>
            <w14:checkbox>
              <w14:checked w14:val="1"/>
              <w14:checkedState w14:val="2612" w14:font="MS Gothic"/>
              <w14:uncheckedState w14:val="2610" w14:font="MS Gothic"/>
            </w14:checkbox>
          </w:sdtPr>
          <w:sdtEndPr/>
          <w:sdtContent>
            <w:tc>
              <w:tcPr>
                <w:tcW w:w="2471" w:type="dxa"/>
                <w:tcBorders>
                  <w:left w:val="single" w:sz="18" w:space="0" w:color="auto"/>
                </w:tcBorders>
                <w:vAlign w:val="center"/>
              </w:tcPr>
              <w:p w14:paraId="545B9645" w14:textId="007B153D"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509363983"/>
            <w14:checkbox>
              <w14:checked w14:val="1"/>
              <w14:checkedState w14:val="2612" w14:font="MS Gothic"/>
              <w14:uncheckedState w14:val="2610" w14:font="MS Gothic"/>
            </w14:checkbox>
          </w:sdtPr>
          <w:sdtEndPr/>
          <w:sdtContent>
            <w:tc>
              <w:tcPr>
                <w:tcW w:w="3006" w:type="dxa"/>
                <w:vAlign w:val="center"/>
              </w:tcPr>
              <w:p w14:paraId="58A0BD37" w14:textId="089C9D4E"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388C2CEB" w14:textId="77777777" w:rsidTr="002D04BA">
        <w:tc>
          <w:tcPr>
            <w:tcW w:w="3539" w:type="dxa"/>
            <w:tcBorders>
              <w:right w:val="single" w:sz="18" w:space="0" w:color="auto"/>
            </w:tcBorders>
          </w:tcPr>
          <w:p w14:paraId="5AC02A25" w14:textId="77777777" w:rsidR="00AE0F1A" w:rsidRPr="00862F65" w:rsidRDefault="00AE0F1A" w:rsidP="00AE0F1A">
            <w:pPr>
              <w:jc w:val="left"/>
              <w:rPr>
                <w:rFonts w:cstheme="minorHAnsi"/>
                <w:sz w:val="22"/>
                <w:szCs w:val="22"/>
              </w:rPr>
            </w:pPr>
            <w:r w:rsidRPr="00862F65">
              <w:rPr>
                <w:rFonts w:cstheme="minorHAnsi"/>
                <w:color w:val="000000"/>
                <w:sz w:val="22"/>
                <w:szCs w:val="22"/>
                <w:lang w:eastAsia="en-GB"/>
              </w:rPr>
              <w:t xml:space="preserve">Support for victims of </w:t>
            </w:r>
            <w:proofErr w:type="gramStart"/>
            <w:r w:rsidRPr="00862F65">
              <w:rPr>
                <w:rFonts w:cstheme="minorHAnsi"/>
                <w:color w:val="000000"/>
                <w:sz w:val="22"/>
                <w:szCs w:val="22"/>
                <w:lang w:eastAsia="en-GB"/>
              </w:rPr>
              <w:t>gender based</w:t>
            </w:r>
            <w:proofErr w:type="gramEnd"/>
            <w:r w:rsidRPr="00862F65">
              <w:rPr>
                <w:rFonts w:cstheme="minorHAnsi"/>
                <w:color w:val="000000"/>
                <w:sz w:val="22"/>
                <w:szCs w:val="22"/>
                <w:lang w:eastAsia="en-GB"/>
              </w:rPr>
              <w:t xml:space="preserve"> violence</w:t>
            </w:r>
          </w:p>
        </w:tc>
        <w:sdt>
          <w:sdtPr>
            <w:rPr>
              <w:rFonts w:cstheme="minorHAnsi"/>
              <w:sz w:val="22"/>
              <w:szCs w:val="22"/>
            </w:rPr>
            <w:id w:val="1723872598"/>
            <w14:checkbox>
              <w14:checked w14:val="1"/>
              <w14:checkedState w14:val="2612" w14:font="MS Gothic"/>
              <w14:uncheckedState w14:val="2610" w14:font="MS Gothic"/>
            </w14:checkbox>
          </w:sdtPr>
          <w:sdtEndPr/>
          <w:sdtContent>
            <w:tc>
              <w:tcPr>
                <w:tcW w:w="2471" w:type="dxa"/>
                <w:tcBorders>
                  <w:left w:val="single" w:sz="18" w:space="0" w:color="auto"/>
                </w:tcBorders>
                <w:vAlign w:val="center"/>
              </w:tcPr>
              <w:p w14:paraId="191DBCDD" w14:textId="1B4DC971"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sdt>
          <w:sdtPr>
            <w:rPr>
              <w:rFonts w:cstheme="minorHAnsi"/>
              <w:sz w:val="22"/>
              <w:szCs w:val="22"/>
            </w:rPr>
            <w:id w:val="1037013734"/>
            <w14:checkbox>
              <w14:checked w14:val="1"/>
              <w14:checkedState w14:val="2612" w14:font="MS Gothic"/>
              <w14:uncheckedState w14:val="2610" w14:font="MS Gothic"/>
            </w14:checkbox>
          </w:sdtPr>
          <w:sdtEndPr/>
          <w:sdtContent>
            <w:tc>
              <w:tcPr>
                <w:tcW w:w="3006" w:type="dxa"/>
                <w:vAlign w:val="center"/>
              </w:tcPr>
              <w:p w14:paraId="24E32196" w14:textId="3013C005" w:rsidR="00AE0F1A" w:rsidRPr="00862F65" w:rsidRDefault="000B32E1" w:rsidP="002D04BA">
                <w:pPr>
                  <w:jc w:val="center"/>
                  <w:rPr>
                    <w:rFonts w:cstheme="minorHAnsi"/>
                    <w:sz w:val="22"/>
                    <w:szCs w:val="22"/>
                  </w:rPr>
                </w:pPr>
                <w:r>
                  <w:rPr>
                    <w:rFonts w:ascii="MS Gothic" w:eastAsia="MS Gothic" w:hAnsi="MS Gothic" w:cstheme="minorHAnsi" w:hint="eastAsia"/>
                    <w:sz w:val="22"/>
                    <w:szCs w:val="22"/>
                  </w:rPr>
                  <w:t>☒</w:t>
                </w:r>
              </w:p>
            </w:tc>
          </w:sdtContent>
        </w:sdt>
      </w:tr>
      <w:tr w:rsidR="00AE0F1A" w:rsidRPr="00862F65" w14:paraId="7765EAA1" w14:textId="77777777" w:rsidTr="002D04BA">
        <w:tc>
          <w:tcPr>
            <w:tcW w:w="3539" w:type="dxa"/>
            <w:tcBorders>
              <w:right w:val="single" w:sz="18" w:space="0" w:color="auto"/>
            </w:tcBorders>
          </w:tcPr>
          <w:p w14:paraId="74A3FA66" w14:textId="686B85E7" w:rsidR="00AE0F1A" w:rsidRPr="00862F65" w:rsidRDefault="00AE0F1A" w:rsidP="00AE0F1A">
            <w:pPr>
              <w:jc w:val="left"/>
              <w:rPr>
                <w:rFonts w:cstheme="minorHAnsi"/>
                <w:color w:val="000000"/>
                <w:sz w:val="22"/>
                <w:szCs w:val="22"/>
                <w:lang w:eastAsia="en-GB"/>
              </w:rPr>
            </w:pPr>
            <w:r w:rsidRPr="00862F65">
              <w:rPr>
                <w:rFonts w:cstheme="minorHAnsi"/>
                <w:color w:val="000000"/>
                <w:sz w:val="22"/>
                <w:szCs w:val="22"/>
                <w:lang w:eastAsia="en-GB"/>
              </w:rPr>
              <w:t>Other (please specify)</w:t>
            </w:r>
          </w:p>
        </w:tc>
        <w:tc>
          <w:tcPr>
            <w:tcW w:w="2471" w:type="dxa"/>
            <w:tcBorders>
              <w:left w:val="single" w:sz="18" w:space="0" w:color="auto"/>
            </w:tcBorders>
            <w:vAlign w:val="center"/>
          </w:tcPr>
          <w:p w14:paraId="51CA22C0" w14:textId="1AE9A37F" w:rsidR="00AE0F1A" w:rsidRPr="00862F65" w:rsidRDefault="00862F65" w:rsidP="00862F65">
            <w:pPr>
              <w:rPr>
                <w:rFonts w:cstheme="minorHAnsi"/>
                <w:sz w:val="22"/>
                <w:szCs w:val="22"/>
              </w:rPr>
            </w:pPr>
            <w:r>
              <w:rPr>
                <w:rFonts w:cstheme="minorHAnsi"/>
                <w:sz w:val="22"/>
                <w:szCs w:val="22"/>
              </w:rPr>
              <w:fldChar w:fldCharType="begin">
                <w:ffData>
                  <w:name w:val="Text119"/>
                  <w:enabled/>
                  <w:calcOnExit w:val="0"/>
                  <w:textInput>
                    <w:maxLength w:val="255"/>
                  </w:textInput>
                </w:ffData>
              </w:fldChar>
            </w:r>
            <w:bookmarkStart w:id="110" w:name="Text119"/>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sidR="000B32E1">
              <w:rPr>
                <w:rFonts w:cstheme="minorHAnsi"/>
                <w:noProof/>
                <w:sz w:val="22"/>
                <w:szCs w:val="22"/>
              </w:rPr>
              <w:t> </w:t>
            </w:r>
            <w:r w:rsidR="000B32E1">
              <w:rPr>
                <w:rFonts w:cstheme="minorHAnsi"/>
                <w:noProof/>
                <w:sz w:val="22"/>
                <w:szCs w:val="22"/>
              </w:rPr>
              <w:t> </w:t>
            </w:r>
            <w:r w:rsidR="000B32E1">
              <w:rPr>
                <w:rFonts w:cstheme="minorHAnsi"/>
                <w:noProof/>
                <w:sz w:val="22"/>
                <w:szCs w:val="22"/>
              </w:rPr>
              <w:t> </w:t>
            </w:r>
            <w:r w:rsidR="000B32E1">
              <w:rPr>
                <w:rFonts w:cstheme="minorHAnsi"/>
                <w:noProof/>
                <w:sz w:val="22"/>
                <w:szCs w:val="22"/>
              </w:rPr>
              <w:t> </w:t>
            </w:r>
            <w:r w:rsidR="000B32E1">
              <w:rPr>
                <w:rFonts w:cstheme="minorHAnsi"/>
                <w:noProof/>
                <w:sz w:val="22"/>
                <w:szCs w:val="22"/>
              </w:rPr>
              <w:t> </w:t>
            </w:r>
            <w:r>
              <w:rPr>
                <w:rFonts w:cstheme="minorHAnsi"/>
                <w:sz w:val="22"/>
                <w:szCs w:val="22"/>
              </w:rPr>
              <w:fldChar w:fldCharType="end"/>
            </w:r>
            <w:bookmarkEnd w:id="110"/>
          </w:p>
        </w:tc>
        <w:tc>
          <w:tcPr>
            <w:tcW w:w="3006" w:type="dxa"/>
            <w:vAlign w:val="center"/>
          </w:tcPr>
          <w:p w14:paraId="52A3F7CA" w14:textId="4AE2780C" w:rsidR="00AE0F1A" w:rsidRPr="00862F65" w:rsidRDefault="00862F65" w:rsidP="00862F65">
            <w:pPr>
              <w:rPr>
                <w:rFonts w:cstheme="minorHAnsi"/>
                <w:sz w:val="22"/>
                <w:szCs w:val="22"/>
              </w:rPr>
            </w:pPr>
            <w:r>
              <w:rPr>
                <w:rFonts w:cstheme="minorHAnsi"/>
                <w:sz w:val="22"/>
                <w:szCs w:val="22"/>
              </w:rPr>
              <w:fldChar w:fldCharType="begin">
                <w:ffData>
                  <w:name w:val="Text120"/>
                  <w:enabled/>
                  <w:calcOnExit w:val="0"/>
                  <w:textInput>
                    <w:maxLength w:val="255"/>
                  </w:textInput>
                </w:ffData>
              </w:fldChar>
            </w:r>
            <w:bookmarkStart w:id="111" w:name="Text120"/>
            <w:r>
              <w:rPr>
                <w:rFonts w:cstheme="minorHAnsi"/>
                <w:sz w:val="22"/>
                <w:szCs w:val="22"/>
              </w:rPr>
              <w:instrText xml:space="preserve"> FORMTEXT </w:instrText>
            </w:r>
            <w:r>
              <w:rPr>
                <w:rFonts w:cstheme="minorHAnsi"/>
                <w:sz w:val="22"/>
                <w:szCs w:val="22"/>
              </w:rPr>
            </w:r>
            <w:r>
              <w:rPr>
                <w:rFonts w:cstheme="minorHAnsi"/>
                <w:sz w:val="22"/>
                <w:szCs w:val="22"/>
              </w:rPr>
              <w:fldChar w:fldCharType="separate"/>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noProof/>
                <w:sz w:val="22"/>
                <w:szCs w:val="22"/>
              </w:rPr>
              <w:t> </w:t>
            </w:r>
            <w:r>
              <w:rPr>
                <w:rFonts w:cstheme="minorHAnsi"/>
                <w:sz w:val="22"/>
                <w:szCs w:val="22"/>
              </w:rPr>
              <w:fldChar w:fldCharType="end"/>
            </w:r>
            <w:bookmarkEnd w:id="111"/>
          </w:p>
        </w:tc>
      </w:tr>
    </w:tbl>
    <w:p w14:paraId="0AAC8EC3" w14:textId="77777777" w:rsidR="00AE0F1A" w:rsidRPr="00AE0F1A" w:rsidRDefault="00AE0F1A" w:rsidP="00AE0F1A">
      <w:pPr>
        <w:jc w:val="left"/>
      </w:pPr>
      <w:r w:rsidRPr="00AE0F1A">
        <w:br w:type="page"/>
      </w:r>
    </w:p>
    <w:p w14:paraId="18ED82FE" w14:textId="77777777" w:rsidR="00AE0F1A" w:rsidRPr="00AE0F1A" w:rsidRDefault="00AE0F1A" w:rsidP="008F632E">
      <w:pPr>
        <w:pStyle w:val="Heading2"/>
      </w:pPr>
      <w:r w:rsidRPr="00AE0F1A">
        <w:t xml:space="preserve">Confirmation of sign-off </w:t>
      </w:r>
    </w:p>
    <w:p w14:paraId="6AC70DEE" w14:textId="03FD4AC3" w:rsidR="00AE0F1A" w:rsidRPr="00AE0F1A" w:rsidRDefault="00AE0F1A" w:rsidP="008F632E">
      <w:pPr>
        <w:pStyle w:val="Heading3"/>
        <w:spacing w:before="0" w:after="0"/>
      </w:pPr>
      <w:r w:rsidRPr="00AE0F1A">
        <w:t>Q4</w:t>
      </w:r>
      <w:r w:rsidR="00F7786F">
        <w:t>1</w:t>
      </w:r>
      <w:r w:rsidRPr="00AE0F1A">
        <w:t>) Has your response been signed off at the following levels?</w:t>
      </w:r>
    </w:p>
    <w:p w14:paraId="716E647C" w14:textId="15192D84" w:rsidR="00AE0F1A" w:rsidRDefault="00AE0F1A" w:rsidP="008F632E">
      <w:pPr>
        <w:pStyle w:val="Heading3"/>
        <w:spacing w:before="0" w:after="0"/>
      </w:pPr>
      <w:r w:rsidRPr="00AE0F1A">
        <w:t>[multiple choic</w:t>
      </w:r>
      <w:r w:rsidR="00012908">
        <w:t>e</w:t>
      </w:r>
      <w:r w:rsidRPr="00AE0F1A">
        <w:t>]</w:t>
      </w:r>
    </w:p>
    <w:p w14:paraId="01F3E3A5" w14:textId="2BE1D0CE" w:rsidR="00D12C08" w:rsidRDefault="002A3582" w:rsidP="00AE0F1A">
      <w:sdt>
        <w:sdtPr>
          <w:id w:val="1296096838"/>
          <w14:checkbox>
            <w14:checked w14:val="1"/>
            <w14:checkedState w14:val="2612" w14:font="MS Gothic"/>
            <w14:uncheckedState w14:val="2610" w14:font="MS Gothic"/>
          </w14:checkbox>
        </w:sdtPr>
        <w:sdtEndPr/>
        <w:sdtContent>
          <w:r w:rsidR="000B32E1">
            <w:rPr>
              <w:rFonts w:ascii="MS Gothic" w:eastAsia="MS Gothic" w:hAnsi="MS Gothic" w:hint="eastAsia"/>
            </w:rPr>
            <w:t>☒</w:t>
          </w:r>
        </w:sdtContent>
      </w:sdt>
      <w:r w:rsidR="00D12C08">
        <w:t xml:space="preserve"> ADP</w:t>
      </w:r>
    </w:p>
    <w:p w14:paraId="0F673130" w14:textId="335335EE" w:rsidR="00D12C08" w:rsidRDefault="002A3582" w:rsidP="00AE0F1A">
      <w:sdt>
        <w:sdtPr>
          <w:id w:val="539249929"/>
          <w14:checkbox>
            <w14:checked w14:val="0"/>
            <w14:checkedState w14:val="2612" w14:font="MS Gothic"/>
            <w14:uncheckedState w14:val="2610" w14:font="MS Gothic"/>
          </w14:checkbox>
        </w:sdtPr>
        <w:sdtEndPr/>
        <w:sdtContent>
          <w:r w:rsidR="000B32E1">
            <w:rPr>
              <w:rFonts w:ascii="MS Gothic" w:eastAsia="MS Gothic" w:hAnsi="MS Gothic" w:hint="eastAsia"/>
            </w:rPr>
            <w:t>☐</w:t>
          </w:r>
        </w:sdtContent>
      </w:sdt>
      <w:r w:rsidR="00D12C08">
        <w:t xml:space="preserve"> IJB</w:t>
      </w:r>
    </w:p>
    <w:p w14:paraId="405C3C87" w14:textId="03646518" w:rsidR="00D12C08" w:rsidRDefault="002A3582" w:rsidP="00AE0F1A">
      <w:sdt>
        <w:sdtPr>
          <w:id w:val="104941670"/>
          <w14:checkbox>
            <w14:checked w14:val="1"/>
            <w14:checkedState w14:val="2612" w14:font="MS Gothic"/>
            <w14:uncheckedState w14:val="2610" w14:font="MS Gothic"/>
          </w14:checkbox>
        </w:sdtPr>
        <w:sdtEndPr/>
        <w:sdtContent>
          <w:r w:rsidR="00AC001D">
            <w:rPr>
              <w:rFonts w:ascii="MS Gothic" w:eastAsia="MS Gothic" w:hAnsi="MS Gothic" w:hint="eastAsia"/>
            </w:rPr>
            <w:t>☒</w:t>
          </w:r>
        </w:sdtContent>
      </w:sdt>
      <w:r w:rsidR="00D12C08">
        <w:t xml:space="preserve"> Not signed off by IJB (please specify date of the next meeting): </w:t>
      </w:r>
      <w:r w:rsidR="00D12C08">
        <w:fldChar w:fldCharType="begin">
          <w:ffData>
            <w:name w:val="Text80"/>
            <w:enabled/>
            <w:calcOnExit w:val="0"/>
            <w:textInput>
              <w:maxLength w:val="255"/>
            </w:textInput>
          </w:ffData>
        </w:fldChar>
      </w:r>
      <w:bookmarkStart w:id="112" w:name="Text80"/>
      <w:r w:rsidR="00D12C08">
        <w:instrText xml:space="preserve"> FORMTEXT </w:instrText>
      </w:r>
      <w:r w:rsidR="00D12C08">
        <w:fldChar w:fldCharType="separate"/>
      </w:r>
      <w:r w:rsidR="00AC001D">
        <w:rPr>
          <w:noProof/>
        </w:rPr>
        <w:t>The report has been signed</w:t>
      </w:r>
      <w:r w:rsidR="0094478C">
        <w:rPr>
          <w:noProof/>
        </w:rPr>
        <w:t xml:space="preserve"> off by the Falkirk </w:t>
      </w:r>
      <w:r>
        <w:rPr>
          <w:noProof/>
        </w:rPr>
        <w:t xml:space="preserve">HSCP </w:t>
      </w:r>
      <w:r w:rsidR="0094478C">
        <w:rPr>
          <w:noProof/>
        </w:rPr>
        <w:t>Senior Leadership Team and has been recommended for IJB sign off at the next meeting on the 30/</w:t>
      </w:r>
      <w:r>
        <w:rPr>
          <w:noProof/>
        </w:rPr>
        <w:t>06/23</w:t>
      </w:r>
      <w:r w:rsidR="00D12C08">
        <w:fldChar w:fldCharType="end"/>
      </w:r>
      <w:bookmarkEnd w:id="112"/>
    </w:p>
    <w:p w14:paraId="1D955DD8" w14:textId="77777777" w:rsidR="00AE0F1A" w:rsidRPr="00AE0F1A" w:rsidRDefault="00AE0F1A" w:rsidP="00AE0F1A"/>
    <w:p w14:paraId="553E1C8F" w14:textId="77777777" w:rsidR="00022616" w:rsidRDefault="00022616" w:rsidP="00AE0F1A"/>
    <w:p w14:paraId="39EF1A2D" w14:textId="77777777" w:rsidR="00022616" w:rsidRDefault="00022616" w:rsidP="00AE0F1A"/>
    <w:p w14:paraId="063DF04E" w14:textId="4ADA7609" w:rsidR="00AE0F1A" w:rsidRPr="00AE0F1A" w:rsidRDefault="00AE0F1A" w:rsidP="00AE0F1A">
      <w:r w:rsidRPr="00AE0F1A">
        <w:t>Thank you for taking the time to complete this survey, your respons</w:t>
      </w:r>
      <w:r w:rsidR="009A0E16">
        <w:t>e</w:t>
      </w:r>
      <w:r w:rsidRPr="00AE0F1A">
        <w:t xml:space="preserve"> </w:t>
      </w:r>
      <w:r w:rsidR="009A0E16">
        <w:t>is</w:t>
      </w:r>
      <w:r w:rsidRPr="00AE0F1A">
        <w:t xml:space="preserve"> highly valued. The results will be published in the forthcoming ADP annual report, scheduled for publication in the autumn.</w:t>
      </w:r>
    </w:p>
    <w:p w14:paraId="113882BB" w14:textId="77777777" w:rsidR="00AE0F1A" w:rsidRPr="00AE0F1A" w:rsidRDefault="00AE0F1A" w:rsidP="00AE0F1A">
      <w:pPr>
        <w:jc w:val="center"/>
      </w:pPr>
    </w:p>
    <w:p w14:paraId="3FFC01B9" w14:textId="6F971EB7" w:rsidR="00AE0F1A" w:rsidRPr="00AE0F1A" w:rsidRDefault="00AE0F1A" w:rsidP="00AE0F1A">
      <w:r w:rsidRPr="00AE0F1A">
        <w:t xml:space="preserve">Please do not hesitate to get in touch via email at </w:t>
      </w:r>
      <w:hyperlink r:id="rId14" w:history="1">
        <w:r w:rsidRPr="00AE0F1A">
          <w:rPr>
            <w:color w:val="0563C1" w:themeColor="hyperlink"/>
            <w:u w:val="single"/>
          </w:rPr>
          <w:t>substanceuseanalyticalteam@gov.scot</w:t>
        </w:r>
      </w:hyperlink>
      <w:r w:rsidRPr="00AE0F1A">
        <w:t xml:space="preserve"> should you have any questions.</w:t>
      </w:r>
    </w:p>
    <w:p w14:paraId="41DADC1E" w14:textId="24CC0133" w:rsidR="00AE0F1A" w:rsidRDefault="00AE0F1A" w:rsidP="00AE0F1A">
      <w:pPr>
        <w:jc w:val="center"/>
      </w:pPr>
    </w:p>
    <w:p w14:paraId="4156B4A1" w14:textId="365C59AF" w:rsidR="00022616" w:rsidRDefault="00022616" w:rsidP="00AE0F1A">
      <w:pPr>
        <w:jc w:val="center"/>
      </w:pPr>
    </w:p>
    <w:p w14:paraId="0FE95635" w14:textId="059CFB9C" w:rsidR="00022616" w:rsidRDefault="00022616" w:rsidP="00AE0F1A">
      <w:pPr>
        <w:jc w:val="center"/>
      </w:pPr>
    </w:p>
    <w:p w14:paraId="726D46AB" w14:textId="653CF465" w:rsidR="00022616" w:rsidRDefault="00022616" w:rsidP="00AE0F1A">
      <w:pPr>
        <w:jc w:val="center"/>
      </w:pPr>
    </w:p>
    <w:p w14:paraId="6E78C4A5" w14:textId="77777777" w:rsidR="00022616" w:rsidRPr="00AE0F1A" w:rsidRDefault="00022616" w:rsidP="00AE0F1A">
      <w:pPr>
        <w:jc w:val="center"/>
      </w:pPr>
    </w:p>
    <w:p w14:paraId="043B3070" w14:textId="77777777" w:rsidR="00AE0F1A" w:rsidRPr="00AE0F1A" w:rsidRDefault="00AE0F1A" w:rsidP="00AE0F1A">
      <w:pPr>
        <w:jc w:val="center"/>
      </w:pPr>
      <w:r w:rsidRPr="00AE0F1A">
        <w:t>[End of survey]</w:t>
      </w:r>
    </w:p>
    <w:p w14:paraId="6DBDDB60" w14:textId="77777777" w:rsidR="00AE0F1A" w:rsidRPr="00AE0F1A" w:rsidRDefault="00AE0F1A" w:rsidP="00AE0F1A"/>
    <w:p w14:paraId="3B4BA683" w14:textId="77777777" w:rsidR="00027C27" w:rsidRPr="009B7615" w:rsidRDefault="00027C27" w:rsidP="00B561C0"/>
    <w:sectPr w:rsidR="00027C27" w:rsidRPr="009B7615" w:rsidSect="00B561C0">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D45A" w14:textId="77777777" w:rsidR="009409B6" w:rsidRDefault="009409B6" w:rsidP="00F75EBD">
      <w:r>
        <w:separator/>
      </w:r>
    </w:p>
  </w:endnote>
  <w:endnote w:type="continuationSeparator" w:id="0">
    <w:p w14:paraId="382D9FBB" w14:textId="77777777" w:rsidR="009409B6" w:rsidRDefault="009409B6" w:rsidP="00F7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87761"/>
      <w:docPartObj>
        <w:docPartGallery w:val="Page Numbers (Bottom of Page)"/>
        <w:docPartUnique/>
      </w:docPartObj>
    </w:sdtPr>
    <w:sdtEndPr/>
    <w:sdtContent>
      <w:p w14:paraId="1D8E26AA" w14:textId="02574EB1" w:rsidR="00F75EBD" w:rsidRDefault="00F75EBD">
        <w:pPr>
          <w:pStyle w:val="Footer"/>
          <w:jc w:val="right"/>
        </w:pPr>
        <w:r>
          <w:fldChar w:fldCharType="begin"/>
        </w:r>
        <w:r>
          <w:instrText>PAGE   \* MERGEFORMAT</w:instrText>
        </w:r>
        <w:r>
          <w:fldChar w:fldCharType="separate"/>
        </w:r>
        <w:r>
          <w:t>2</w:t>
        </w:r>
        <w:r>
          <w:fldChar w:fldCharType="end"/>
        </w:r>
      </w:p>
    </w:sdtContent>
  </w:sdt>
  <w:p w14:paraId="517F18D6" w14:textId="77777777" w:rsidR="00F75EBD" w:rsidRDefault="00F7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4F67" w14:textId="77777777" w:rsidR="009409B6" w:rsidRDefault="009409B6" w:rsidP="00F75EBD">
      <w:r>
        <w:separator/>
      </w:r>
    </w:p>
  </w:footnote>
  <w:footnote w:type="continuationSeparator" w:id="0">
    <w:p w14:paraId="34DEAD5D" w14:textId="77777777" w:rsidR="009409B6" w:rsidRDefault="009409B6" w:rsidP="00F7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61DA"/>
    <w:multiLevelType w:val="hybridMultilevel"/>
    <w:tmpl w:val="2E6089D2"/>
    <w:lvl w:ilvl="0" w:tplc="C1FA2B9A">
      <w:start w:val="1"/>
      <w:numFmt w:val="bullet"/>
      <w:lvlText w:val=""/>
      <w:lvlJc w:val="left"/>
      <w:pPr>
        <w:ind w:left="720" w:hanging="360"/>
      </w:pPr>
      <w:rPr>
        <w:rFonts w:ascii="Symbol" w:hAnsi="Symbol" w:hint="default"/>
      </w:rPr>
    </w:lvl>
    <w:lvl w:ilvl="1" w:tplc="06180D50">
      <w:start w:val="1"/>
      <w:numFmt w:val="bullet"/>
      <w:lvlText w:val="o"/>
      <w:lvlJc w:val="left"/>
      <w:pPr>
        <w:ind w:left="1440" w:hanging="360"/>
      </w:pPr>
      <w:rPr>
        <w:rFonts w:ascii="Courier New" w:hAnsi="Courier New" w:hint="default"/>
      </w:rPr>
    </w:lvl>
    <w:lvl w:ilvl="2" w:tplc="11DA2662">
      <w:start w:val="1"/>
      <w:numFmt w:val="bullet"/>
      <w:lvlText w:val=""/>
      <w:lvlJc w:val="left"/>
      <w:pPr>
        <w:ind w:left="2160" w:hanging="360"/>
      </w:pPr>
      <w:rPr>
        <w:rFonts w:ascii="Wingdings" w:hAnsi="Wingdings" w:hint="default"/>
      </w:rPr>
    </w:lvl>
    <w:lvl w:ilvl="3" w:tplc="C3C4C468">
      <w:start w:val="1"/>
      <w:numFmt w:val="bullet"/>
      <w:lvlText w:val=""/>
      <w:lvlJc w:val="left"/>
      <w:pPr>
        <w:ind w:left="2880" w:hanging="360"/>
      </w:pPr>
      <w:rPr>
        <w:rFonts w:ascii="Symbol" w:hAnsi="Symbol" w:hint="default"/>
      </w:rPr>
    </w:lvl>
    <w:lvl w:ilvl="4" w:tplc="815ADE84">
      <w:start w:val="1"/>
      <w:numFmt w:val="bullet"/>
      <w:lvlText w:val="o"/>
      <w:lvlJc w:val="left"/>
      <w:pPr>
        <w:ind w:left="3600" w:hanging="360"/>
      </w:pPr>
      <w:rPr>
        <w:rFonts w:ascii="Courier New" w:hAnsi="Courier New" w:hint="default"/>
      </w:rPr>
    </w:lvl>
    <w:lvl w:ilvl="5" w:tplc="FC168B08">
      <w:start w:val="1"/>
      <w:numFmt w:val="bullet"/>
      <w:lvlText w:val=""/>
      <w:lvlJc w:val="left"/>
      <w:pPr>
        <w:ind w:left="4320" w:hanging="360"/>
      </w:pPr>
      <w:rPr>
        <w:rFonts w:ascii="Wingdings" w:hAnsi="Wingdings" w:hint="default"/>
      </w:rPr>
    </w:lvl>
    <w:lvl w:ilvl="6" w:tplc="5DF27080">
      <w:start w:val="1"/>
      <w:numFmt w:val="bullet"/>
      <w:lvlText w:val=""/>
      <w:lvlJc w:val="left"/>
      <w:pPr>
        <w:ind w:left="5040" w:hanging="360"/>
      </w:pPr>
      <w:rPr>
        <w:rFonts w:ascii="Symbol" w:hAnsi="Symbol" w:hint="default"/>
      </w:rPr>
    </w:lvl>
    <w:lvl w:ilvl="7" w:tplc="71C28740">
      <w:start w:val="1"/>
      <w:numFmt w:val="bullet"/>
      <w:lvlText w:val="o"/>
      <w:lvlJc w:val="left"/>
      <w:pPr>
        <w:ind w:left="5760" w:hanging="360"/>
      </w:pPr>
      <w:rPr>
        <w:rFonts w:ascii="Courier New" w:hAnsi="Courier New" w:hint="default"/>
      </w:rPr>
    </w:lvl>
    <w:lvl w:ilvl="8" w:tplc="1026BFEA">
      <w:start w:val="1"/>
      <w:numFmt w:val="bullet"/>
      <w:lvlText w:val=""/>
      <w:lvlJc w:val="left"/>
      <w:pPr>
        <w:ind w:left="6480" w:hanging="360"/>
      </w:pPr>
      <w:rPr>
        <w:rFonts w:ascii="Wingdings" w:hAnsi="Wingdings" w:hint="default"/>
      </w:rPr>
    </w:lvl>
  </w:abstractNum>
  <w:abstractNum w:abstractNumId="1" w15:restartNumberingAfterBreak="0">
    <w:nsid w:val="4355550B"/>
    <w:multiLevelType w:val="hybridMultilevel"/>
    <w:tmpl w:val="30F6AB7C"/>
    <w:lvl w:ilvl="0" w:tplc="5980EE24">
      <w:start w:val="1"/>
      <w:numFmt w:val="bullet"/>
      <w:pStyle w:val="Table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02475C"/>
    <w:multiLevelType w:val="hybridMultilevel"/>
    <w:tmpl w:val="AF14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74C4EE88"/>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84E5818"/>
    <w:multiLevelType w:val="hybridMultilevel"/>
    <w:tmpl w:val="CB54E564"/>
    <w:lvl w:ilvl="0" w:tplc="D4A0A98A">
      <w:start w:val="1"/>
      <w:numFmt w:val="bullet"/>
      <w:lvlText w:val=""/>
      <w:lvlJc w:val="left"/>
      <w:pPr>
        <w:ind w:left="720" w:hanging="360"/>
      </w:pPr>
      <w:rPr>
        <w:rFonts w:ascii="Symbol" w:hAnsi="Symbol" w:hint="default"/>
      </w:rPr>
    </w:lvl>
    <w:lvl w:ilvl="1" w:tplc="981843AA">
      <w:start w:val="1"/>
      <w:numFmt w:val="bullet"/>
      <w:lvlText w:val="o"/>
      <w:lvlJc w:val="left"/>
      <w:pPr>
        <w:ind w:left="1440" w:hanging="360"/>
      </w:pPr>
      <w:rPr>
        <w:rFonts w:ascii="Courier New" w:hAnsi="Courier New" w:hint="default"/>
      </w:rPr>
    </w:lvl>
    <w:lvl w:ilvl="2" w:tplc="60CCE4AA">
      <w:start w:val="1"/>
      <w:numFmt w:val="bullet"/>
      <w:lvlText w:val=""/>
      <w:lvlJc w:val="left"/>
      <w:pPr>
        <w:ind w:left="2160" w:hanging="360"/>
      </w:pPr>
      <w:rPr>
        <w:rFonts w:ascii="Wingdings" w:hAnsi="Wingdings" w:hint="default"/>
      </w:rPr>
    </w:lvl>
    <w:lvl w:ilvl="3" w:tplc="F49CA064">
      <w:start w:val="1"/>
      <w:numFmt w:val="bullet"/>
      <w:lvlText w:val=""/>
      <w:lvlJc w:val="left"/>
      <w:pPr>
        <w:ind w:left="2880" w:hanging="360"/>
      </w:pPr>
      <w:rPr>
        <w:rFonts w:ascii="Symbol" w:hAnsi="Symbol" w:hint="default"/>
      </w:rPr>
    </w:lvl>
    <w:lvl w:ilvl="4" w:tplc="BCE8C88C">
      <w:start w:val="1"/>
      <w:numFmt w:val="bullet"/>
      <w:lvlText w:val="o"/>
      <w:lvlJc w:val="left"/>
      <w:pPr>
        <w:ind w:left="3600" w:hanging="360"/>
      </w:pPr>
      <w:rPr>
        <w:rFonts w:ascii="Courier New" w:hAnsi="Courier New" w:hint="default"/>
      </w:rPr>
    </w:lvl>
    <w:lvl w:ilvl="5" w:tplc="2CEE0610">
      <w:start w:val="1"/>
      <w:numFmt w:val="bullet"/>
      <w:lvlText w:val=""/>
      <w:lvlJc w:val="left"/>
      <w:pPr>
        <w:ind w:left="4320" w:hanging="360"/>
      </w:pPr>
      <w:rPr>
        <w:rFonts w:ascii="Wingdings" w:hAnsi="Wingdings" w:hint="default"/>
      </w:rPr>
    </w:lvl>
    <w:lvl w:ilvl="6" w:tplc="EB04B544">
      <w:start w:val="1"/>
      <w:numFmt w:val="bullet"/>
      <w:lvlText w:val=""/>
      <w:lvlJc w:val="left"/>
      <w:pPr>
        <w:ind w:left="5040" w:hanging="360"/>
      </w:pPr>
      <w:rPr>
        <w:rFonts w:ascii="Symbol" w:hAnsi="Symbol" w:hint="default"/>
      </w:rPr>
    </w:lvl>
    <w:lvl w:ilvl="7" w:tplc="779C0722">
      <w:start w:val="1"/>
      <w:numFmt w:val="bullet"/>
      <w:lvlText w:val="o"/>
      <w:lvlJc w:val="left"/>
      <w:pPr>
        <w:ind w:left="5760" w:hanging="360"/>
      </w:pPr>
      <w:rPr>
        <w:rFonts w:ascii="Courier New" w:hAnsi="Courier New" w:hint="default"/>
      </w:rPr>
    </w:lvl>
    <w:lvl w:ilvl="8" w:tplc="E2AEC1D6">
      <w:start w:val="1"/>
      <w:numFmt w:val="bullet"/>
      <w:lvlText w:val=""/>
      <w:lvlJc w:val="left"/>
      <w:pPr>
        <w:ind w:left="6480" w:hanging="360"/>
      </w:pPr>
      <w:rPr>
        <w:rFonts w:ascii="Wingdings" w:hAnsi="Wingdings" w:hint="default"/>
      </w:rPr>
    </w:lvl>
  </w:abstractNum>
  <w:num w:numId="1" w16cid:durableId="1981224889">
    <w:abstractNumId w:val="3"/>
  </w:num>
  <w:num w:numId="2" w16cid:durableId="744423612">
    <w:abstractNumId w:val="1"/>
  </w:num>
  <w:num w:numId="3" w16cid:durableId="40061955">
    <w:abstractNumId w:val="0"/>
  </w:num>
  <w:num w:numId="4" w16cid:durableId="1841116616">
    <w:abstractNumId w:val="4"/>
  </w:num>
  <w:num w:numId="5" w16cid:durableId="15250978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3Le5IO9LWXgDqJcd+V/PCcUIAc6Vkrpx4AkCLuaNuilAhVvwpSNQVva+GPkoXQcmEZ0/CiynPjveUPAEy2Zeg==" w:salt="cS7KPmLcQ5jh3L5Ik/IgE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1A"/>
    <w:rsid w:val="00004118"/>
    <w:rsid w:val="00012908"/>
    <w:rsid w:val="000162D0"/>
    <w:rsid w:val="00022616"/>
    <w:rsid w:val="00027C27"/>
    <w:rsid w:val="0006339F"/>
    <w:rsid w:val="000672FF"/>
    <w:rsid w:val="000A11B9"/>
    <w:rsid w:val="000B2AE0"/>
    <w:rsid w:val="000B32E1"/>
    <w:rsid w:val="000B43F5"/>
    <w:rsid w:val="000B745B"/>
    <w:rsid w:val="000C0CF4"/>
    <w:rsid w:val="000D6DEB"/>
    <w:rsid w:val="000F043C"/>
    <w:rsid w:val="000F1FD3"/>
    <w:rsid w:val="000F5DCB"/>
    <w:rsid w:val="001037D7"/>
    <w:rsid w:val="0010503F"/>
    <w:rsid w:val="00114DB3"/>
    <w:rsid w:val="00117F19"/>
    <w:rsid w:val="001310DA"/>
    <w:rsid w:val="0013773C"/>
    <w:rsid w:val="00141295"/>
    <w:rsid w:val="001420A7"/>
    <w:rsid w:val="00173107"/>
    <w:rsid w:val="00183059"/>
    <w:rsid w:val="001A1FEB"/>
    <w:rsid w:val="001B1B3F"/>
    <w:rsid w:val="001D294D"/>
    <w:rsid w:val="001E07D2"/>
    <w:rsid w:val="001E4326"/>
    <w:rsid w:val="001F1889"/>
    <w:rsid w:val="001F3499"/>
    <w:rsid w:val="001F6A8B"/>
    <w:rsid w:val="00200179"/>
    <w:rsid w:val="00211E4F"/>
    <w:rsid w:val="0023661A"/>
    <w:rsid w:val="0024392F"/>
    <w:rsid w:val="00255338"/>
    <w:rsid w:val="002762B8"/>
    <w:rsid w:val="00281579"/>
    <w:rsid w:val="002957D7"/>
    <w:rsid w:val="002A2875"/>
    <w:rsid w:val="002A3582"/>
    <w:rsid w:val="002B281B"/>
    <w:rsid w:val="002C2D00"/>
    <w:rsid w:val="002D04BA"/>
    <w:rsid w:val="002D0E87"/>
    <w:rsid w:val="002D645A"/>
    <w:rsid w:val="002E518E"/>
    <w:rsid w:val="00301B54"/>
    <w:rsid w:val="00304D4E"/>
    <w:rsid w:val="00306C61"/>
    <w:rsid w:val="00316C90"/>
    <w:rsid w:val="00317955"/>
    <w:rsid w:val="0033357C"/>
    <w:rsid w:val="00343B57"/>
    <w:rsid w:val="003543A7"/>
    <w:rsid w:val="00360397"/>
    <w:rsid w:val="00364088"/>
    <w:rsid w:val="00364E25"/>
    <w:rsid w:val="0037582B"/>
    <w:rsid w:val="0038421D"/>
    <w:rsid w:val="00386303"/>
    <w:rsid w:val="0039477B"/>
    <w:rsid w:val="003A2AB5"/>
    <w:rsid w:val="003A376E"/>
    <w:rsid w:val="003A4051"/>
    <w:rsid w:val="003B479F"/>
    <w:rsid w:val="003B6968"/>
    <w:rsid w:val="003D05A7"/>
    <w:rsid w:val="003D2F66"/>
    <w:rsid w:val="003E0E0C"/>
    <w:rsid w:val="003E347E"/>
    <w:rsid w:val="003E3E4A"/>
    <w:rsid w:val="003E6842"/>
    <w:rsid w:val="004019C0"/>
    <w:rsid w:val="00417D1D"/>
    <w:rsid w:val="004244FD"/>
    <w:rsid w:val="00430424"/>
    <w:rsid w:val="0044014E"/>
    <w:rsid w:val="00463AA3"/>
    <w:rsid w:val="0047224E"/>
    <w:rsid w:val="00477666"/>
    <w:rsid w:val="00482F8F"/>
    <w:rsid w:val="004C64CA"/>
    <w:rsid w:val="004E11D4"/>
    <w:rsid w:val="005007A2"/>
    <w:rsid w:val="00521A87"/>
    <w:rsid w:val="00524652"/>
    <w:rsid w:val="005373F3"/>
    <w:rsid w:val="0055576D"/>
    <w:rsid w:val="00570119"/>
    <w:rsid w:val="00574479"/>
    <w:rsid w:val="005758E5"/>
    <w:rsid w:val="005A2BED"/>
    <w:rsid w:val="005A3ACD"/>
    <w:rsid w:val="005B09A5"/>
    <w:rsid w:val="005B1371"/>
    <w:rsid w:val="005B4EA4"/>
    <w:rsid w:val="005F2BA0"/>
    <w:rsid w:val="006146B3"/>
    <w:rsid w:val="00615A07"/>
    <w:rsid w:val="00616DE6"/>
    <w:rsid w:val="00624516"/>
    <w:rsid w:val="006247EA"/>
    <w:rsid w:val="00625F2F"/>
    <w:rsid w:val="006414DC"/>
    <w:rsid w:val="0064553F"/>
    <w:rsid w:val="006538C9"/>
    <w:rsid w:val="00661E8C"/>
    <w:rsid w:val="00662D61"/>
    <w:rsid w:val="00665C9E"/>
    <w:rsid w:val="00666D03"/>
    <w:rsid w:val="00676E3C"/>
    <w:rsid w:val="00683BD1"/>
    <w:rsid w:val="00692E3B"/>
    <w:rsid w:val="00694888"/>
    <w:rsid w:val="006C1378"/>
    <w:rsid w:val="006C7E9A"/>
    <w:rsid w:val="006E305E"/>
    <w:rsid w:val="007121D4"/>
    <w:rsid w:val="007264AE"/>
    <w:rsid w:val="0073332F"/>
    <w:rsid w:val="00761F88"/>
    <w:rsid w:val="007779C2"/>
    <w:rsid w:val="00782273"/>
    <w:rsid w:val="007C4460"/>
    <w:rsid w:val="007C604A"/>
    <w:rsid w:val="00817381"/>
    <w:rsid w:val="00822969"/>
    <w:rsid w:val="00824F6B"/>
    <w:rsid w:val="00826FFF"/>
    <w:rsid w:val="00832CFE"/>
    <w:rsid w:val="00840D98"/>
    <w:rsid w:val="00857548"/>
    <w:rsid w:val="00862F65"/>
    <w:rsid w:val="008A4202"/>
    <w:rsid w:val="008B0599"/>
    <w:rsid w:val="008B7666"/>
    <w:rsid w:val="008D44EE"/>
    <w:rsid w:val="008E28D4"/>
    <w:rsid w:val="008F2B73"/>
    <w:rsid w:val="008F632E"/>
    <w:rsid w:val="009039AD"/>
    <w:rsid w:val="0090793A"/>
    <w:rsid w:val="009139AA"/>
    <w:rsid w:val="00922A08"/>
    <w:rsid w:val="009409B6"/>
    <w:rsid w:val="0094478C"/>
    <w:rsid w:val="00956770"/>
    <w:rsid w:val="00956A65"/>
    <w:rsid w:val="009623D7"/>
    <w:rsid w:val="0098491E"/>
    <w:rsid w:val="009874D3"/>
    <w:rsid w:val="00995145"/>
    <w:rsid w:val="009A0E16"/>
    <w:rsid w:val="009A43F0"/>
    <w:rsid w:val="009B05BC"/>
    <w:rsid w:val="009B0DF9"/>
    <w:rsid w:val="009B7615"/>
    <w:rsid w:val="009C170D"/>
    <w:rsid w:val="009E09C6"/>
    <w:rsid w:val="009E72DE"/>
    <w:rsid w:val="00A06958"/>
    <w:rsid w:val="00A2221C"/>
    <w:rsid w:val="00A32297"/>
    <w:rsid w:val="00A346D6"/>
    <w:rsid w:val="00A54E11"/>
    <w:rsid w:val="00A70494"/>
    <w:rsid w:val="00A70AE3"/>
    <w:rsid w:val="00A718A7"/>
    <w:rsid w:val="00A901FB"/>
    <w:rsid w:val="00AB560E"/>
    <w:rsid w:val="00AC001D"/>
    <w:rsid w:val="00AC589D"/>
    <w:rsid w:val="00AC5CD5"/>
    <w:rsid w:val="00AD1B77"/>
    <w:rsid w:val="00AE0F1A"/>
    <w:rsid w:val="00AE5A77"/>
    <w:rsid w:val="00AE675B"/>
    <w:rsid w:val="00AF0533"/>
    <w:rsid w:val="00B10B77"/>
    <w:rsid w:val="00B124E9"/>
    <w:rsid w:val="00B32C0A"/>
    <w:rsid w:val="00B3521C"/>
    <w:rsid w:val="00B40CAB"/>
    <w:rsid w:val="00B47598"/>
    <w:rsid w:val="00B51BDC"/>
    <w:rsid w:val="00B55FE4"/>
    <w:rsid w:val="00B561C0"/>
    <w:rsid w:val="00B56F80"/>
    <w:rsid w:val="00B67AF7"/>
    <w:rsid w:val="00B773CE"/>
    <w:rsid w:val="00B85B71"/>
    <w:rsid w:val="00B879C1"/>
    <w:rsid w:val="00BA2BCD"/>
    <w:rsid w:val="00BA3F5B"/>
    <w:rsid w:val="00BA57CD"/>
    <w:rsid w:val="00BB25B0"/>
    <w:rsid w:val="00BC2FF2"/>
    <w:rsid w:val="00BD1D67"/>
    <w:rsid w:val="00BD2A37"/>
    <w:rsid w:val="00BD32EC"/>
    <w:rsid w:val="00BD79FA"/>
    <w:rsid w:val="00BF06CF"/>
    <w:rsid w:val="00C05217"/>
    <w:rsid w:val="00C16856"/>
    <w:rsid w:val="00C37420"/>
    <w:rsid w:val="00C405C8"/>
    <w:rsid w:val="00C5319B"/>
    <w:rsid w:val="00C56BDF"/>
    <w:rsid w:val="00C62041"/>
    <w:rsid w:val="00C73307"/>
    <w:rsid w:val="00C773E4"/>
    <w:rsid w:val="00C86EF3"/>
    <w:rsid w:val="00C91823"/>
    <w:rsid w:val="00CB4007"/>
    <w:rsid w:val="00CB7415"/>
    <w:rsid w:val="00CD1ABF"/>
    <w:rsid w:val="00CE05EE"/>
    <w:rsid w:val="00CE1993"/>
    <w:rsid w:val="00CE55A4"/>
    <w:rsid w:val="00CF738A"/>
    <w:rsid w:val="00CF7559"/>
    <w:rsid w:val="00D008AB"/>
    <w:rsid w:val="00D00F73"/>
    <w:rsid w:val="00D11342"/>
    <w:rsid w:val="00D12C08"/>
    <w:rsid w:val="00D25FDE"/>
    <w:rsid w:val="00D36BB7"/>
    <w:rsid w:val="00D46AD9"/>
    <w:rsid w:val="00D65B12"/>
    <w:rsid w:val="00D76A47"/>
    <w:rsid w:val="00DC58A7"/>
    <w:rsid w:val="00DE03D3"/>
    <w:rsid w:val="00E11129"/>
    <w:rsid w:val="00E15E3A"/>
    <w:rsid w:val="00E21911"/>
    <w:rsid w:val="00E31EC8"/>
    <w:rsid w:val="00E3215E"/>
    <w:rsid w:val="00E53525"/>
    <w:rsid w:val="00E611B8"/>
    <w:rsid w:val="00E7125A"/>
    <w:rsid w:val="00E72F79"/>
    <w:rsid w:val="00E775F7"/>
    <w:rsid w:val="00E84DCC"/>
    <w:rsid w:val="00E96CBC"/>
    <w:rsid w:val="00EE1FB0"/>
    <w:rsid w:val="00EF5E39"/>
    <w:rsid w:val="00EF79B7"/>
    <w:rsid w:val="00F11A07"/>
    <w:rsid w:val="00F131E7"/>
    <w:rsid w:val="00F16F89"/>
    <w:rsid w:val="00F17C9D"/>
    <w:rsid w:val="00F35EB7"/>
    <w:rsid w:val="00F37188"/>
    <w:rsid w:val="00F47A63"/>
    <w:rsid w:val="00F53EDD"/>
    <w:rsid w:val="00F54D01"/>
    <w:rsid w:val="00F64086"/>
    <w:rsid w:val="00F7224F"/>
    <w:rsid w:val="00F75EBD"/>
    <w:rsid w:val="00F7786F"/>
    <w:rsid w:val="00F86F2D"/>
    <w:rsid w:val="00FA1EE2"/>
    <w:rsid w:val="00FA4BC1"/>
    <w:rsid w:val="00FB6F1C"/>
    <w:rsid w:val="00FC25B4"/>
    <w:rsid w:val="00FD2F80"/>
    <w:rsid w:val="00FF1754"/>
    <w:rsid w:val="00FF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866C"/>
  <w15:docId w15:val="{2AD2873C-3CCF-4B6F-B891-796863F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5E"/>
    <w:pPr>
      <w:jc w:val="both"/>
    </w:pPr>
    <w:rPr>
      <w:rFonts w:cs="Times New Roman"/>
      <w:sz w:val="24"/>
      <w:szCs w:val="20"/>
    </w:rPr>
  </w:style>
  <w:style w:type="paragraph" w:styleId="Heading1">
    <w:name w:val="heading 1"/>
    <w:aliases w:val="Outline1"/>
    <w:next w:val="Normal"/>
    <w:link w:val="Heading1Char"/>
    <w:uiPriority w:val="9"/>
    <w:qFormat/>
    <w:rsid w:val="00822969"/>
    <w:pPr>
      <w:spacing w:after="120" w:line="640" w:lineRule="exact"/>
      <w:outlineLvl w:val="0"/>
    </w:pPr>
    <w:rPr>
      <w:b/>
      <w:sz w:val="44"/>
    </w:rPr>
  </w:style>
  <w:style w:type="paragraph" w:styleId="Heading2">
    <w:name w:val="heading 2"/>
    <w:aliases w:val="Outline2"/>
    <w:next w:val="SGBodytext"/>
    <w:link w:val="Heading2Char"/>
    <w:uiPriority w:val="9"/>
    <w:unhideWhenUsed/>
    <w:qFormat/>
    <w:rsid w:val="00574479"/>
    <w:pPr>
      <w:keepNext/>
      <w:spacing w:before="180" w:after="120" w:line="400" w:lineRule="exact"/>
      <w:outlineLvl w:val="1"/>
    </w:pPr>
    <w:rPr>
      <w:b/>
      <w:sz w:val="26"/>
    </w:rPr>
  </w:style>
  <w:style w:type="paragraph" w:styleId="Heading3">
    <w:name w:val="heading 3"/>
    <w:aliases w:val="Outline3"/>
    <w:basedOn w:val="SGBodytext"/>
    <w:next w:val="SGBodytext"/>
    <w:link w:val="Heading3Char"/>
    <w:uiPriority w:val="9"/>
    <w:unhideWhenUsed/>
    <w:qFormat/>
    <w:rsid w:val="00574479"/>
    <w:pPr>
      <w:spacing w:before="180" w:after="120"/>
      <w:outlineLvl w:val="2"/>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0B43F5"/>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822969"/>
    <w:rPr>
      <w:b/>
      <w:sz w:val="44"/>
    </w:rPr>
  </w:style>
  <w:style w:type="character" w:customStyle="1" w:styleId="Heading2Char">
    <w:name w:val="Heading 2 Char"/>
    <w:aliases w:val="Outline2 Char"/>
    <w:basedOn w:val="DefaultParagraphFont"/>
    <w:link w:val="Heading2"/>
    <w:uiPriority w:val="9"/>
    <w:rsid w:val="00574479"/>
    <w:rPr>
      <w:b/>
      <w:sz w:val="26"/>
    </w:rPr>
  </w:style>
  <w:style w:type="character" w:customStyle="1" w:styleId="Heading3Char">
    <w:name w:val="Heading 3 Char"/>
    <w:aliases w:val="Outline3 Char"/>
    <w:basedOn w:val="DefaultParagraphFont"/>
    <w:link w:val="Heading3"/>
    <w:uiPriority w:val="9"/>
    <w:rsid w:val="00574479"/>
    <w:rPr>
      <w:rFonts w:ascii="Calibri" w:hAnsi="Calibri" w:cs="Times New Roman"/>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itle">
    <w:name w:val="Title"/>
    <w:basedOn w:val="Normal"/>
    <w:next w:val="Normal"/>
    <w:link w:val="TitleChar"/>
    <w:autoRedefine/>
    <w:uiPriority w:val="10"/>
    <w:qFormat/>
    <w:rsid w:val="00E3215E"/>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E3215E"/>
    <w:rPr>
      <w:rFonts w:asciiTheme="majorHAnsi" w:eastAsiaTheme="majorEastAsia" w:hAnsiTheme="majorHAnsi" w:cstheme="majorBidi"/>
      <w:spacing w:val="-10"/>
      <w:kern w:val="28"/>
      <w:sz w:val="32"/>
      <w:szCs w:val="56"/>
    </w:rPr>
  </w:style>
  <w:style w:type="paragraph" w:customStyle="1" w:styleId="SGBodytext">
    <w:name w:val="SG Body text"/>
    <w:autoRedefine/>
    <w:qFormat/>
    <w:rsid w:val="00822969"/>
    <w:pPr>
      <w:spacing w:after="240" w:line="300" w:lineRule="exact"/>
    </w:pPr>
    <w:rPr>
      <w:rFonts w:ascii="Arial" w:hAnsi="Arial" w:cs="Times New Roman"/>
      <w:sz w:val="26"/>
      <w:szCs w:val="20"/>
    </w:rPr>
  </w:style>
  <w:style w:type="paragraph" w:customStyle="1" w:styleId="SGBodyIndent">
    <w:name w:val="SG Body Indent"/>
    <w:qFormat/>
    <w:rsid w:val="00822969"/>
    <w:pPr>
      <w:spacing w:after="300" w:line="300" w:lineRule="exact"/>
      <w:ind w:left="284"/>
    </w:pPr>
    <w:rPr>
      <w:rFonts w:ascii="Arial" w:hAnsi="Arial" w:cs="Times New Roman"/>
      <w:sz w:val="26"/>
      <w:szCs w:val="20"/>
    </w:rPr>
  </w:style>
  <w:style w:type="paragraph" w:customStyle="1" w:styleId="Tablebullets">
    <w:name w:val="Table bullets"/>
    <w:basedOn w:val="Normal"/>
    <w:qFormat/>
    <w:rsid w:val="00521A87"/>
    <w:pPr>
      <w:numPr>
        <w:numId w:val="2"/>
      </w:numPr>
      <w:tabs>
        <w:tab w:val="left" w:pos="720"/>
        <w:tab w:val="left" w:pos="1440"/>
        <w:tab w:val="left" w:pos="2160"/>
        <w:tab w:val="left" w:pos="2880"/>
        <w:tab w:val="left" w:pos="4680"/>
        <w:tab w:val="left" w:pos="5400"/>
        <w:tab w:val="right" w:pos="9000"/>
      </w:tabs>
      <w:spacing w:before="60" w:after="60" w:line="240" w:lineRule="atLeast"/>
      <w:jc w:val="left"/>
    </w:pPr>
    <w:rPr>
      <w:rFonts w:ascii="Arial" w:eastAsia="Cambria" w:hAnsi="Arial" w:cs="Arial"/>
      <w:sz w:val="20"/>
      <w:szCs w:val="18"/>
    </w:rPr>
  </w:style>
  <w:style w:type="paragraph" w:customStyle="1" w:styleId="Tablebold">
    <w:name w:val="Table bold"/>
    <w:basedOn w:val="Normal"/>
    <w:qFormat/>
    <w:rsid w:val="00521A87"/>
    <w:pPr>
      <w:tabs>
        <w:tab w:val="left" w:pos="720"/>
        <w:tab w:val="left" w:pos="1440"/>
        <w:tab w:val="left" w:pos="2160"/>
        <w:tab w:val="left" w:pos="2880"/>
        <w:tab w:val="left" w:pos="4680"/>
        <w:tab w:val="left" w:pos="5400"/>
        <w:tab w:val="right" w:pos="9000"/>
      </w:tabs>
      <w:spacing w:before="60" w:after="60" w:line="240" w:lineRule="atLeast"/>
      <w:jc w:val="left"/>
    </w:pPr>
    <w:rPr>
      <w:rFonts w:ascii="Arial" w:eastAsia="Cambria" w:hAnsi="Arial" w:cs="Arial"/>
      <w:b/>
      <w:sz w:val="20"/>
      <w:szCs w:val="18"/>
    </w:rPr>
  </w:style>
  <w:style w:type="paragraph" w:styleId="ListParagraph">
    <w:name w:val="List Paragraph"/>
    <w:basedOn w:val="Normal"/>
    <w:uiPriority w:val="34"/>
    <w:qFormat/>
    <w:rsid w:val="00AE0F1A"/>
    <w:pPr>
      <w:ind w:left="720"/>
      <w:contextualSpacing/>
    </w:pPr>
  </w:style>
  <w:style w:type="character" w:styleId="CommentReference">
    <w:name w:val="annotation reference"/>
    <w:basedOn w:val="DefaultParagraphFont"/>
    <w:uiPriority w:val="99"/>
    <w:semiHidden/>
    <w:unhideWhenUsed/>
    <w:rsid w:val="00AE0F1A"/>
    <w:rPr>
      <w:sz w:val="16"/>
      <w:szCs w:val="16"/>
    </w:rPr>
  </w:style>
  <w:style w:type="paragraph" w:styleId="CommentText">
    <w:name w:val="annotation text"/>
    <w:basedOn w:val="Normal"/>
    <w:link w:val="CommentTextChar"/>
    <w:uiPriority w:val="99"/>
    <w:unhideWhenUsed/>
    <w:rsid w:val="00AE0F1A"/>
    <w:rPr>
      <w:sz w:val="20"/>
    </w:rPr>
  </w:style>
  <w:style w:type="character" w:customStyle="1" w:styleId="CommentTextChar">
    <w:name w:val="Comment Text Char"/>
    <w:basedOn w:val="DefaultParagraphFont"/>
    <w:link w:val="CommentText"/>
    <w:uiPriority w:val="99"/>
    <w:rsid w:val="00AE0F1A"/>
    <w:rPr>
      <w:rFonts w:cs="Times New Roman"/>
      <w:sz w:val="20"/>
      <w:szCs w:val="20"/>
    </w:rPr>
  </w:style>
  <w:style w:type="character" w:styleId="Mention">
    <w:name w:val="Mention"/>
    <w:basedOn w:val="DefaultParagraphFont"/>
    <w:uiPriority w:val="99"/>
    <w:unhideWhenUsed/>
    <w:rsid w:val="00AE0F1A"/>
    <w:rPr>
      <w:color w:val="2B579A"/>
      <w:shd w:val="clear" w:color="auto" w:fill="E6E6E6"/>
    </w:rPr>
  </w:style>
  <w:style w:type="paragraph" w:styleId="Revision">
    <w:name w:val="Revision"/>
    <w:hidden/>
    <w:uiPriority w:val="99"/>
    <w:semiHidden/>
    <w:rsid w:val="00AE0F1A"/>
    <w:rPr>
      <w:rFonts w:cs="Times New Roman"/>
      <w:sz w:val="24"/>
      <w:szCs w:val="20"/>
    </w:rPr>
  </w:style>
  <w:style w:type="paragraph" w:styleId="CommentSubject">
    <w:name w:val="annotation subject"/>
    <w:basedOn w:val="CommentText"/>
    <w:next w:val="CommentText"/>
    <w:link w:val="CommentSubjectChar"/>
    <w:uiPriority w:val="99"/>
    <w:semiHidden/>
    <w:unhideWhenUsed/>
    <w:rsid w:val="00AE0F1A"/>
    <w:rPr>
      <w:b/>
      <w:bCs/>
    </w:rPr>
  </w:style>
  <w:style w:type="character" w:customStyle="1" w:styleId="CommentSubjectChar">
    <w:name w:val="Comment Subject Char"/>
    <w:basedOn w:val="CommentTextChar"/>
    <w:link w:val="CommentSubject"/>
    <w:uiPriority w:val="99"/>
    <w:semiHidden/>
    <w:rsid w:val="00AE0F1A"/>
    <w:rPr>
      <w:rFonts w:cs="Times New Roman"/>
      <w:b/>
      <w:bCs/>
      <w:sz w:val="20"/>
      <w:szCs w:val="20"/>
    </w:rPr>
  </w:style>
  <w:style w:type="table" w:styleId="TableGrid">
    <w:name w:val="Table Grid"/>
    <w:basedOn w:val="TableNormal"/>
    <w:uiPriority w:val="39"/>
    <w:rsid w:val="00AE0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E0F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E0F1A"/>
    <w:rPr>
      <w:color w:val="0563C1" w:themeColor="hyperlink"/>
      <w:u w:val="single"/>
    </w:rPr>
  </w:style>
  <w:style w:type="character" w:styleId="UnresolvedMention">
    <w:name w:val="Unresolved Mention"/>
    <w:basedOn w:val="DefaultParagraphFont"/>
    <w:uiPriority w:val="99"/>
    <w:semiHidden/>
    <w:unhideWhenUsed/>
    <w:rsid w:val="00AE0F1A"/>
    <w:rPr>
      <w:color w:val="605E5C"/>
      <w:shd w:val="clear" w:color="auto" w:fill="E1DFDD"/>
    </w:rPr>
  </w:style>
  <w:style w:type="paragraph" w:styleId="BalloonText">
    <w:name w:val="Balloon Text"/>
    <w:basedOn w:val="Normal"/>
    <w:link w:val="BalloonTextChar"/>
    <w:uiPriority w:val="99"/>
    <w:semiHidden/>
    <w:unhideWhenUsed/>
    <w:rsid w:val="00AE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1A"/>
    <w:rPr>
      <w:rFonts w:ascii="Segoe UI" w:hAnsi="Segoe UI" w:cs="Segoe UI"/>
      <w:sz w:val="18"/>
      <w:szCs w:val="18"/>
    </w:rPr>
  </w:style>
  <w:style w:type="character" w:customStyle="1" w:styleId="Mention1">
    <w:name w:val="Mention1"/>
    <w:basedOn w:val="DefaultParagraphFont"/>
    <w:uiPriority w:val="99"/>
    <w:unhideWhenUsed/>
    <w:rsid w:val="00AE0F1A"/>
    <w:rPr>
      <w:color w:val="2B579A"/>
      <w:shd w:val="clear" w:color="auto" w:fill="E6E6E6"/>
    </w:rPr>
  </w:style>
  <w:style w:type="character" w:customStyle="1" w:styleId="UnresolvedMention1">
    <w:name w:val="Unresolved Mention1"/>
    <w:basedOn w:val="DefaultParagraphFont"/>
    <w:uiPriority w:val="99"/>
    <w:semiHidden/>
    <w:unhideWhenUsed/>
    <w:rsid w:val="00AE0F1A"/>
    <w:rPr>
      <w:color w:val="605E5C"/>
      <w:shd w:val="clear" w:color="auto" w:fill="E1DFDD"/>
    </w:rPr>
  </w:style>
  <w:style w:type="character" w:styleId="FollowedHyperlink">
    <w:name w:val="FollowedHyperlink"/>
    <w:basedOn w:val="DefaultParagraphFont"/>
    <w:uiPriority w:val="99"/>
    <w:semiHidden/>
    <w:unhideWhenUsed/>
    <w:rsid w:val="00AE0F1A"/>
    <w:rPr>
      <w:color w:val="954F72" w:themeColor="followedHyperlink"/>
      <w:u w:val="single"/>
    </w:rPr>
  </w:style>
  <w:style w:type="character" w:styleId="PlaceholderText">
    <w:name w:val="Placeholder Text"/>
    <w:basedOn w:val="DefaultParagraphFont"/>
    <w:uiPriority w:val="99"/>
    <w:semiHidden/>
    <w:rsid w:val="00AE0F1A"/>
    <w:rPr>
      <w:color w:val="808080"/>
    </w:rPr>
  </w:style>
  <w:style w:type="paragraph" w:styleId="z-TopofForm">
    <w:name w:val="HTML Top of Form"/>
    <w:basedOn w:val="Normal"/>
    <w:next w:val="Normal"/>
    <w:link w:val="z-TopofFormChar"/>
    <w:hidden/>
    <w:uiPriority w:val="99"/>
    <w:semiHidden/>
    <w:unhideWhenUsed/>
    <w:rsid w:val="008D44E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44E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D44E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44E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7049">
      <w:bodyDiv w:val="1"/>
      <w:marLeft w:val="0"/>
      <w:marRight w:val="0"/>
      <w:marTop w:val="0"/>
      <w:marBottom w:val="0"/>
      <w:divBdr>
        <w:top w:val="none" w:sz="0" w:space="0" w:color="auto"/>
        <w:left w:val="none" w:sz="0" w:space="0" w:color="auto"/>
        <w:bottom w:val="none" w:sz="0" w:space="0" w:color="auto"/>
        <w:right w:val="none" w:sz="0" w:space="0" w:color="auto"/>
      </w:divBdr>
    </w:div>
    <w:div w:id="1335498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ottishrecoveryconsortium.org/src-activity/recovery-communit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nningscotland.org/planetyouth.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stanceuseanalyticalteam@gov.sco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ksa.statisticsauthority.gov.uk/about-the-authority/uk-statistical-system/types-of-official-statis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bstanceuseanalyticalteam@gov.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B8584BE79418EB0911F58057FDA66"/>
        <w:category>
          <w:name w:val="General"/>
          <w:gallery w:val="placeholder"/>
        </w:category>
        <w:types>
          <w:type w:val="bbPlcHdr"/>
        </w:types>
        <w:behaviors>
          <w:behavior w:val="content"/>
        </w:behaviors>
        <w:guid w:val="{CED45F4D-011A-4425-9224-52FD8403E073}"/>
      </w:docPartPr>
      <w:docPartBody>
        <w:p w:rsidR="006F47FC" w:rsidRDefault="00D646D8" w:rsidP="00D646D8">
          <w:pPr>
            <w:pStyle w:val="300B8584BE79418EB0911F58057FDA66"/>
          </w:pPr>
          <w:r w:rsidRPr="004E36A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D2"/>
    <w:rsid w:val="0015672B"/>
    <w:rsid w:val="001A6417"/>
    <w:rsid w:val="002200C7"/>
    <w:rsid w:val="003570D2"/>
    <w:rsid w:val="00377FF6"/>
    <w:rsid w:val="003A4B42"/>
    <w:rsid w:val="00463B78"/>
    <w:rsid w:val="0055737A"/>
    <w:rsid w:val="006E2C01"/>
    <w:rsid w:val="006F47FC"/>
    <w:rsid w:val="009641DA"/>
    <w:rsid w:val="00AC4251"/>
    <w:rsid w:val="00B148C1"/>
    <w:rsid w:val="00B964A7"/>
    <w:rsid w:val="00BB3889"/>
    <w:rsid w:val="00D22CCE"/>
    <w:rsid w:val="00D646D8"/>
    <w:rsid w:val="00E5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6D8"/>
    <w:rPr>
      <w:color w:val="808080"/>
    </w:rPr>
  </w:style>
  <w:style w:type="paragraph" w:customStyle="1" w:styleId="300B8584BE79418EB0911F58057FDA66">
    <w:name w:val="300B8584BE79418EB0911F58057FDA66"/>
    <w:rsid w:val="00D646D8"/>
    <w:pPr>
      <w:spacing w:after="0" w:line="240" w:lineRule="auto"/>
      <w:jc w:val="both"/>
    </w:pPr>
    <w:rPr>
      <w:rFonts w:eastAsia="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AAE7E2DBD0F45B310FEBD7841C75A" ma:contentTypeVersion="6" ma:contentTypeDescription="Create a new document." ma:contentTypeScope="" ma:versionID="4ac0a4f0359d427ee5658a84a7cac6a3">
  <xsd:schema xmlns:xsd="http://www.w3.org/2001/XMLSchema" xmlns:xs="http://www.w3.org/2001/XMLSchema" xmlns:p="http://schemas.microsoft.com/office/2006/metadata/properties" xmlns:ns2="1b680b71-5325-4709-9f19-ed63ffa8d9a5" xmlns:ns3="b1b8f0e9-6884-4aba-9519-f0ce4a017386" targetNamespace="http://schemas.microsoft.com/office/2006/metadata/properties" ma:root="true" ma:fieldsID="c2cf766c0c5863e6b083d9d48a5434a4" ns2:_="" ns3:_="">
    <xsd:import namespace="1b680b71-5325-4709-9f19-ed63ffa8d9a5"/>
    <xsd:import namespace="b1b8f0e9-6884-4aba-9519-f0ce4a0173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80b71-5325-4709-9f19-ed63ffa8d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8f0e9-6884-4aba-9519-f0ce4a0173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24F00-1ABB-4EBE-9972-5FD98EE5C0EC}">
  <ds:schemaRefs>
    <ds:schemaRef ds:uri="http://schemas.openxmlformats.org/officeDocument/2006/bibliography"/>
  </ds:schemaRefs>
</ds:datastoreItem>
</file>

<file path=customXml/itemProps2.xml><?xml version="1.0" encoding="utf-8"?>
<ds:datastoreItem xmlns:ds="http://schemas.openxmlformats.org/officeDocument/2006/customXml" ds:itemID="{C4F64DEB-B39F-443E-BC38-D9F8066523C2}">
  <ds:schemaRefs>
    <ds:schemaRef ds:uri="http://schemas.microsoft.com/sharepoint/v3/contenttype/forms"/>
  </ds:schemaRefs>
</ds:datastoreItem>
</file>

<file path=customXml/itemProps3.xml><?xml version="1.0" encoding="utf-8"?>
<ds:datastoreItem xmlns:ds="http://schemas.openxmlformats.org/officeDocument/2006/customXml" ds:itemID="{5871929D-9F9F-4A72-8007-AF6F6BFF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80b71-5325-4709-9f19-ed63ffa8d9a5"/>
    <ds:schemaRef ds:uri="b1b8f0e9-6884-4aba-9519-f0ce4a017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Thorne</dc:creator>
  <cp:keywords/>
  <dc:description/>
  <cp:lastModifiedBy>Phillip Heaton</cp:lastModifiedBy>
  <cp:revision>189</cp:revision>
  <dcterms:created xsi:type="dcterms:W3CDTF">2023-05-11T09:42:00Z</dcterms:created>
  <dcterms:modified xsi:type="dcterms:W3CDTF">2023-06-09T10:37:00Z</dcterms:modified>
</cp:coreProperties>
</file>